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B17" w:rsidRDefault="00CD3B17" w:rsidP="00CD3B17">
      <w:pPr>
        <w:rPr>
          <w:sz w:val="16"/>
          <w:szCs w:val="16"/>
        </w:rPr>
      </w:pPr>
      <w:bookmarkStart w:id="0" w:name="bookmark24"/>
    </w:p>
    <w:bookmarkEnd w:id="0"/>
    <w:p w:rsidR="00CD3B17" w:rsidRDefault="00CD3B17" w:rsidP="00CD3B17">
      <w:pPr>
        <w:widowControl w:val="0"/>
        <w:shd w:val="clear" w:color="auto" w:fill="FFFFFF"/>
        <w:tabs>
          <w:tab w:val="left" w:leader="underscore" w:pos="1627"/>
        </w:tabs>
        <w:ind w:left="6095" w:right="200"/>
        <w:jc w:val="both"/>
        <w:rPr>
          <w:b/>
          <w:bCs/>
          <w:sz w:val="22"/>
          <w:szCs w:val="22"/>
        </w:rPr>
      </w:pPr>
      <w:r>
        <w:rPr>
          <w:b/>
          <w:bCs/>
          <w:sz w:val="22"/>
          <w:szCs w:val="22"/>
        </w:rPr>
        <w:t>УТВЕРЖДАЮ</w:t>
      </w:r>
    </w:p>
    <w:p w:rsidR="00CD3B17" w:rsidRDefault="00CD3B17" w:rsidP="00CD3B17">
      <w:pPr>
        <w:widowControl w:val="0"/>
        <w:shd w:val="clear" w:color="auto" w:fill="FFFFFF"/>
        <w:tabs>
          <w:tab w:val="left" w:leader="underscore" w:pos="1627"/>
        </w:tabs>
        <w:ind w:left="6095" w:right="200"/>
        <w:jc w:val="both"/>
        <w:rPr>
          <w:b/>
          <w:bCs/>
          <w:sz w:val="22"/>
          <w:szCs w:val="22"/>
        </w:rPr>
      </w:pPr>
      <w:r>
        <w:rPr>
          <w:b/>
          <w:bCs/>
          <w:sz w:val="22"/>
          <w:szCs w:val="22"/>
        </w:rPr>
        <w:t>Генеральный директор</w:t>
      </w:r>
    </w:p>
    <w:p w:rsidR="00CD3B17" w:rsidRDefault="00CD3B17" w:rsidP="00CD3B17">
      <w:pPr>
        <w:widowControl w:val="0"/>
        <w:shd w:val="clear" w:color="auto" w:fill="FFFFFF"/>
        <w:tabs>
          <w:tab w:val="left" w:leader="underscore" w:pos="1627"/>
        </w:tabs>
        <w:ind w:left="6095" w:right="200"/>
        <w:jc w:val="both"/>
        <w:rPr>
          <w:b/>
          <w:bCs/>
          <w:sz w:val="22"/>
          <w:szCs w:val="22"/>
        </w:rPr>
      </w:pPr>
      <w:r>
        <w:rPr>
          <w:b/>
          <w:bCs/>
          <w:sz w:val="22"/>
          <w:szCs w:val="22"/>
        </w:rPr>
        <w:t>ООО «Волгоградская ГРЭС»</w:t>
      </w:r>
    </w:p>
    <w:p w:rsidR="00CD3B17" w:rsidRDefault="00CD3B17" w:rsidP="00CD3B17">
      <w:pPr>
        <w:widowControl w:val="0"/>
        <w:shd w:val="clear" w:color="auto" w:fill="FFFFFF"/>
        <w:tabs>
          <w:tab w:val="left" w:leader="underscore" w:pos="1627"/>
        </w:tabs>
        <w:ind w:left="6095" w:right="200"/>
        <w:jc w:val="both"/>
        <w:rPr>
          <w:b/>
          <w:bCs/>
          <w:sz w:val="22"/>
          <w:szCs w:val="22"/>
        </w:rPr>
      </w:pPr>
    </w:p>
    <w:p w:rsidR="00CD3B17" w:rsidRDefault="00CD3B17" w:rsidP="00CD3B17">
      <w:pPr>
        <w:widowControl w:val="0"/>
        <w:shd w:val="clear" w:color="auto" w:fill="FFFFFF"/>
        <w:tabs>
          <w:tab w:val="left" w:leader="underscore" w:pos="1627"/>
        </w:tabs>
        <w:ind w:left="6095" w:right="200"/>
        <w:jc w:val="both"/>
        <w:rPr>
          <w:b/>
          <w:bCs/>
          <w:sz w:val="22"/>
          <w:szCs w:val="22"/>
        </w:rPr>
      </w:pPr>
      <w:r>
        <w:rPr>
          <w:b/>
          <w:bCs/>
          <w:sz w:val="22"/>
          <w:szCs w:val="22"/>
        </w:rPr>
        <w:t>________________ Касьян Д.Е.</w:t>
      </w:r>
    </w:p>
    <w:p w:rsidR="00CD3B17" w:rsidRDefault="00CD3B17" w:rsidP="00CD3B17">
      <w:pPr>
        <w:widowControl w:val="0"/>
        <w:tabs>
          <w:tab w:val="left" w:leader="underscore" w:pos="6097"/>
          <w:tab w:val="left" w:leader="underscore" w:pos="7719"/>
        </w:tabs>
        <w:ind w:left="6095"/>
        <w:rPr>
          <w:b/>
          <w:bCs/>
          <w:sz w:val="22"/>
          <w:szCs w:val="22"/>
        </w:rPr>
      </w:pPr>
      <w:r>
        <w:rPr>
          <w:b/>
          <w:bCs/>
          <w:sz w:val="22"/>
          <w:szCs w:val="22"/>
        </w:rPr>
        <w:t>«____» ________________2018г.</w:t>
      </w:r>
    </w:p>
    <w:p w:rsidR="00CD3B17" w:rsidRDefault="00CD3B17" w:rsidP="00CD3B17">
      <w:pPr>
        <w:keepNext/>
        <w:keepLines/>
        <w:widowControl w:val="0"/>
        <w:spacing w:after="19" w:line="490" w:lineRule="exact"/>
        <w:jc w:val="center"/>
        <w:outlineLvl w:val="1"/>
        <w:rPr>
          <w:b/>
          <w:sz w:val="22"/>
          <w:szCs w:val="22"/>
          <w:shd w:val="clear" w:color="auto" w:fill="FFFFFF"/>
        </w:rPr>
      </w:pPr>
      <w:bookmarkStart w:id="1" w:name="bookmark0"/>
    </w:p>
    <w:p w:rsidR="00CD3B17" w:rsidRDefault="00CD3B17" w:rsidP="00CD3B17">
      <w:pPr>
        <w:keepNext/>
        <w:keepLines/>
        <w:widowControl w:val="0"/>
        <w:spacing w:after="19" w:line="490" w:lineRule="exact"/>
        <w:jc w:val="center"/>
        <w:outlineLvl w:val="1"/>
        <w:rPr>
          <w:b/>
          <w:sz w:val="22"/>
          <w:szCs w:val="22"/>
          <w:highlight w:val="green"/>
          <w:shd w:val="clear" w:color="auto" w:fill="FFFFFF"/>
        </w:rPr>
      </w:pPr>
    </w:p>
    <w:p w:rsidR="00CD3B17" w:rsidRDefault="00CD3B17" w:rsidP="00CD3B17">
      <w:pPr>
        <w:keepNext/>
        <w:keepLines/>
        <w:widowControl w:val="0"/>
        <w:spacing w:after="19" w:line="490" w:lineRule="exact"/>
        <w:jc w:val="center"/>
        <w:outlineLvl w:val="1"/>
        <w:rPr>
          <w:b/>
          <w:sz w:val="22"/>
          <w:szCs w:val="22"/>
          <w:highlight w:val="green"/>
          <w:shd w:val="clear" w:color="auto" w:fill="FFFFFF"/>
        </w:rPr>
      </w:pPr>
    </w:p>
    <w:p w:rsidR="00CD3B17" w:rsidRDefault="00CD3B17" w:rsidP="00CD3B17">
      <w:pPr>
        <w:keepNext/>
        <w:keepLines/>
        <w:widowControl w:val="0"/>
        <w:spacing w:after="19" w:line="490" w:lineRule="exact"/>
        <w:jc w:val="center"/>
        <w:outlineLvl w:val="1"/>
        <w:rPr>
          <w:b/>
          <w:sz w:val="22"/>
          <w:szCs w:val="22"/>
          <w:highlight w:val="green"/>
          <w:shd w:val="clear" w:color="auto" w:fill="FFFFFF"/>
        </w:rPr>
      </w:pPr>
    </w:p>
    <w:p w:rsidR="00CD3B17" w:rsidRDefault="00CD3B17" w:rsidP="00CD3B17">
      <w:pPr>
        <w:keepNext/>
        <w:keepLines/>
        <w:widowControl w:val="0"/>
        <w:spacing w:after="19" w:line="490" w:lineRule="exact"/>
        <w:jc w:val="center"/>
        <w:outlineLvl w:val="1"/>
        <w:rPr>
          <w:b/>
          <w:sz w:val="22"/>
          <w:szCs w:val="22"/>
          <w:shd w:val="clear" w:color="auto" w:fill="FFFFFF"/>
        </w:rPr>
      </w:pPr>
      <w:r>
        <w:rPr>
          <w:b/>
          <w:sz w:val="22"/>
          <w:szCs w:val="22"/>
          <w:shd w:val="clear" w:color="auto" w:fill="FFFFFF"/>
        </w:rPr>
        <w:t>ДОКУМЕНТАЦИЯ</w:t>
      </w:r>
      <w:bookmarkEnd w:id="1"/>
    </w:p>
    <w:p w:rsidR="00287D6F" w:rsidRPr="00287D6F" w:rsidRDefault="00287D6F" w:rsidP="00287D6F">
      <w:pPr>
        <w:widowControl w:val="0"/>
        <w:jc w:val="center"/>
        <w:rPr>
          <w:b/>
          <w:i/>
          <w:sz w:val="22"/>
          <w:szCs w:val="22"/>
          <w:highlight w:val="green"/>
        </w:rPr>
      </w:pPr>
      <w:r w:rsidRPr="00287D6F">
        <w:rPr>
          <w:b/>
          <w:bCs/>
          <w:sz w:val="22"/>
          <w:szCs w:val="22"/>
        </w:rPr>
        <w:t>о проведении открытого запроса предложений по выбору исполнителя на право заключения договора</w:t>
      </w:r>
      <w:r w:rsidRPr="00287D6F">
        <w:rPr>
          <w:b/>
          <w:bCs/>
          <w:color w:val="FF0000"/>
          <w:sz w:val="22"/>
          <w:szCs w:val="22"/>
        </w:rPr>
        <w:t xml:space="preserve"> </w:t>
      </w:r>
      <w:r w:rsidRPr="00287D6F">
        <w:rPr>
          <w:b/>
          <w:bCs/>
          <w:sz w:val="22"/>
          <w:szCs w:val="22"/>
        </w:rPr>
        <w:t xml:space="preserve">по проведению </w:t>
      </w:r>
      <w:r w:rsidRPr="00287D6F">
        <w:rPr>
          <w:b/>
          <w:i/>
          <w:spacing w:val="-1"/>
          <w:sz w:val="22"/>
          <w:szCs w:val="22"/>
          <w:u w:val="single"/>
        </w:rPr>
        <w:t xml:space="preserve">экспертизы промышленной безопасности подъемных сооружений (мостовые краны) </w:t>
      </w:r>
      <w:r w:rsidRPr="00287D6F">
        <w:rPr>
          <w:rFonts w:eastAsia="Microsoft YaHei"/>
          <w:b/>
          <w:i/>
          <w:sz w:val="22"/>
          <w:szCs w:val="22"/>
          <w:u w:val="single"/>
        </w:rPr>
        <w:t>рег. №№1884, 2109, 2185</w:t>
      </w:r>
      <w:r w:rsidRPr="00287D6F">
        <w:rPr>
          <w:rFonts w:eastAsia="Microsoft YaHei"/>
          <w:b/>
          <w:sz w:val="22"/>
          <w:szCs w:val="22"/>
        </w:rPr>
        <w:t xml:space="preserve"> </w:t>
      </w:r>
      <w:r w:rsidRPr="00287D6F">
        <w:rPr>
          <w:b/>
          <w:i/>
          <w:spacing w:val="-1"/>
          <w:sz w:val="22"/>
          <w:szCs w:val="22"/>
          <w:u w:val="single"/>
        </w:rPr>
        <w:t>и крановых путей главного корпуса эксплуатируемых в составе объектов ООО «Волгоградская ГРЭС»</w:t>
      </w:r>
      <w:r w:rsidRPr="00287D6F">
        <w:rPr>
          <w:b/>
          <w:i/>
          <w:sz w:val="22"/>
          <w:szCs w:val="22"/>
          <w:u w:val="single"/>
        </w:rPr>
        <w:t>.</w:t>
      </w:r>
    </w:p>
    <w:p w:rsidR="00CD3B17" w:rsidRDefault="00CD3B17" w:rsidP="00CD3B17">
      <w:pPr>
        <w:widowControl w:val="0"/>
        <w:jc w:val="center"/>
        <w:rPr>
          <w:sz w:val="22"/>
          <w:szCs w:val="22"/>
          <w:highlight w:val="green"/>
        </w:rPr>
      </w:pPr>
    </w:p>
    <w:p w:rsidR="00CD3B17" w:rsidRDefault="00CD3B17" w:rsidP="00CD3B17">
      <w:pPr>
        <w:widowControl w:val="0"/>
        <w:jc w:val="center"/>
        <w:rPr>
          <w:sz w:val="22"/>
          <w:szCs w:val="22"/>
          <w:highlight w:val="green"/>
        </w:rPr>
      </w:pPr>
    </w:p>
    <w:p w:rsidR="00CD3B17" w:rsidRDefault="00CD3B17" w:rsidP="00CD3B17">
      <w:pPr>
        <w:widowControl w:val="0"/>
        <w:jc w:val="center"/>
        <w:rPr>
          <w:sz w:val="22"/>
          <w:szCs w:val="22"/>
          <w:highlight w:val="green"/>
        </w:rPr>
      </w:pPr>
    </w:p>
    <w:p w:rsidR="00CD3B17" w:rsidRDefault="00CD3B17" w:rsidP="00CD3B17">
      <w:pPr>
        <w:widowControl w:val="0"/>
        <w:jc w:val="center"/>
        <w:rPr>
          <w:sz w:val="22"/>
          <w:szCs w:val="22"/>
          <w:highlight w:val="green"/>
        </w:rPr>
      </w:pPr>
    </w:p>
    <w:p w:rsidR="00CD3B17" w:rsidRDefault="00CD3B17" w:rsidP="00CD3B17">
      <w:pPr>
        <w:widowControl w:val="0"/>
        <w:jc w:val="center"/>
        <w:rPr>
          <w:sz w:val="22"/>
          <w:szCs w:val="22"/>
          <w:highlight w:val="green"/>
        </w:rPr>
      </w:pPr>
    </w:p>
    <w:p w:rsidR="00CD3B17" w:rsidRDefault="00CD3B17" w:rsidP="00CD3B17">
      <w:pPr>
        <w:widowControl w:val="0"/>
        <w:jc w:val="center"/>
        <w:rPr>
          <w:sz w:val="22"/>
          <w:szCs w:val="22"/>
          <w:highlight w:val="green"/>
        </w:rPr>
      </w:pPr>
    </w:p>
    <w:p w:rsidR="00CD3B17" w:rsidRDefault="00CD3B17" w:rsidP="00CD3B17">
      <w:pPr>
        <w:widowControl w:val="0"/>
        <w:jc w:val="center"/>
        <w:rPr>
          <w:sz w:val="22"/>
          <w:szCs w:val="22"/>
          <w:highlight w:val="green"/>
        </w:rPr>
      </w:pPr>
    </w:p>
    <w:p w:rsidR="00CD3B17" w:rsidRDefault="00CD3B17" w:rsidP="00CD3B17">
      <w:pPr>
        <w:widowControl w:val="0"/>
        <w:jc w:val="center"/>
        <w:rPr>
          <w:sz w:val="22"/>
          <w:szCs w:val="22"/>
          <w:highlight w:val="green"/>
        </w:rPr>
      </w:pPr>
    </w:p>
    <w:p w:rsidR="00CD3B17" w:rsidRDefault="00CD3B17" w:rsidP="00CD3B17">
      <w:pPr>
        <w:widowControl w:val="0"/>
        <w:jc w:val="center"/>
        <w:rPr>
          <w:sz w:val="22"/>
          <w:szCs w:val="22"/>
          <w:highlight w:val="green"/>
        </w:rPr>
      </w:pPr>
    </w:p>
    <w:p w:rsidR="00CD3B17" w:rsidRDefault="00CD3B17" w:rsidP="00CD3B17">
      <w:pPr>
        <w:widowControl w:val="0"/>
        <w:jc w:val="center"/>
        <w:rPr>
          <w:sz w:val="22"/>
          <w:szCs w:val="22"/>
          <w:highlight w:val="green"/>
        </w:rPr>
      </w:pPr>
    </w:p>
    <w:p w:rsidR="00CD3B17" w:rsidRDefault="00CD3B17" w:rsidP="00CD3B17">
      <w:pPr>
        <w:widowControl w:val="0"/>
        <w:jc w:val="center"/>
        <w:rPr>
          <w:sz w:val="22"/>
          <w:szCs w:val="22"/>
          <w:highlight w:val="green"/>
        </w:rPr>
      </w:pPr>
    </w:p>
    <w:p w:rsidR="00CD3B17" w:rsidRDefault="00CD3B17" w:rsidP="00CD3B17">
      <w:pPr>
        <w:widowControl w:val="0"/>
        <w:jc w:val="center"/>
        <w:rPr>
          <w:sz w:val="22"/>
          <w:szCs w:val="22"/>
          <w:highlight w:val="green"/>
        </w:rPr>
      </w:pPr>
    </w:p>
    <w:p w:rsidR="00CD3B17" w:rsidRDefault="00CD3B17" w:rsidP="00CD3B17">
      <w:pPr>
        <w:widowControl w:val="0"/>
        <w:jc w:val="center"/>
        <w:rPr>
          <w:sz w:val="22"/>
          <w:szCs w:val="22"/>
          <w:highlight w:val="green"/>
        </w:rPr>
      </w:pPr>
    </w:p>
    <w:p w:rsidR="00CD3B17" w:rsidRDefault="00CD3B17" w:rsidP="00CD3B17">
      <w:pPr>
        <w:widowControl w:val="0"/>
        <w:jc w:val="center"/>
        <w:rPr>
          <w:sz w:val="22"/>
          <w:szCs w:val="22"/>
          <w:highlight w:val="green"/>
        </w:rPr>
      </w:pPr>
    </w:p>
    <w:p w:rsidR="00CD3B17" w:rsidRDefault="00CD3B17" w:rsidP="00CD3B17">
      <w:pPr>
        <w:widowControl w:val="0"/>
        <w:jc w:val="center"/>
        <w:rPr>
          <w:sz w:val="22"/>
          <w:szCs w:val="22"/>
          <w:highlight w:val="green"/>
        </w:rPr>
      </w:pPr>
    </w:p>
    <w:p w:rsidR="00CD3B17" w:rsidRDefault="00CD3B17" w:rsidP="00CD3B17">
      <w:pPr>
        <w:widowControl w:val="0"/>
        <w:jc w:val="center"/>
        <w:rPr>
          <w:sz w:val="22"/>
          <w:szCs w:val="22"/>
          <w:highlight w:val="green"/>
        </w:rPr>
      </w:pPr>
    </w:p>
    <w:p w:rsidR="00CD3B17" w:rsidRDefault="00CD3B17" w:rsidP="00CD3B17">
      <w:pPr>
        <w:widowControl w:val="0"/>
        <w:jc w:val="center"/>
        <w:rPr>
          <w:sz w:val="22"/>
          <w:szCs w:val="22"/>
          <w:highlight w:val="green"/>
        </w:rPr>
      </w:pPr>
    </w:p>
    <w:p w:rsidR="00CD3B17" w:rsidRDefault="00CD3B17" w:rsidP="00CD3B17">
      <w:pPr>
        <w:widowControl w:val="0"/>
        <w:jc w:val="center"/>
        <w:rPr>
          <w:sz w:val="22"/>
          <w:szCs w:val="22"/>
          <w:highlight w:val="green"/>
        </w:rPr>
      </w:pPr>
    </w:p>
    <w:p w:rsidR="00CD3B17" w:rsidRDefault="00CD3B17" w:rsidP="00CD3B17">
      <w:pPr>
        <w:widowControl w:val="0"/>
        <w:jc w:val="center"/>
        <w:rPr>
          <w:sz w:val="22"/>
          <w:szCs w:val="22"/>
          <w:highlight w:val="green"/>
        </w:rPr>
      </w:pPr>
    </w:p>
    <w:p w:rsidR="00CD3B17" w:rsidRDefault="00CD3B17" w:rsidP="00CD3B17">
      <w:pPr>
        <w:widowControl w:val="0"/>
        <w:jc w:val="center"/>
        <w:rPr>
          <w:sz w:val="22"/>
          <w:szCs w:val="22"/>
          <w:highlight w:val="green"/>
        </w:rPr>
      </w:pPr>
    </w:p>
    <w:p w:rsidR="00CD3B17" w:rsidRDefault="00CD3B17" w:rsidP="00CD3B17">
      <w:pPr>
        <w:widowControl w:val="0"/>
        <w:jc w:val="center"/>
        <w:rPr>
          <w:sz w:val="22"/>
          <w:szCs w:val="22"/>
          <w:highlight w:val="green"/>
        </w:rPr>
      </w:pPr>
    </w:p>
    <w:p w:rsidR="00CD3B17" w:rsidRDefault="00CD3B17" w:rsidP="00CD3B17">
      <w:pPr>
        <w:widowControl w:val="0"/>
        <w:jc w:val="center"/>
        <w:rPr>
          <w:sz w:val="22"/>
          <w:szCs w:val="22"/>
          <w:highlight w:val="green"/>
        </w:rPr>
      </w:pPr>
    </w:p>
    <w:p w:rsidR="00CD3B17" w:rsidRDefault="00CD3B17" w:rsidP="00CD3B17">
      <w:pPr>
        <w:widowControl w:val="0"/>
        <w:jc w:val="center"/>
        <w:rPr>
          <w:sz w:val="22"/>
          <w:szCs w:val="22"/>
          <w:highlight w:val="green"/>
        </w:rPr>
      </w:pPr>
    </w:p>
    <w:p w:rsidR="00CD3B17" w:rsidRDefault="00CD3B17" w:rsidP="00CD3B17">
      <w:pPr>
        <w:widowControl w:val="0"/>
        <w:jc w:val="center"/>
        <w:rPr>
          <w:sz w:val="22"/>
          <w:szCs w:val="22"/>
          <w:highlight w:val="green"/>
        </w:rPr>
      </w:pPr>
    </w:p>
    <w:p w:rsidR="00CD3B17" w:rsidRDefault="00CD3B17" w:rsidP="00CD3B17">
      <w:pPr>
        <w:widowControl w:val="0"/>
        <w:jc w:val="center"/>
        <w:rPr>
          <w:sz w:val="22"/>
          <w:szCs w:val="22"/>
          <w:highlight w:val="green"/>
        </w:rPr>
      </w:pPr>
    </w:p>
    <w:p w:rsidR="00CD3B17" w:rsidRDefault="00CD3B17" w:rsidP="00CD3B17">
      <w:pPr>
        <w:widowControl w:val="0"/>
        <w:jc w:val="center"/>
        <w:rPr>
          <w:sz w:val="22"/>
          <w:szCs w:val="22"/>
          <w:highlight w:val="green"/>
        </w:rPr>
      </w:pPr>
    </w:p>
    <w:p w:rsidR="00CD3B17" w:rsidRDefault="00CD3B17" w:rsidP="00CD3B17">
      <w:pPr>
        <w:widowControl w:val="0"/>
        <w:jc w:val="center"/>
        <w:rPr>
          <w:sz w:val="22"/>
          <w:szCs w:val="22"/>
          <w:highlight w:val="green"/>
        </w:rPr>
      </w:pPr>
    </w:p>
    <w:p w:rsidR="00CD3B17" w:rsidRDefault="00CD3B17" w:rsidP="00CD3B17">
      <w:pPr>
        <w:widowControl w:val="0"/>
        <w:jc w:val="center"/>
        <w:rPr>
          <w:sz w:val="22"/>
          <w:szCs w:val="22"/>
          <w:highlight w:val="green"/>
        </w:rPr>
      </w:pPr>
    </w:p>
    <w:p w:rsidR="00CD3B17" w:rsidRDefault="00CD3B17" w:rsidP="00CD3B17">
      <w:pPr>
        <w:widowControl w:val="0"/>
        <w:jc w:val="center"/>
        <w:rPr>
          <w:sz w:val="22"/>
          <w:szCs w:val="22"/>
          <w:highlight w:val="green"/>
        </w:rPr>
      </w:pPr>
    </w:p>
    <w:p w:rsidR="00CD3B17" w:rsidRDefault="00CD3B17" w:rsidP="00CD3B17">
      <w:pPr>
        <w:widowControl w:val="0"/>
        <w:jc w:val="center"/>
        <w:rPr>
          <w:b/>
          <w:sz w:val="22"/>
          <w:szCs w:val="22"/>
        </w:rPr>
      </w:pPr>
    </w:p>
    <w:p w:rsidR="00CD3B17" w:rsidRDefault="00CD3B17" w:rsidP="00CD3B17">
      <w:pPr>
        <w:widowControl w:val="0"/>
        <w:jc w:val="center"/>
        <w:rPr>
          <w:b/>
          <w:sz w:val="22"/>
          <w:szCs w:val="22"/>
        </w:rPr>
      </w:pPr>
      <w:r>
        <w:rPr>
          <w:b/>
          <w:sz w:val="22"/>
          <w:szCs w:val="22"/>
        </w:rPr>
        <w:t xml:space="preserve">г. Волгоград </w:t>
      </w:r>
    </w:p>
    <w:p w:rsidR="00CD3B17" w:rsidRDefault="00CD3B17" w:rsidP="00CD3B17">
      <w:pPr>
        <w:widowControl w:val="0"/>
        <w:jc w:val="center"/>
        <w:rPr>
          <w:b/>
          <w:sz w:val="22"/>
          <w:szCs w:val="22"/>
        </w:rPr>
      </w:pPr>
      <w:r>
        <w:rPr>
          <w:b/>
          <w:sz w:val="22"/>
          <w:szCs w:val="22"/>
        </w:rPr>
        <w:t>2018г.</w:t>
      </w:r>
      <w:r>
        <w:rPr>
          <w:sz w:val="22"/>
          <w:szCs w:val="22"/>
          <w:highlight w:val="green"/>
        </w:rPr>
        <w:br w:type="page"/>
      </w:r>
      <w:bookmarkStart w:id="2" w:name="_Hlt232599659"/>
      <w:bookmarkStart w:id="3" w:name="_Hlt234930228"/>
      <w:bookmarkStart w:id="4" w:name="_Toc295134149"/>
      <w:bookmarkStart w:id="5" w:name="_Toc315422428"/>
      <w:bookmarkEnd w:id="2"/>
      <w:bookmarkEnd w:id="3"/>
      <w:r>
        <w:rPr>
          <w:b/>
          <w:sz w:val="22"/>
          <w:szCs w:val="22"/>
        </w:rPr>
        <w:lastRenderedPageBreak/>
        <w:t>ТОМ № 1</w:t>
      </w:r>
      <w:r>
        <w:rPr>
          <w:sz w:val="22"/>
          <w:szCs w:val="22"/>
        </w:rPr>
        <w:t xml:space="preserve"> </w:t>
      </w:r>
      <w:r>
        <w:rPr>
          <w:b/>
          <w:sz w:val="22"/>
          <w:szCs w:val="22"/>
        </w:rPr>
        <w:t>ОБЩАЯ ЧАСТЬ</w:t>
      </w:r>
    </w:p>
    <w:p w:rsidR="00CD3B17" w:rsidRDefault="00CD3B17" w:rsidP="00CD3B17">
      <w:pPr>
        <w:widowControl w:val="0"/>
        <w:jc w:val="center"/>
        <w:rPr>
          <w:sz w:val="22"/>
          <w:szCs w:val="22"/>
        </w:rPr>
      </w:pPr>
    </w:p>
    <w:p w:rsidR="00CD3B17" w:rsidRDefault="00CD3B17" w:rsidP="00CD3B17">
      <w:pPr>
        <w:widowControl w:val="0"/>
        <w:numPr>
          <w:ilvl w:val="0"/>
          <w:numId w:val="17"/>
        </w:numPr>
        <w:tabs>
          <w:tab w:val="left" w:pos="851"/>
        </w:tabs>
        <w:ind w:left="0" w:firstLine="0"/>
        <w:jc w:val="center"/>
        <w:outlineLvl w:val="0"/>
        <w:rPr>
          <w:iCs/>
          <w:sz w:val="22"/>
          <w:szCs w:val="22"/>
        </w:rPr>
      </w:pPr>
      <w:bookmarkStart w:id="6" w:name="_Toc315422429"/>
      <w:bookmarkStart w:id="7" w:name="_Toc295134150"/>
      <w:bookmarkEnd w:id="4"/>
      <w:bookmarkEnd w:id="5"/>
      <w:r>
        <w:rPr>
          <w:iCs/>
          <w:sz w:val="22"/>
          <w:szCs w:val="22"/>
        </w:rPr>
        <w:t>ОБЩИЕ ПОЛОЖЕНИЯ</w:t>
      </w:r>
      <w:bookmarkEnd w:id="6"/>
      <w:bookmarkEnd w:id="7"/>
    </w:p>
    <w:p w:rsidR="00CD3B17" w:rsidRDefault="00CD3B17" w:rsidP="00CD3B17">
      <w:pPr>
        <w:widowControl w:val="0"/>
        <w:tabs>
          <w:tab w:val="left" w:pos="851"/>
        </w:tabs>
        <w:rPr>
          <w:sz w:val="22"/>
          <w:szCs w:val="22"/>
        </w:rPr>
      </w:pPr>
    </w:p>
    <w:p w:rsidR="00CD3B17" w:rsidRDefault="00CD3B17" w:rsidP="00CD3B17">
      <w:pPr>
        <w:widowControl w:val="0"/>
        <w:numPr>
          <w:ilvl w:val="1"/>
          <w:numId w:val="18"/>
        </w:numPr>
        <w:tabs>
          <w:tab w:val="left" w:pos="851"/>
          <w:tab w:val="left" w:pos="1418"/>
        </w:tabs>
        <w:ind w:left="0" w:firstLine="0"/>
        <w:jc w:val="both"/>
        <w:rPr>
          <w:sz w:val="22"/>
          <w:szCs w:val="22"/>
        </w:rPr>
      </w:pPr>
      <w:r>
        <w:rPr>
          <w:sz w:val="22"/>
          <w:szCs w:val="22"/>
        </w:rPr>
        <w:t xml:space="preserve">Вид закупки: </w:t>
      </w:r>
      <w:bookmarkStart w:id="8" w:name="_Ref126000848"/>
      <w:r>
        <w:rPr>
          <w:sz w:val="22"/>
          <w:szCs w:val="22"/>
        </w:rPr>
        <w:t xml:space="preserve">открытый </w:t>
      </w:r>
      <w:bookmarkEnd w:id="8"/>
      <w:r>
        <w:rPr>
          <w:sz w:val="22"/>
          <w:szCs w:val="22"/>
        </w:rPr>
        <w:t>запрос предложений. Предмет закупки, начальная (максимальная) цена договора, срок выполнения работ, порядок оплаты и другие существенные условия указаны в информационной карте документации и Томе № 2 Техническое задание</w:t>
      </w:r>
      <w:proofErr w:type="gramStart"/>
      <w:r>
        <w:rPr>
          <w:sz w:val="22"/>
          <w:szCs w:val="22"/>
        </w:rPr>
        <w:t>» .</w:t>
      </w:r>
      <w:proofErr w:type="gramEnd"/>
    </w:p>
    <w:p w:rsidR="00CD3B17" w:rsidRDefault="00CD3B17" w:rsidP="00CD3B17">
      <w:pPr>
        <w:widowControl w:val="0"/>
        <w:numPr>
          <w:ilvl w:val="1"/>
          <w:numId w:val="18"/>
        </w:numPr>
        <w:tabs>
          <w:tab w:val="left" w:pos="851"/>
        </w:tabs>
        <w:overflowPunct w:val="0"/>
        <w:autoSpaceDE w:val="0"/>
        <w:autoSpaceDN w:val="0"/>
        <w:adjustRightInd w:val="0"/>
        <w:ind w:left="0" w:firstLine="0"/>
        <w:jc w:val="both"/>
        <w:rPr>
          <w:bCs/>
          <w:sz w:val="22"/>
          <w:szCs w:val="22"/>
        </w:rPr>
      </w:pPr>
      <w:r>
        <w:rPr>
          <w:sz w:val="22"/>
          <w:szCs w:val="22"/>
        </w:rPr>
        <w:t xml:space="preserve">Процедура запроса предложений </w:t>
      </w:r>
      <w:r>
        <w:rPr>
          <w:bCs/>
          <w:sz w:val="22"/>
          <w:szCs w:val="22"/>
        </w:rPr>
        <w:t xml:space="preserve">не является </w:t>
      </w:r>
      <w:r>
        <w:rPr>
          <w:bCs/>
          <w:color w:val="000000"/>
          <w:sz w:val="22"/>
          <w:szCs w:val="22"/>
        </w:rPr>
        <w:t xml:space="preserve">конкурсом или аукционом и </w:t>
      </w:r>
      <w:r>
        <w:rPr>
          <w:bCs/>
          <w:sz w:val="22"/>
          <w:szCs w:val="22"/>
        </w:rPr>
        <w:t xml:space="preserve">проводится в соответствии с Положением заказчика о закупке (утвержденного протоколом № 3 от 10.11.2014г.)  </w:t>
      </w:r>
      <w:r>
        <w:rPr>
          <w:bCs/>
          <w:color w:val="000000"/>
          <w:sz w:val="22"/>
          <w:szCs w:val="22"/>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r>
        <w:rPr>
          <w:bCs/>
          <w:sz w:val="22"/>
          <w:szCs w:val="22"/>
        </w:rPr>
        <w:t xml:space="preserve"> </w:t>
      </w:r>
    </w:p>
    <w:p w:rsidR="00CD3B17" w:rsidRDefault="00CD3B17" w:rsidP="00CD3B17">
      <w:pPr>
        <w:widowControl w:val="0"/>
        <w:numPr>
          <w:ilvl w:val="1"/>
          <w:numId w:val="18"/>
        </w:numPr>
        <w:tabs>
          <w:tab w:val="left" w:pos="851"/>
        </w:tabs>
        <w:overflowPunct w:val="0"/>
        <w:autoSpaceDE w:val="0"/>
        <w:autoSpaceDN w:val="0"/>
        <w:adjustRightInd w:val="0"/>
        <w:ind w:left="0" w:firstLine="0"/>
        <w:jc w:val="both"/>
        <w:rPr>
          <w:sz w:val="22"/>
          <w:szCs w:val="22"/>
        </w:rPr>
      </w:pPr>
      <w:r>
        <w:rPr>
          <w:sz w:val="22"/>
          <w:szCs w:val="22"/>
        </w:rPr>
        <w:t xml:space="preserve">Размещенное на официальном </w:t>
      </w:r>
      <w:r>
        <w:rPr>
          <w:bCs/>
          <w:sz w:val="22"/>
          <w:szCs w:val="22"/>
        </w:rPr>
        <w:t xml:space="preserve">сайте </w:t>
      </w:r>
      <w:r>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CD3B17" w:rsidRDefault="00CD3B17" w:rsidP="00CD3B17">
      <w:pPr>
        <w:widowControl w:val="0"/>
        <w:numPr>
          <w:ilvl w:val="1"/>
          <w:numId w:val="18"/>
        </w:numPr>
        <w:tabs>
          <w:tab w:val="left" w:pos="851"/>
        </w:tabs>
        <w:overflowPunct w:val="0"/>
        <w:autoSpaceDE w:val="0"/>
        <w:autoSpaceDN w:val="0"/>
        <w:adjustRightInd w:val="0"/>
        <w:ind w:left="0" w:firstLine="0"/>
        <w:jc w:val="both"/>
        <w:rPr>
          <w:bCs/>
          <w:sz w:val="22"/>
          <w:szCs w:val="22"/>
        </w:rPr>
      </w:pPr>
      <w:r>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CD3B17" w:rsidRDefault="00CD3B17" w:rsidP="00CD3B17">
      <w:pPr>
        <w:widowControl w:val="0"/>
        <w:numPr>
          <w:ilvl w:val="1"/>
          <w:numId w:val="18"/>
        </w:numPr>
        <w:tabs>
          <w:tab w:val="left" w:pos="851"/>
        </w:tabs>
        <w:overflowPunct w:val="0"/>
        <w:autoSpaceDE w:val="0"/>
        <w:autoSpaceDN w:val="0"/>
        <w:adjustRightInd w:val="0"/>
        <w:ind w:left="0" w:firstLine="0"/>
        <w:jc w:val="both"/>
        <w:rPr>
          <w:sz w:val="22"/>
          <w:szCs w:val="22"/>
        </w:rPr>
      </w:pPr>
      <w:r>
        <w:rPr>
          <w:sz w:val="22"/>
          <w:szCs w:val="22"/>
        </w:rPr>
        <w:t xml:space="preserve">Заключенный по результатам запроса предложений договор фиксирует все достигнутые сторонами договоренности. </w:t>
      </w:r>
      <w:r>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rsidR="00CD3B17" w:rsidRDefault="00CD3B17" w:rsidP="00CD3B17">
      <w:pPr>
        <w:widowControl w:val="0"/>
        <w:numPr>
          <w:ilvl w:val="1"/>
          <w:numId w:val="18"/>
        </w:numPr>
        <w:tabs>
          <w:tab w:val="left" w:pos="851"/>
        </w:tabs>
        <w:overflowPunct w:val="0"/>
        <w:autoSpaceDE w:val="0"/>
        <w:autoSpaceDN w:val="0"/>
        <w:adjustRightInd w:val="0"/>
        <w:ind w:left="0" w:firstLine="0"/>
        <w:jc w:val="both"/>
        <w:rPr>
          <w:bCs/>
          <w:sz w:val="22"/>
          <w:szCs w:val="22"/>
        </w:rPr>
      </w:pPr>
      <w:r>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w:t>
      </w:r>
      <w:proofErr w:type="gramStart"/>
      <w:r>
        <w:rPr>
          <w:bCs/>
          <w:sz w:val="22"/>
          <w:szCs w:val="22"/>
        </w:rPr>
        <w:t>закупки  не</w:t>
      </w:r>
      <w:proofErr w:type="gramEnd"/>
      <w:r>
        <w:rPr>
          <w:bCs/>
          <w:sz w:val="22"/>
          <w:szCs w:val="22"/>
        </w:rPr>
        <w:t xml:space="preserve"> вправе требовать компенсацию упущенной выгоды, понесенной в ходе подготовки к запросу предложений и проведения запроса предложений. </w:t>
      </w:r>
    </w:p>
    <w:p w:rsidR="00CD3B17" w:rsidRDefault="00CD3B17" w:rsidP="00CD3B17">
      <w:pPr>
        <w:widowControl w:val="0"/>
        <w:numPr>
          <w:ilvl w:val="1"/>
          <w:numId w:val="18"/>
        </w:numPr>
        <w:tabs>
          <w:tab w:val="left" w:pos="851"/>
        </w:tabs>
        <w:overflowPunct w:val="0"/>
        <w:autoSpaceDE w:val="0"/>
        <w:autoSpaceDN w:val="0"/>
        <w:adjustRightInd w:val="0"/>
        <w:ind w:left="0" w:firstLine="0"/>
        <w:jc w:val="both"/>
        <w:rPr>
          <w:bCs/>
          <w:sz w:val="22"/>
          <w:szCs w:val="22"/>
        </w:rPr>
      </w:pPr>
      <w:r>
        <w:rPr>
          <w:bCs/>
          <w:sz w:val="22"/>
          <w:szCs w:val="22"/>
        </w:rPr>
        <w:t>В любой момент по своему усмотрению Заказчик вправе принять решение об отказе от проведения закупочной процедуры.</w:t>
      </w:r>
    </w:p>
    <w:p w:rsidR="00CD3B17" w:rsidRDefault="00CD3B17" w:rsidP="00CD3B17">
      <w:pPr>
        <w:widowControl w:val="0"/>
        <w:numPr>
          <w:ilvl w:val="1"/>
          <w:numId w:val="18"/>
        </w:numPr>
        <w:tabs>
          <w:tab w:val="left" w:pos="851"/>
        </w:tabs>
        <w:overflowPunct w:val="0"/>
        <w:autoSpaceDE w:val="0"/>
        <w:autoSpaceDN w:val="0"/>
        <w:adjustRightInd w:val="0"/>
        <w:ind w:left="0" w:firstLine="0"/>
        <w:jc w:val="both"/>
        <w:rPr>
          <w:bCs/>
          <w:sz w:val="22"/>
          <w:szCs w:val="22"/>
        </w:rPr>
      </w:pPr>
      <w:r>
        <w:rPr>
          <w:bCs/>
          <w:sz w:val="22"/>
          <w:szCs w:val="22"/>
        </w:rPr>
        <w:t>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на официальном сайте заказчика и (или) в единой информационной системе. Заказчик не несет обязательств или ответственности в случае не ознакомления претендентами, участниками закупочной процедуры с извещением об отказе от проведения закупочной процедуры.</w:t>
      </w:r>
    </w:p>
    <w:p w:rsidR="00CD3B17" w:rsidRDefault="00CD3B17" w:rsidP="00CD3B17">
      <w:pPr>
        <w:widowControl w:val="0"/>
        <w:numPr>
          <w:ilvl w:val="1"/>
          <w:numId w:val="18"/>
        </w:numPr>
        <w:tabs>
          <w:tab w:val="left" w:pos="851"/>
        </w:tabs>
        <w:overflowPunct w:val="0"/>
        <w:autoSpaceDE w:val="0"/>
        <w:autoSpaceDN w:val="0"/>
        <w:adjustRightInd w:val="0"/>
        <w:ind w:left="0" w:firstLine="0"/>
        <w:jc w:val="both"/>
        <w:rPr>
          <w:bCs/>
          <w:sz w:val="22"/>
          <w:szCs w:val="22"/>
        </w:rPr>
      </w:pPr>
      <w:r>
        <w:rPr>
          <w:bCs/>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CD3B17" w:rsidRDefault="00CD3B17" w:rsidP="00CD3B17">
      <w:pPr>
        <w:widowControl w:val="0"/>
        <w:numPr>
          <w:ilvl w:val="1"/>
          <w:numId w:val="18"/>
        </w:numPr>
        <w:tabs>
          <w:tab w:val="left" w:pos="851"/>
        </w:tabs>
        <w:ind w:left="0" w:firstLine="0"/>
        <w:jc w:val="both"/>
        <w:rPr>
          <w:sz w:val="22"/>
          <w:szCs w:val="22"/>
        </w:rPr>
      </w:pPr>
      <w:r>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CD3B17" w:rsidRDefault="00CD3B17" w:rsidP="00CD3B17">
      <w:pPr>
        <w:widowControl w:val="0"/>
        <w:tabs>
          <w:tab w:val="left" w:pos="851"/>
        </w:tabs>
        <w:jc w:val="both"/>
        <w:rPr>
          <w:sz w:val="22"/>
          <w:szCs w:val="22"/>
        </w:rPr>
      </w:pPr>
    </w:p>
    <w:p w:rsidR="00CD3B17" w:rsidRDefault="00CD3B17" w:rsidP="00CD3B17">
      <w:pPr>
        <w:widowControl w:val="0"/>
        <w:tabs>
          <w:tab w:val="left" w:pos="851"/>
        </w:tabs>
        <w:overflowPunct w:val="0"/>
        <w:autoSpaceDE w:val="0"/>
        <w:autoSpaceDN w:val="0"/>
        <w:adjustRightInd w:val="0"/>
        <w:jc w:val="center"/>
        <w:rPr>
          <w:bCs/>
          <w:sz w:val="22"/>
          <w:szCs w:val="22"/>
        </w:rPr>
      </w:pPr>
    </w:p>
    <w:p w:rsidR="00CD3B17" w:rsidRDefault="00CD3B17" w:rsidP="00CD3B17">
      <w:pPr>
        <w:widowControl w:val="0"/>
        <w:numPr>
          <w:ilvl w:val="0"/>
          <w:numId w:val="18"/>
        </w:numPr>
        <w:tabs>
          <w:tab w:val="left" w:pos="851"/>
        </w:tabs>
        <w:overflowPunct w:val="0"/>
        <w:autoSpaceDE w:val="0"/>
        <w:autoSpaceDN w:val="0"/>
        <w:adjustRightInd w:val="0"/>
        <w:ind w:left="0" w:firstLine="0"/>
        <w:jc w:val="center"/>
        <w:rPr>
          <w:bCs/>
          <w:sz w:val="22"/>
          <w:szCs w:val="22"/>
        </w:rPr>
      </w:pPr>
      <w:bookmarkStart w:id="9" w:name="sub_4102"/>
      <w:r>
        <w:rPr>
          <w:bCs/>
          <w:sz w:val="22"/>
          <w:szCs w:val="22"/>
        </w:rPr>
        <w:t>ТРЕБОВАНИЯ К УЧАСТНИКАМ ПРОЦЕДУРЫ ЗАКУПКИ</w:t>
      </w:r>
    </w:p>
    <w:p w:rsidR="00CD3B17" w:rsidRDefault="00CD3B17" w:rsidP="00CD3B17">
      <w:pPr>
        <w:widowControl w:val="0"/>
        <w:tabs>
          <w:tab w:val="left" w:pos="851"/>
        </w:tabs>
        <w:overflowPunct w:val="0"/>
        <w:autoSpaceDE w:val="0"/>
        <w:autoSpaceDN w:val="0"/>
        <w:adjustRightInd w:val="0"/>
        <w:jc w:val="center"/>
        <w:rPr>
          <w:bCs/>
          <w:color w:val="FF0000"/>
          <w:sz w:val="22"/>
          <w:szCs w:val="22"/>
        </w:rPr>
      </w:pPr>
    </w:p>
    <w:bookmarkEnd w:id="9"/>
    <w:p w:rsidR="00CD3B17" w:rsidRDefault="00CD3B17" w:rsidP="00CD3B17">
      <w:pPr>
        <w:widowControl w:val="0"/>
        <w:numPr>
          <w:ilvl w:val="1"/>
          <w:numId w:val="18"/>
        </w:numPr>
        <w:tabs>
          <w:tab w:val="left" w:pos="851"/>
        </w:tabs>
        <w:overflowPunct w:val="0"/>
        <w:autoSpaceDE w:val="0"/>
        <w:autoSpaceDN w:val="0"/>
        <w:adjustRightInd w:val="0"/>
        <w:ind w:left="0" w:firstLine="0"/>
        <w:jc w:val="both"/>
        <w:rPr>
          <w:bCs/>
          <w:sz w:val="22"/>
          <w:szCs w:val="22"/>
        </w:rPr>
      </w:pPr>
      <w:r>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предложений, в том числе:</w:t>
      </w:r>
    </w:p>
    <w:p w:rsidR="00CD3B17" w:rsidRDefault="00CD3B17" w:rsidP="00CD3B17">
      <w:pPr>
        <w:widowControl w:val="0"/>
        <w:numPr>
          <w:ilvl w:val="2"/>
          <w:numId w:val="18"/>
        </w:numPr>
        <w:tabs>
          <w:tab w:val="left" w:pos="851"/>
        </w:tabs>
        <w:overflowPunct w:val="0"/>
        <w:autoSpaceDE w:val="0"/>
        <w:autoSpaceDN w:val="0"/>
        <w:adjustRightInd w:val="0"/>
        <w:ind w:left="0" w:firstLine="0"/>
        <w:jc w:val="both"/>
        <w:rPr>
          <w:bCs/>
          <w:color w:val="000000"/>
          <w:sz w:val="22"/>
          <w:szCs w:val="22"/>
        </w:rPr>
      </w:pPr>
      <w:r>
        <w:rPr>
          <w:bCs/>
          <w:color w:val="000000"/>
          <w:sz w:val="22"/>
          <w:szCs w:val="22"/>
        </w:rPr>
        <w:t>обладать необходимыми полномочиями на право заключения (подписи) договора;</w:t>
      </w:r>
    </w:p>
    <w:p w:rsidR="00CD3B17" w:rsidRDefault="00CD3B17" w:rsidP="00CD3B17">
      <w:pPr>
        <w:widowControl w:val="0"/>
        <w:numPr>
          <w:ilvl w:val="2"/>
          <w:numId w:val="18"/>
        </w:numPr>
        <w:tabs>
          <w:tab w:val="left" w:pos="851"/>
        </w:tabs>
        <w:ind w:left="0" w:firstLine="0"/>
        <w:jc w:val="both"/>
        <w:rPr>
          <w:color w:val="000000"/>
          <w:sz w:val="22"/>
          <w:szCs w:val="22"/>
        </w:rPr>
      </w:pPr>
      <w:r>
        <w:rPr>
          <w:color w:val="000000"/>
          <w:sz w:val="22"/>
          <w:szCs w:val="22"/>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w:t>
      </w:r>
      <w:proofErr w:type="gramStart"/>
      <w:r>
        <w:rPr>
          <w:color w:val="000000"/>
          <w:sz w:val="22"/>
          <w:szCs w:val="22"/>
        </w:rPr>
        <w:t>услуг,  являющихся</w:t>
      </w:r>
      <w:proofErr w:type="gramEnd"/>
      <w:r>
        <w:rPr>
          <w:color w:val="000000"/>
          <w:sz w:val="22"/>
          <w:szCs w:val="22"/>
        </w:rPr>
        <w:t xml:space="preserve"> предметом закупки (наличие  у участника закупки соответствующих лицензий, допусков от саморегулируемых организаций);</w:t>
      </w:r>
    </w:p>
    <w:p w:rsidR="00CD3B17" w:rsidRDefault="00CD3B17" w:rsidP="00CD3B17">
      <w:pPr>
        <w:widowControl w:val="0"/>
        <w:numPr>
          <w:ilvl w:val="2"/>
          <w:numId w:val="18"/>
        </w:numPr>
        <w:tabs>
          <w:tab w:val="left" w:pos="851"/>
        </w:tabs>
        <w:ind w:left="0" w:firstLine="0"/>
        <w:jc w:val="both"/>
        <w:rPr>
          <w:color w:val="000000"/>
          <w:sz w:val="22"/>
          <w:szCs w:val="22"/>
        </w:rPr>
      </w:pPr>
      <w:r>
        <w:rPr>
          <w:color w:val="000000"/>
          <w:sz w:val="22"/>
          <w:szCs w:val="22"/>
        </w:rPr>
        <w:t xml:space="preserve">обладать необходимыми сертификатами на товары в соответствии с действующим </w:t>
      </w:r>
      <w:r>
        <w:rPr>
          <w:color w:val="000000"/>
          <w:sz w:val="22"/>
          <w:szCs w:val="22"/>
        </w:rPr>
        <w:lastRenderedPageBreak/>
        <w:t>законодательством Российской Федерации, являющиеся предметом заключаемого договора;</w:t>
      </w:r>
    </w:p>
    <w:p w:rsidR="00CD3B17" w:rsidRDefault="00CD3B17" w:rsidP="00CD3B17">
      <w:pPr>
        <w:widowControl w:val="0"/>
        <w:numPr>
          <w:ilvl w:val="2"/>
          <w:numId w:val="18"/>
        </w:numPr>
        <w:tabs>
          <w:tab w:val="left" w:pos="851"/>
        </w:tabs>
        <w:ind w:left="0" w:firstLine="0"/>
        <w:jc w:val="both"/>
        <w:rPr>
          <w:color w:val="000000"/>
          <w:sz w:val="22"/>
          <w:szCs w:val="22"/>
        </w:rPr>
      </w:pPr>
      <w:r>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CD3B17" w:rsidRDefault="00CD3B17" w:rsidP="00CD3B17">
      <w:pPr>
        <w:widowControl w:val="0"/>
        <w:numPr>
          <w:ilvl w:val="2"/>
          <w:numId w:val="18"/>
        </w:numPr>
        <w:tabs>
          <w:tab w:val="left" w:pos="851"/>
        </w:tabs>
        <w:ind w:left="0" w:firstLine="0"/>
        <w:jc w:val="both"/>
        <w:rPr>
          <w:sz w:val="22"/>
          <w:szCs w:val="22"/>
        </w:rPr>
      </w:pPr>
      <w:r>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Pr>
          <w:sz w:val="22"/>
          <w:szCs w:val="22"/>
        </w:rPr>
        <w:t xml:space="preserve">на день подачи заявки в целях участия в закупке; </w:t>
      </w:r>
    </w:p>
    <w:p w:rsidR="00CD3B17" w:rsidRDefault="00CD3B17" w:rsidP="00CD3B17">
      <w:pPr>
        <w:widowControl w:val="0"/>
        <w:numPr>
          <w:ilvl w:val="2"/>
          <w:numId w:val="18"/>
        </w:numPr>
        <w:tabs>
          <w:tab w:val="left" w:pos="851"/>
        </w:tabs>
        <w:ind w:left="0" w:firstLine="0"/>
        <w:jc w:val="both"/>
        <w:rPr>
          <w:color w:val="000000"/>
          <w:sz w:val="22"/>
          <w:szCs w:val="22"/>
        </w:rPr>
      </w:pPr>
      <w:r>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CD3B17" w:rsidRDefault="00CD3B17" w:rsidP="00CD3B17">
      <w:pPr>
        <w:widowControl w:val="0"/>
        <w:numPr>
          <w:ilvl w:val="2"/>
          <w:numId w:val="18"/>
        </w:numPr>
        <w:tabs>
          <w:tab w:val="left" w:pos="851"/>
        </w:tabs>
        <w:ind w:left="0" w:firstLine="0"/>
        <w:jc w:val="both"/>
        <w:rPr>
          <w:sz w:val="22"/>
          <w:szCs w:val="22"/>
        </w:rPr>
      </w:pPr>
      <w:r>
        <w:rPr>
          <w:sz w:val="22"/>
          <w:szCs w:val="22"/>
        </w:rPr>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CD3B17" w:rsidRDefault="00CD3B17" w:rsidP="00CD3B17">
      <w:pPr>
        <w:widowControl w:val="0"/>
        <w:numPr>
          <w:ilvl w:val="2"/>
          <w:numId w:val="18"/>
        </w:numPr>
        <w:tabs>
          <w:tab w:val="left" w:pos="851"/>
        </w:tabs>
        <w:ind w:left="0" w:firstLine="0"/>
        <w:jc w:val="both"/>
        <w:rPr>
          <w:sz w:val="22"/>
          <w:szCs w:val="22"/>
        </w:rPr>
      </w:pPr>
      <w:r>
        <w:rPr>
          <w:sz w:val="22"/>
          <w:szCs w:val="22"/>
        </w:rPr>
        <w:t xml:space="preserve">отсутствие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Pr>
            <w:sz w:val="22"/>
            <w:szCs w:val="22"/>
          </w:rPr>
          <w:t>2011 г</w:t>
        </w:r>
      </w:smartTag>
      <w:r>
        <w:rPr>
          <w:sz w:val="22"/>
          <w:szCs w:val="22"/>
        </w:rPr>
        <w:t>. № 223-ФЗ «О закупках товаров, работ, услуг отдельными видами юридических лиц».</w:t>
      </w:r>
    </w:p>
    <w:p w:rsidR="00CD3B17" w:rsidRDefault="00CD3B17" w:rsidP="00CD3B17">
      <w:pPr>
        <w:widowControl w:val="0"/>
        <w:numPr>
          <w:ilvl w:val="2"/>
          <w:numId w:val="18"/>
        </w:numPr>
        <w:tabs>
          <w:tab w:val="left" w:pos="851"/>
        </w:tabs>
        <w:ind w:left="0" w:firstLine="0"/>
        <w:jc w:val="both"/>
        <w:rPr>
          <w:sz w:val="22"/>
          <w:szCs w:val="22"/>
        </w:rPr>
      </w:pPr>
      <w:r>
        <w:rPr>
          <w:sz w:val="22"/>
          <w:szCs w:val="22"/>
        </w:rPr>
        <w:t>иметь в штате предприятия квалифицированный персонал (сотрудников, работников) имеющих право выполнять предусмотренные договором подряда работы.</w:t>
      </w:r>
    </w:p>
    <w:p w:rsidR="00CD3B17" w:rsidRDefault="00CD3B17" w:rsidP="00CD3B17">
      <w:pPr>
        <w:widowControl w:val="0"/>
        <w:numPr>
          <w:ilvl w:val="1"/>
          <w:numId w:val="18"/>
        </w:numPr>
        <w:tabs>
          <w:tab w:val="left" w:pos="851"/>
        </w:tabs>
        <w:ind w:left="0" w:firstLine="0"/>
        <w:jc w:val="both"/>
        <w:rPr>
          <w:sz w:val="22"/>
          <w:szCs w:val="22"/>
        </w:rPr>
      </w:pPr>
      <w:r>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CD3B17" w:rsidRPr="00310490" w:rsidRDefault="00CD3B17" w:rsidP="00CD3B17">
      <w:pPr>
        <w:widowControl w:val="0"/>
        <w:numPr>
          <w:ilvl w:val="2"/>
          <w:numId w:val="18"/>
        </w:numPr>
        <w:tabs>
          <w:tab w:val="left" w:pos="851"/>
          <w:tab w:val="left" w:pos="1134"/>
        </w:tabs>
        <w:ind w:left="0" w:firstLine="0"/>
        <w:jc w:val="both"/>
        <w:rPr>
          <w:sz w:val="22"/>
          <w:szCs w:val="22"/>
        </w:rPr>
      </w:pPr>
      <w:r>
        <w:rPr>
          <w:sz w:val="22"/>
          <w:szCs w:val="22"/>
        </w:rPr>
        <w:t xml:space="preserve">об </w:t>
      </w:r>
      <w:r>
        <w:rPr>
          <w:color w:val="000000"/>
          <w:sz w:val="22"/>
          <w:szCs w:val="22"/>
        </w:rPr>
        <w:t xml:space="preserve">обладании </w:t>
      </w:r>
      <w:r w:rsidRPr="00310490">
        <w:rPr>
          <w:color w:val="000000"/>
          <w:sz w:val="22"/>
          <w:szCs w:val="22"/>
        </w:rPr>
        <w:t>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CD3B17" w:rsidRPr="00310490" w:rsidRDefault="00CD3B17" w:rsidP="00CD3B17">
      <w:pPr>
        <w:widowControl w:val="0"/>
        <w:tabs>
          <w:tab w:val="left" w:pos="851"/>
        </w:tabs>
        <w:rPr>
          <w:sz w:val="22"/>
          <w:szCs w:val="22"/>
        </w:rPr>
      </w:pPr>
    </w:p>
    <w:p w:rsidR="00CD3B17" w:rsidRPr="00310490" w:rsidRDefault="00CD3B17" w:rsidP="00CD3B17">
      <w:pPr>
        <w:widowControl w:val="0"/>
        <w:numPr>
          <w:ilvl w:val="0"/>
          <w:numId w:val="18"/>
        </w:numPr>
        <w:tabs>
          <w:tab w:val="left" w:pos="851"/>
        </w:tabs>
        <w:ind w:left="0" w:firstLine="0"/>
        <w:jc w:val="center"/>
        <w:rPr>
          <w:sz w:val="22"/>
          <w:szCs w:val="22"/>
        </w:rPr>
      </w:pPr>
      <w:r w:rsidRPr="00310490">
        <w:rPr>
          <w:sz w:val="22"/>
          <w:szCs w:val="22"/>
        </w:rPr>
        <w:t xml:space="preserve">ТРЕБОВАНИЯ К СОДЕРЖАНИЮ, ФОРМЕ, ОФОРМЛЕНИЮ И СОСТАВУ ЗАЯВКИ, ВКЛЮЧАЯ ПЕРЕЧЕНЬ СВЕДЕНИЙ И ДОКУМЕНТОВ </w:t>
      </w:r>
    </w:p>
    <w:p w:rsidR="00CD3B17" w:rsidRPr="00310490" w:rsidRDefault="00CD3B17" w:rsidP="00CD3B17">
      <w:pPr>
        <w:widowControl w:val="0"/>
        <w:tabs>
          <w:tab w:val="left" w:pos="851"/>
        </w:tabs>
        <w:jc w:val="center"/>
        <w:rPr>
          <w:sz w:val="22"/>
          <w:szCs w:val="22"/>
        </w:rPr>
      </w:pPr>
    </w:p>
    <w:p w:rsidR="00CD3B17" w:rsidRPr="00310490" w:rsidRDefault="00CD3B17" w:rsidP="00CD3B17">
      <w:pPr>
        <w:widowControl w:val="0"/>
        <w:numPr>
          <w:ilvl w:val="1"/>
          <w:numId w:val="18"/>
        </w:numPr>
        <w:tabs>
          <w:tab w:val="left" w:pos="851"/>
          <w:tab w:val="left" w:pos="1320"/>
        </w:tabs>
        <w:ind w:left="0" w:firstLine="0"/>
        <w:jc w:val="both"/>
        <w:rPr>
          <w:b/>
          <w:sz w:val="20"/>
          <w:szCs w:val="20"/>
        </w:rPr>
      </w:pPr>
      <w:r w:rsidRPr="00310490">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запросе предложений, оформленная в соответствии с положениями настоящего подраздела с приложением полного комплекта документов согласно перечню, определенному соответствующим пунктом Информационной карты документации. В отношении каждого лота подается не более одной заявки, в соответствии с требованиями настоящей документации. Заявка должна быть оформлена в письменном виде и направлена для участия в запросе предложений в запечатанном конверте  с указанием наименования предмета запроса предложений, а так же номеров лотов, на участие в которых адресована данная заявка. </w:t>
      </w:r>
      <w:r w:rsidRPr="00310490">
        <w:rPr>
          <w:b/>
          <w:sz w:val="20"/>
          <w:szCs w:val="20"/>
        </w:rPr>
        <w:t xml:space="preserve">Примечание: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 </w:t>
      </w:r>
    </w:p>
    <w:p w:rsidR="00CD3B17" w:rsidRPr="00310490" w:rsidRDefault="00CD3B17" w:rsidP="00CD3B17">
      <w:pPr>
        <w:widowControl w:val="0"/>
        <w:numPr>
          <w:ilvl w:val="1"/>
          <w:numId w:val="18"/>
        </w:numPr>
        <w:tabs>
          <w:tab w:val="left" w:pos="851"/>
        </w:tabs>
        <w:ind w:left="0" w:firstLine="0"/>
        <w:jc w:val="both"/>
        <w:rPr>
          <w:sz w:val="22"/>
          <w:szCs w:val="22"/>
        </w:rPr>
      </w:pPr>
      <w:r w:rsidRPr="00310490">
        <w:rPr>
          <w:sz w:val="22"/>
          <w:szCs w:val="22"/>
        </w:rPr>
        <w:t>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w:t>
      </w:r>
    </w:p>
    <w:p w:rsidR="00CD3B17" w:rsidRPr="00310490" w:rsidRDefault="00CD3B17" w:rsidP="00CD3B17">
      <w:pPr>
        <w:widowControl w:val="0"/>
        <w:numPr>
          <w:ilvl w:val="1"/>
          <w:numId w:val="18"/>
        </w:numPr>
        <w:tabs>
          <w:tab w:val="left" w:pos="851"/>
        </w:tabs>
        <w:ind w:left="0" w:firstLine="0"/>
        <w:jc w:val="both"/>
        <w:rPr>
          <w:sz w:val="22"/>
          <w:szCs w:val="22"/>
        </w:rPr>
      </w:pPr>
      <w:r w:rsidRPr="00310490">
        <w:rPr>
          <w:sz w:val="22"/>
          <w:szCs w:val="22"/>
        </w:rPr>
        <w:t>Заявка, подготовленная участником процедуры закупки, а также вся документация, связанная с запросом предложений,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CD3B17" w:rsidRPr="00310490" w:rsidRDefault="00CD3B17" w:rsidP="00CD3B17">
      <w:pPr>
        <w:widowControl w:val="0"/>
        <w:numPr>
          <w:ilvl w:val="1"/>
          <w:numId w:val="18"/>
        </w:numPr>
        <w:tabs>
          <w:tab w:val="left" w:pos="851"/>
        </w:tabs>
        <w:ind w:left="0" w:firstLine="0"/>
        <w:jc w:val="both"/>
        <w:rPr>
          <w:sz w:val="22"/>
          <w:szCs w:val="22"/>
        </w:rPr>
      </w:pPr>
      <w:r w:rsidRPr="00310490">
        <w:rPr>
          <w:sz w:val="22"/>
          <w:szCs w:val="22"/>
        </w:rPr>
        <w:t xml:space="preserve">Все суммы денежных средств, указанные в заявке (предложении), должны быть выражены </w:t>
      </w:r>
      <w:r w:rsidRPr="00310490">
        <w:rPr>
          <w:sz w:val="22"/>
          <w:szCs w:val="22"/>
        </w:rPr>
        <w:lastRenderedPageBreak/>
        <w:t>в валюте, установленной в Информационной карте документации.</w:t>
      </w:r>
    </w:p>
    <w:p w:rsidR="00CD3B17" w:rsidRPr="00310490" w:rsidRDefault="00CD3B17" w:rsidP="00CD3B17">
      <w:pPr>
        <w:widowControl w:val="0"/>
        <w:numPr>
          <w:ilvl w:val="1"/>
          <w:numId w:val="18"/>
        </w:numPr>
        <w:tabs>
          <w:tab w:val="left" w:pos="851"/>
          <w:tab w:val="left" w:pos="1134"/>
        </w:tabs>
        <w:ind w:left="0" w:firstLine="0"/>
        <w:jc w:val="both"/>
        <w:rPr>
          <w:color w:val="000000"/>
          <w:sz w:val="22"/>
          <w:szCs w:val="22"/>
        </w:rPr>
      </w:pPr>
      <w:r w:rsidRPr="00310490">
        <w:rPr>
          <w:color w:val="000000"/>
          <w:sz w:val="22"/>
          <w:szCs w:val="22"/>
        </w:rPr>
        <w:t>Заявка, подаваемая для участия в запросе предложений, должна включать следующие сведения и документы:</w:t>
      </w:r>
    </w:p>
    <w:p w:rsidR="00CD3B17" w:rsidRPr="00310490" w:rsidRDefault="00CD3B17" w:rsidP="00CD3B17">
      <w:pPr>
        <w:widowControl w:val="0"/>
        <w:numPr>
          <w:ilvl w:val="2"/>
          <w:numId w:val="18"/>
        </w:numPr>
        <w:tabs>
          <w:tab w:val="left" w:pos="851"/>
          <w:tab w:val="left" w:pos="1134"/>
        </w:tabs>
        <w:ind w:left="0" w:firstLine="0"/>
        <w:jc w:val="both"/>
        <w:rPr>
          <w:b/>
          <w:sz w:val="22"/>
          <w:szCs w:val="22"/>
        </w:rPr>
      </w:pPr>
      <w:r w:rsidRPr="00310490">
        <w:rPr>
          <w:b/>
          <w:sz w:val="22"/>
          <w:szCs w:val="22"/>
        </w:rPr>
        <w:t>Для юридического лица:</w:t>
      </w:r>
    </w:p>
    <w:p w:rsidR="00CD3B17" w:rsidRPr="00310490" w:rsidRDefault="00CD3B17" w:rsidP="00CD3B17">
      <w:pPr>
        <w:widowControl w:val="0"/>
        <w:numPr>
          <w:ilvl w:val="3"/>
          <w:numId w:val="18"/>
        </w:numPr>
        <w:tabs>
          <w:tab w:val="left" w:pos="851"/>
          <w:tab w:val="left" w:pos="1134"/>
        </w:tabs>
        <w:ind w:left="0" w:firstLine="0"/>
        <w:jc w:val="both"/>
        <w:rPr>
          <w:color w:val="000000"/>
          <w:sz w:val="22"/>
        </w:rPr>
      </w:pPr>
      <w:r w:rsidRPr="00310490">
        <w:rPr>
          <w:sz w:val="22"/>
        </w:rPr>
        <w:t xml:space="preserve">форму заявки, заполненную </w:t>
      </w:r>
      <w:r w:rsidRPr="00310490">
        <w:rPr>
          <w:color w:val="000000"/>
          <w:sz w:val="22"/>
        </w:rPr>
        <w:t>в соответствии с требованиями документации (оригинал);</w:t>
      </w:r>
    </w:p>
    <w:p w:rsidR="00CD3B17" w:rsidRPr="00310490" w:rsidRDefault="00CD3B17" w:rsidP="00CD3B17">
      <w:pPr>
        <w:widowControl w:val="0"/>
        <w:numPr>
          <w:ilvl w:val="3"/>
          <w:numId w:val="18"/>
        </w:numPr>
        <w:tabs>
          <w:tab w:val="left" w:pos="851"/>
          <w:tab w:val="left" w:pos="1134"/>
        </w:tabs>
        <w:ind w:left="0" w:firstLine="0"/>
        <w:jc w:val="both"/>
        <w:rPr>
          <w:color w:val="000000"/>
          <w:sz w:val="22"/>
        </w:rPr>
      </w:pPr>
      <w:r w:rsidRPr="00310490">
        <w:rPr>
          <w:sz w:val="22"/>
        </w:rPr>
        <w:t>формы приложений к заявке, заполненные в соответствии с требованиями документации (оригинал);</w:t>
      </w:r>
    </w:p>
    <w:p w:rsidR="00CD3B17" w:rsidRPr="00310490" w:rsidRDefault="00CD3B17" w:rsidP="00CD3B17">
      <w:pPr>
        <w:numPr>
          <w:ilvl w:val="3"/>
          <w:numId w:val="18"/>
        </w:numPr>
        <w:tabs>
          <w:tab w:val="left" w:pos="851"/>
        </w:tabs>
        <w:ind w:left="0" w:firstLine="0"/>
        <w:jc w:val="both"/>
        <w:rPr>
          <w:sz w:val="22"/>
          <w:szCs w:val="22"/>
        </w:rPr>
      </w:pPr>
      <w:r w:rsidRPr="00310490">
        <w:rPr>
          <w:color w:val="000000"/>
          <w:sz w:val="22"/>
          <w:szCs w:val="22"/>
        </w:rPr>
        <w:t>учредительные документы участника закупки</w:t>
      </w:r>
      <w:r w:rsidRPr="00310490">
        <w:rPr>
          <w:sz w:val="22"/>
          <w:szCs w:val="22"/>
        </w:rPr>
        <w:t>, а именно: устав, имеющиеся изменения к уставу, свидетельство о государственной регистрации юридического лица, свидетельство о постановке на учет в налоговом органе (копии заверенные участником закупки);</w:t>
      </w:r>
    </w:p>
    <w:p w:rsidR="00CD3B17" w:rsidRPr="00310490" w:rsidRDefault="00CD3B17" w:rsidP="00CD3B17">
      <w:pPr>
        <w:numPr>
          <w:ilvl w:val="3"/>
          <w:numId w:val="18"/>
        </w:numPr>
        <w:tabs>
          <w:tab w:val="left" w:pos="851"/>
        </w:tabs>
        <w:ind w:left="0" w:firstLine="0"/>
        <w:jc w:val="both"/>
        <w:rPr>
          <w:sz w:val="22"/>
          <w:szCs w:val="22"/>
        </w:rPr>
      </w:pPr>
      <w:r w:rsidRPr="00310490">
        <w:rPr>
          <w:color w:val="000000"/>
          <w:sz w:val="22"/>
          <w:szCs w:val="22"/>
        </w:rPr>
        <w:t>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запросе предложений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запросе предложений должна содержать также документ, подтверждающий полномочия такого лица;</w:t>
      </w:r>
    </w:p>
    <w:p w:rsidR="00CD3B17" w:rsidRPr="00310490" w:rsidRDefault="00CD3B17" w:rsidP="00CD3B17">
      <w:pPr>
        <w:numPr>
          <w:ilvl w:val="3"/>
          <w:numId w:val="18"/>
        </w:numPr>
        <w:tabs>
          <w:tab w:val="left" w:pos="851"/>
        </w:tabs>
        <w:ind w:left="0" w:firstLine="0"/>
        <w:jc w:val="both"/>
        <w:rPr>
          <w:sz w:val="22"/>
          <w:szCs w:val="22"/>
        </w:rPr>
      </w:pPr>
      <w:r w:rsidRPr="00310490">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rsidR="00CD3B17" w:rsidRPr="00310490" w:rsidRDefault="00CD3B17" w:rsidP="00CD3B17">
      <w:pPr>
        <w:numPr>
          <w:ilvl w:val="3"/>
          <w:numId w:val="18"/>
        </w:numPr>
        <w:tabs>
          <w:tab w:val="left" w:pos="851"/>
        </w:tabs>
        <w:ind w:left="0" w:firstLine="0"/>
        <w:jc w:val="both"/>
        <w:rPr>
          <w:sz w:val="22"/>
          <w:szCs w:val="22"/>
        </w:rPr>
      </w:pPr>
      <w:r w:rsidRPr="00310490">
        <w:rPr>
          <w:sz w:val="22"/>
          <w:szCs w:val="22"/>
        </w:rPr>
        <w:t>выписку из единого государственного реестра юридических лиц (оригинал) или нотариально заверенную копию такой выписки, полученную не ранее чем за 60 дней до срока окончания приема заявок (оригинал или копия заверенная участником закупки);</w:t>
      </w:r>
    </w:p>
    <w:p w:rsidR="00CD3B17" w:rsidRPr="00310490" w:rsidRDefault="00CD3B17" w:rsidP="00CD3B17">
      <w:pPr>
        <w:numPr>
          <w:ilvl w:val="3"/>
          <w:numId w:val="18"/>
        </w:numPr>
        <w:tabs>
          <w:tab w:val="left" w:pos="851"/>
        </w:tabs>
        <w:ind w:left="0" w:firstLine="0"/>
        <w:jc w:val="both"/>
        <w:rPr>
          <w:sz w:val="22"/>
          <w:szCs w:val="22"/>
        </w:rPr>
      </w:pPr>
      <w:r w:rsidRPr="00310490">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копия заверенная участником закупки);</w:t>
      </w:r>
    </w:p>
    <w:p w:rsidR="00CD3B17" w:rsidRPr="00310490" w:rsidRDefault="00CD3B17" w:rsidP="00CD3B17">
      <w:pPr>
        <w:numPr>
          <w:ilvl w:val="3"/>
          <w:numId w:val="18"/>
        </w:numPr>
        <w:tabs>
          <w:tab w:val="left" w:pos="851"/>
        </w:tabs>
        <w:ind w:left="0" w:firstLine="0"/>
        <w:jc w:val="both"/>
        <w:rPr>
          <w:sz w:val="22"/>
          <w:szCs w:val="22"/>
        </w:rPr>
      </w:pPr>
      <w:r w:rsidRPr="00310490">
        <w:rPr>
          <w:sz w:val="22"/>
          <w:szCs w:val="22"/>
        </w:rPr>
        <w:t>бухгалтерский баланс составленный на последнюю отчетную дату (копия заверенная участником закупки);</w:t>
      </w:r>
    </w:p>
    <w:p w:rsidR="00CD3B17" w:rsidRPr="00310490" w:rsidRDefault="00CD3B17" w:rsidP="00CD3B17">
      <w:pPr>
        <w:numPr>
          <w:ilvl w:val="3"/>
          <w:numId w:val="18"/>
        </w:numPr>
        <w:tabs>
          <w:tab w:val="left" w:pos="851"/>
        </w:tabs>
        <w:ind w:left="0" w:firstLine="0"/>
        <w:jc w:val="both"/>
        <w:rPr>
          <w:sz w:val="22"/>
          <w:szCs w:val="22"/>
        </w:rPr>
      </w:pPr>
      <w:r w:rsidRPr="00310490">
        <w:rPr>
          <w:sz w:val="22"/>
          <w:szCs w:val="22"/>
        </w:rPr>
        <w:t>документ, подтверждающий внесение участником закупки обеспечение заявки на участие в запросе предложений, если такое требование установлено в извещении о проведении запроса предложений (оригинал или копия заверенная участником закупки);</w:t>
      </w:r>
    </w:p>
    <w:p w:rsidR="00CD3B17" w:rsidRPr="00310490" w:rsidRDefault="00CD3B17" w:rsidP="00CD3B17">
      <w:pPr>
        <w:numPr>
          <w:ilvl w:val="3"/>
          <w:numId w:val="18"/>
        </w:numPr>
        <w:tabs>
          <w:tab w:val="left" w:pos="851"/>
        </w:tabs>
        <w:ind w:left="0" w:firstLine="0"/>
        <w:jc w:val="both"/>
        <w:rPr>
          <w:sz w:val="22"/>
          <w:szCs w:val="22"/>
        </w:rPr>
      </w:pPr>
      <w:r w:rsidRPr="00310490">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6" w:history="1">
        <w:r w:rsidRPr="00310490">
          <w:rPr>
            <w:rStyle w:val="ac"/>
            <w:rFonts w:cs="Arial"/>
            <w:sz w:val="22"/>
            <w:szCs w:val="22"/>
          </w:rPr>
          <w:t>законодательством</w:t>
        </w:r>
      </w:hyperlink>
      <w:r w:rsidRPr="00310490">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CD3B17" w:rsidRPr="00310490" w:rsidRDefault="00CD3B17" w:rsidP="00CD3B17">
      <w:pPr>
        <w:numPr>
          <w:ilvl w:val="3"/>
          <w:numId w:val="18"/>
        </w:numPr>
        <w:tabs>
          <w:tab w:val="left" w:pos="851"/>
        </w:tabs>
        <w:ind w:left="0" w:firstLine="0"/>
        <w:jc w:val="both"/>
        <w:rPr>
          <w:sz w:val="22"/>
          <w:szCs w:val="22"/>
        </w:rPr>
      </w:pPr>
      <w:r w:rsidRPr="00310490">
        <w:rPr>
          <w:sz w:val="22"/>
          <w:szCs w:val="22"/>
        </w:rPr>
        <w:t>иные документы или копии документов, перечень которых определен документацией, подтверждающие соответствие заявки на участие в открытом запросе предложений, участника закупки требованиям, установленным в документации.</w:t>
      </w:r>
    </w:p>
    <w:p w:rsidR="00CD3B17" w:rsidRPr="00310490" w:rsidRDefault="00CD3B17" w:rsidP="00CD3B17">
      <w:pPr>
        <w:numPr>
          <w:ilvl w:val="2"/>
          <w:numId w:val="18"/>
        </w:numPr>
        <w:tabs>
          <w:tab w:val="left" w:pos="851"/>
        </w:tabs>
        <w:ind w:left="0" w:firstLine="0"/>
        <w:jc w:val="both"/>
        <w:rPr>
          <w:b/>
          <w:sz w:val="22"/>
          <w:szCs w:val="22"/>
        </w:rPr>
      </w:pPr>
      <w:r w:rsidRPr="00310490">
        <w:rPr>
          <w:b/>
          <w:sz w:val="22"/>
          <w:szCs w:val="22"/>
        </w:rPr>
        <w:t>Для индивидуального предпринимателя:</w:t>
      </w:r>
    </w:p>
    <w:p w:rsidR="00CD3B17" w:rsidRPr="00310490" w:rsidRDefault="00CD3B17" w:rsidP="00CD3B17">
      <w:pPr>
        <w:widowControl w:val="0"/>
        <w:numPr>
          <w:ilvl w:val="3"/>
          <w:numId w:val="18"/>
        </w:numPr>
        <w:tabs>
          <w:tab w:val="left" w:pos="851"/>
          <w:tab w:val="left" w:pos="1134"/>
        </w:tabs>
        <w:ind w:left="0" w:firstLine="0"/>
        <w:jc w:val="both"/>
        <w:rPr>
          <w:color w:val="000000"/>
          <w:sz w:val="22"/>
        </w:rPr>
      </w:pPr>
      <w:r w:rsidRPr="00310490">
        <w:rPr>
          <w:sz w:val="22"/>
        </w:rPr>
        <w:t xml:space="preserve">форму заявки, заполненную </w:t>
      </w:r>
      <w:r w:rsidRPr="00310490">
        <w:rPr>
          <w:color w:val="000000"/>
          <w:sz w:val="22"/>
        </w:rPr>
        <w:t>в соответствии с требованиями документации (оригинал);</w:t>
      </w:r>
    </w:p>
    <w:p w:rsidR="00CD3B17" w:rsidRPr="00310490" w:rsidRDefault="00CD3B17" w:rsidP="00CD3B17">
      <w:pPr>
        <w:widowControl w:val="0"/>
        <w:numPr>
          <w:ilvl w:val="3"/>
          <w:numId w:val="18"/>
        </w:numPr>
        <w:tabs>
          <w:tab w:val="left" w:pos="851"/>
          <w:tab w:val="left" w:pos="1134"/>
        </w:tabs>
        <w:ind w:left="0" w:firstLine="0"/>
        <w:jc w:val="both"/>
        <w:rPr>
          <w:color w:val="000000"/>
          <w:sz w:val="22"/>
        </w:rPr>
      </w:pPr>
      <w:r w:rsidRPr="00310490">
        <w:rPr>
          <w:sz w:val="22"/>
        </w:rPr>
        <w:t>формы приложений к заявке, заполненные в соответствии с требованиями документации (оригинал);</w:t>
      </w:r>
    </w:p>
    <w:p w:rsidR="00CD3B17" w:rsidRPr="00310490" w:rsidRDefault="00CD3B17" w:rsidP="00CD3B17">
      <w:pPr>
        <w:widowControl w:val="0"/>
        <w:numPr>
          <w:ilvl w:val="3"/>
          <w:numId w:val="18"/>
        </w:numPr>
        <w:tabs>
          <w:tab w:val="left" w:pos="851"/>
          <w:tab w:val="left" w:pos="1134"/>
        </w:tabs>
        <w:ind w:left="0" w:firstLine="0"/>
        <w:jc w:val="both"/>
        <w:rPr>
          <w:color w:val="000000"/>
          <w:sz w:val="22"/>
        </w:rPr>
      </w:pPr>
      <w:r w:rsidRPr="00310490">
        <w:rPr>
          <w:sz w:val="22"/>
          <w:szCs w:val="22"/>
        </w:rPr>
        <w:t>фамилию, имя, отчество, паспортные данные, сведения о месте жительства, номер контактного телефона;</w:t>
      </w:r>
    </w:p>
    <w:p w:rsidR="00CD3B17" w:rsidRPr="00310490" w:rsidRDefault="00CD3B17" w:rsidP="00CD3B17">
      <w:pPr>
        <w:widowControl w:val="0"/>
        <w:numPr>
          <w:ilvl w:val="3"/>
          <w:numId w:val="18"/>
        </w:numPr>
        <w:tabs>
          <w:tab w:val="left" w:pos="851"/>
          <w:tab w:val="left" w:pos="1134"/>
        </w:tabs>
        <w:ind w:left="0" w:firstLine="0"/>
        <w:jc w:val="both"/>
        <w:rPr>
          <w:color w:val="000000"/>
          <w:sz w:val="22"/>
        </w:rPr>
      </w:pPr>
      <w:r w:rsidRPr="00310490">
        <w:rPr>
          <w:sz w:val="22"/>
          <w:szCs w:val="22"/>
        </w:rPr>
        <w:t>выписку из единого государственного реестра индивидуальных предпринимателей такой выписки, полученную не ранее чем за 60 дней до срока окончания приема заявок (оригинал или копия заверенная участником закупки);</w:t>
      </w:r>
    </w:p>
    <w:p w:rsidR="00CD3B17" w:rsidRPr="00310490" w:rsidRDefault="00CD3B17" w:rsidP="00CD3B17">
      <w:pPr>
        <w:widowControl w:val="0"/>
        <w:numPr>
          <w:ilvl w:val="3"/>
          <w:numId w:val="18"/>
        </w:numPr>
        <w:tabs>
          <w:tab w:val="left" w:pos="851"/>
          <w:tab w:val="left" w:pos="1134"/>
        </w:tabs>
        <w:ind w:left="0" w:firstLine="0"/>
        <w:jc w:val="both"/>
        <w:rPr>
          <w:color w:val="000000"/>
          <w:sz w:val="22"/>
        </w:rPr>
      </w:pPr>
      <w:r w:rsidRPr="00310490">
        <w:rPr>
          <w:sz w:val="22"/>
          <w:szCs w:val="22"/>
        </w:rPr>
        <w:lastRenderedPageBreak/>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копия заверенная участником закупки);</w:t>
      </w:r>
    </w:p>
    <w:p w:rsidR="00CD3B17" w:rsidRPr="00310490" w:rsidRDefault="00CD3B17" w:rsidP="00CD3B17">
      <w:pPr>
        <w:widowControl w:val="0"/>
        <w:numPr>
          <w:ilvl w:val="3"/>
          <w:numId w:val="18"/>
        </w:numPr>
        <w:tabs>
          <w:tab w:val="left" w:pos="851"/>
          <w:tab w:val="left" w:pos="1134"/>
        </w:tabs>
        <w:ind w:left="0" w:firstLine="0"/>
        <w:jc w:val="both"/>
        <w:rPr>
          <w:color w:val="000000"/>
          <w:sz w:val="22"/>
        </w:rPr>
      </w:pPr>
      <w:r w:rsidRPr="00310490">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310490">
          <w:rPr>
            <w:rStyle w:val="ac"/>
            <w:rFonts w:cs="Arial"/>
            <w:sz w:val="22"/>
            <w:szCs w:val="22"/>
          </w:rPr>
          <w:t>законодательством</w:t>
        </w:r>
      </w:hyperlink>
      <w:r w:rsidRPr="00310490">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CD3B17" w:rsidRPr="00310490" w:rsidRDefault="00CD3B17" w:rsidP="00CD3B17">
      <w:pPr>
        <w:widowControl w:val="0"/>
        <w:numPr>
          <w:ilvl w:val="3"/>
          <w:numId w:val="18"/>
        </w:numPr>
        <w:tabs>
          <w:tab w:val="left" w:pos="851"/>
          <w:tab w:val="left" w:pos="1134"/>
        </w:tabs>
        <w:ind w:left="0" w:firstLine="0"/>
        <w:jc w:val="both"/>
        <w:rPr>
          <w:color w:val="000000"/>
          <w:sz w:val="22"/>
        </w:rPr>
      </w:pPr>
      <w:r w:rsidRPr="00310490">
        <w:rPr>
          <w:sz w:val="22"/>
          <w:szCs w:val="22"/>
        </w:rPr>
        <w:t>документ, подтверждающий внесение участником закупки обеспечения заявки, если такое условие установлено в извещении о проведении запроса предложений (оригинал или копия заверенная участником закупки);</w:t>
      </w:r>
    </w:p>
    <w:p w:rsidR="00CD3B17" w:rsidRPr="00310490" w:rsidRDefault="00CD3B17" w:rsidP="00CD3B17">
      <w:pPr>
        <w:widowControl w:val="0"/>
        <w:numPr>
          <w:ilvl w:val="3"/>
          <w:numId w:val="18"/>
        </w:numPr>
        <w:tabs>
          <w:tab w:val="left" w:pos="851"/>
          <w:tab w:val="left" w:pos="1134"/>
        </w:tabs>
        <w:ind w:left="0" w:firstLine="0"/>
        <w:jc w:val="both"/>
        <w:rPr>
          <w:color w:val="000000"/>
          <w:sz w:val="22"/>
        </w:rPr>
      </w:pPr>
      <w:r w:rsidRPr="00310490">
        <w:rPr>
          <w:sz w:val="22"/>
          <w:szCs w:val="22"/>
        </w:rPr>
        <w:t>иные документы или копии документов, перечень которых определен документацией, подтверждающие соответствие заявки участника закупки требованиям, установленным в документации о запросе предложений;</w:t>
      </w:r>
    </w:p>
    <w:p w:rsidR="00CD3B17" w:rsidRPr="00310490" w:rsidRDefault="00CD3B17" w:rsidP="00CD3B17">
      <w:pPr>
        <w:widowControl w:val="0"/>
        <w:numPr>
          <w:ilvl w:val="2"/>
          <w:numId w:val="18"/>
        </w:numPr>
        <w:tabs>
          <w:tab w:val="left" w:pos="851"/>
          <w:tab w:val="left" w:pos="1134"/>
        </w:tabs>
        <w:ind w:left="0" w:firstLine="0"/>
        <w:jc w:val="both"/>
        <w:rPr>
          <w:b/>
          <w:color w:val="000000"/>
          <w:sz w:val="22"/>
        </w:rPr>
      </w:pPr>
      <w:r w:rsidRPr="00310490">
        <w:rPr>
          <w:b/>
          <w:sz w:val="22"/>
          <w:szCs w:val="22"/>
        </w:rPr>
        <w:t>для группы (нескольких лиц) лиц, выступающих на стороне одного участника закупки:</w:t>
      </w:r>
    </w:p>
    <w:p w:rsidR="00CD3B17" w:rsidRPr="00310490" w:rsidRDefault="00CD3B17" w:rsidP="00CD3B17">
      <w:pPr>
        <w:widowControl w:val="0"/>
        <w:numPr>
          <w:ilvl w:val="3"/>
          <w:numId w:val="18"/>
        </w:numPr>
        <w:tabs>
          <w:tab w:val="left" w:pos="851"/>
          <w:tab w:val="left" w:pos="1134"/>
        </w:tabs>
        <w:ind w:left="0" w:firstLine="0"/>
        <w:jc w:val="both"/>
        <w:rPr>
          <w:sz w:val="22"/>
          <w:szCs w:val="22"/>
        </w:rPr>
      </w:pPr>
      <w:r w:rsidRPr="00310490">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открытом запросе предложений от имени группы лиц, в том числе подавать заявку, вносить обеспечение заявки, договора, подписывать протоколы, договор;</w:t>
      </w:r>
    </w:p>
    <w:p w:rsidR="00CD3B17" w:rsidRPr="00310490" w:rsidRDefault="00CD3B17" w:rsidP="00CD3B17">
      <w:pPr>
        <w:widowControl w:val="0"/>
        <w:numPr>
          <w:ilvl w:val="3"/>
          <w:numId w:val="18"/>
        </w:numPr>
        <w:tabs>
          <w:tab w:val="left" w:pos="851"/>
          <w:tab w:val="left" w:pos="1134"/>
        </w:tabs>
        <w:ind w:left="0" w:firstLine="0"/>
        <w:jc w:val="both"/>
        <w:rPr>
          <w:sz w:val="22"/>
          <w:szCs w:val="22"/>
        </w:rPr>
      </w:pPr>
      <w:r w:rsidRPr="00310490">
        <w:rPr>
          <w:sz w:val="22"/>
          <w:szCs w:val="22"/>
        </w:rPr>
        <w:t xml:space="preserve">документы и сведения в соответствии с </w:t>
      </w:r>
      <w:hyperlink r:id="rId8" w:anchor="sub_7521" w:history="1">
        <w:r w:rsidRPr="00310490">
          <w:rPr>
            <w:rStyle w:val="ac"/>
            <w:rFonts w:cs="Arial"/>
            <w:sz w:val="22"/>
            <w:szCs w:val="22"/>
          </w:rPr>
          <w:t>пунктами</w:t>
        </w:r>
        <w:r w:rsidRPr="00310490">
          <w:rPr>
            <w:rStyle w:val="ac"/>
            <w:rFonts w:cs="Arial"/>
            <w:color w:val="008000"/>
            <w:sz w:val="22"/>
            <w:szCs w:val="22"/>
          </w:rPr>
          <w:t xml:space="preserve"> </w:t>
        </w:r>
      </w:hyperlink>
      <w:r w:rsidRPr="00310490">
        <w:rPr>
          <w:sz w:val="22"/>
          <w:szCs w:val="22"/>
        </w:rPr>
        <w:t>3.5.1, или 3.5.2. настоящей документации участника закупки, которому от имени группы лиц поручено подать заявку.</w:t>
      </w:r>
    </w:p>
    <w:p w:rsidR="00CD3B17" w:rsidRPr="00310490" w:rsidRDefault="00CD3B17" w:rsidP="00CD3B17">
      <w:pPr>
        <w:widowControl w:val="0"/>
        <w:numPr>
          <w:ilvl w:val="1"/>
          <w:numId w:val="18"/>
        </w:numPr>
        <w:tabs>
          <w:tab w:val="left" w:pos="851"/>
          <w:tab w:val="left" w:pos="1134"/>
        </w:tabs>
        <w:ind w:left="0" w:firstLine="0"/>
        <w:jc w:val="both"/>
        <w:rPr>
          <w:sz w:val="22"/>
          <w:szCs w:val="22"/>
        </w:rPr>
      </w:pPr>
      <w:r w:rsidRPr="00310490">
        <w:rPr>
          <w:color w:val="000000"/>
          <w:sz w:val="22"/>
          <w:szCs w:val="22"/>
        </w:rPr>
        <w:t>При описании работ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настоящей документации.</w:t>
      </w:r>
    </w:p>
    <w:p w:rsidR="00CD3B17" w:rsidRPr="00310490" w:rsidRDefault="00CD3B17" w:rsidP="00CD3B17">
      <w:pPr>
        <w:widowControl w:val="0"/>
        <w:numPr>
          <w:ilvl w:val="1"/>
          <w:numId w:val="18"/>
        </w:numPr>
        <w:tabs>
          <w:tab w:val="left" w:pos="851"/>
          <w:tab w:val="left" w:pos="1134"/>
        </w:tabs>
        <w:ind w:left="0" w:firstLine="0"/>
        <w:jc w:val="both"/>
        <w:rPr>
          <w:sz w:val="22"/>
          <w:szCs w:val="22"/>
        </w:rPr>
      </w:pPr>
      <w:r w:rsidRPr="00310490">
        <w:rPr>
          <w:color w:val="000000"/>
          <w:sz w:val="22"/>
        </w:rPr>
        <w:t>Требования к выполнению работ, а также его характеристикам и иные требования установлены в Томе № 2 «Техническое задание» настоящей документации</w:t>
      </w:r>
    </w:p>
    <w:p w:rsidR="00CD3B17" w:rsidRPr="00310490" w:rsidRDefault="00CD3B17" w:rsidP="00CD3B17">
      <w:pPr>
        <w:tabs>
          <w:tab w:val="left" w:pos="851"/>
        </w:tabs>
        <w:jc w:val="both"/>
        <w:rPr>
          <w:sz w:val="22"/>
          <w:szCs w:val="22"/>
        </w:rPr>
      </w:pPr>
    </w:p>
    <w:p w:rsidR="00CD3B17" w:rsidRPr="00310490" w:rsidRDefault="00CD3B17" w:rsidP="00CD3B17">
      <w:pPr>
        <w:widowControl w:val="0"/>
        <w:numPr>
          <w:ilvl w:val="0"/>
          <w:numId w:val="19"/>
        </w:numPr>
        <w:tabs>
          <w:tab w:val="left" w:pos="851"/>
        </w:tabs>
        <w:overflowPunct w:val="0"/>
        <w:autoSpaceDE w:val="0"/>
        <w:autoSpaceDN w:val="0"/>
        <w:adjustRightInd w:val="0"/>
        <w:ind w:left="0" w:firstLine="0"/>
        <w:jc w:val="center"/>
        <w:rPr>
          <w:bCs/>
          <w:sz w:val="22"/>
          <w:szCs w:val="22"/>
        </w:rPr>
      </w:pPr>
      <w:bookmarkStart w:id="10" w:name="_Toc315422431"/>
      <w:bookmarkStart w:id="11" w:name="_Toc295134152"/>
      <w:r w:rsidRPr="00310490">
        <w:rPr>
          <w:bCs/>
          <w:sz w:val="22"/>
          <w:szCs w:val="22"/>
        </w:rPr>
        <w:t>ПОРЯДОК ПРОВЕДЕНИЯ ЗАПРОСА ПРЕДЛОЖЕНИЙ</w:t>
      </w:r>
      <w:bookmarkEnd w:id="10"/>
      <w:bookmarkEnd w:id="11"/>
    </w:p>
    <w:p w:rsidR="00CD3B17" w:rsidRPr="00310490" w:rsidRDefault="00CD3B17" w:rsidP="00CD3B17">
      <w:pPr>
        <w:widowControl w:val="0"/>
        <w:tabs>
          <w:tab w:val="left" w:pos="851"/>
        </w:tabs>
        <w:overflowPunct w:val="0"/>
        <w:autoSpaceDE w:val="0"/>
        <w:autoSpaceDN w:val="0"/>
        <w:adjustRightInd w:val="0"/>
        <w:jc w:val="center"/>
        <w:rPr>
          <w:bCs/>
          <w:sz w:val="22"/>
          <w:szCs w:val="22"/>
        </w:rPr>
      </w:pPr>
    </w:p>
    <w:p w:rsidR="00CD3B17" w:rsidRPr="00310490" w:rsidRDefault="00CD3B17" w:rsidP="00CD3B17">
      <w:pPr>
        <w:widowControl w:val="0"/>
        <w:numPr>
          <w:ilvl w:val="1"/>
          <w:numId w:val="19"/>
        </w:numPr>
        <w:tabs>
          <w:tab w:val="clear" w:pos="862"/>
          <w:tab w:val="left" w:pos="851"/>
          <w:tab w:val="left" w:pos="960"/>
          <w:tab w:val="left" w:pos="1134"/>
        </w:tabs>
        <w:ind w:left="0" w:firstLine="0"/>
        <w:jc w:val="both"/>
        <w:outlineLvl w:val="1"/>
        <w:rPr>
          <w:b/>
          <w:bCs/>
          <w:iCs/>
          <w:sz w:val="22"/>
          <w:szCs w:val="22"/>
        </w:rPr>
      </w:pPr>
      <w:bookmarkStart w:id="12" w:name="_Toc315422432"/>
      <w:bookmarkStart w:id="13" w:name="_Toc295134153"/>
      <w:r w:rsidRPr="00310490">
        <w:rPr>
          <w:b/>
          <w:bCs/>
          <w:iCs/>
          <w:sz w:val="22"/>
          <w:szCs w:val="22"/>
        </w:rPr>
        <w:t>Получение документации:</w:t>
      </w:r>
    </w:p>
    <w:p w:rsidR="00CD3B17" w:rsidRPr="00310490" w:rsidRDefault="00CD3B17" w:rsidP="00CD3B17">
      <w:pPr>
        <w:widowControl w:val="0"/>
        <w:numPr>
          <w:ilvl w:val="2"/>
          <w:numId w:val="19"/>
        </w:numPr>
        <w:tabs>
          <w:tab w:val="left" w:pos="851"/>
          <w:tab w:val="left" w:pos="960"/>
          <w:tab w:val="left" w:pos="1134"/>
        </w:tabs>
        <w:ind w:left="0" w:firstLine="0"/>
        <w:jc w:val="both"/>
        <w:outlineLvl w:val="1"/>
        <w:rPr>
          <w:bCs/>
          <w:iCs/>
          <w:sz w:val="22"/>
          <w:szCs w:val="22"/>
        </w:rPr>
      </w:pPr>
      <w:r w:rsidRPr="00310490">
        <w:rPr>
          <w:bCs/>
          <w:iCs/>
          <w:sz w:val="22"/>
          <w:szCs w:val="22"/>
        </w:rPr>
        <w:t xml:space="preserve">Документация в форме электронного документа, размещена на сайте Заказчика </w:t>
      </w:r>
      <w:hyperlink r:id="rId9" w:history="1">
        <w:r w:rsidRPr="00310490">
          <w:rPr>
            <w:rStyle w:val="ac"/>
            <w:bCs/>
            <w:iCs/>
            <w:sz w:val="22"/>
            <w:szCs w:val="22"/>
          </w:rPr>
          <w:t>http://volgogres34.ru/zakupki/</w:t>
        </w:r>
      </w:hyperlink>
      <w:r w:rsidRPr="00310490">
        <w:rPr>
          <w:bCs/>
          <w:iCs/>
          <w:sz w:val="22"/>
          <w:szCs w:val="22"/>
        </w:rPr>
        <w:t xml:space="preserve"> и государственном сайте </w:t>
      </w:r>
      <w:hyperlink r:id="rId10" w:history="1">
        <w:r w:rsidRPr="00310490">
          <w:rPr>
            <w:rStyle w:val="ac"/>
            <w:bCs/>
            <w:iCs/>
            <w:sz w:val="22"/>
            <w:szCs w:val="22"/>
          </w:rPr>
          <w:t>www.zakupki.gov.ru</w:t>
        </w:r>
      </w:hyperlink>
      <w:r w:rsidRPr="00310490">
        <w:rPr>
          <w:bCs/>
          <w:iCs/>
          <w:sz w:val="22"/>
          <w:szCs w:val="22"/>
        </w:rPr>
        <w:t xml:space="preserve"> и доступна для ознакомления бесплатно.</w:t>
      </w:r>
    </w:p>
    <w:bookmarkEnd w:id="12"/>
    <w:bookmarkEnd w:id="13"/>
    <w:p w:rsidR="00CD3B17" w:rsidRPr="00310490" w:rsidRDefault="00CD3B17" w:rsidP="00CD3B17">
      <w:pPr>
        <w:widowControl w:val="0"/>
        <w:numPr>
          <w:ilvl w:val="2"/>
          <w:numId w:val="19"/>
        </w:numPr>
        <w:tabs>
          <w:tab w:val="left" w:pos="567"/>
          <w:tab w:val="left" w:pos="851"/>
        </w:tabs>
        <w:ind w:left="0" w:firstLine="0"/>
        <w:jc w:val="both"/>
        <w:outlineLvl w:val="1"/>
        <w:rPr>
          <w:bCs/>
          <w:iCs/>
          <w:sz w:val="22"/>
          <w:szCs w:val="22"/>
        </w:rPr>
      </w:pPr>
      <w:r w:rsidRPr="00310490">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CD3B17" w:rsidRPr="00310490" w:rsidRDefault="00CD3B17" w:rsidP="00CD3B17">
      <w:pPr>
        <w:widowControl w:val="0"/>
        <w:numPr>
          <w:ilvl w:val="1"/>
          <w:numId w:val="19"/>
        </w:numPr>
        <w:tabs>
          <w:tab w:val="clear" w:pos="862"/>
          <w:tab w:val="left" w:pos="567"/>
          <w:tab w:val="left" w:pos="851"/>
        </w:tabs>
        <w:ind w:left="0" w:firstLine="0"/>
        <w:jc w:val="both"/>
        <w:outlineLvl w:val="1"/>
        <w:rPr>
          <w:b/>
          <w:bCs/>
          <w:iCs/>
          <w:sz w:val="22"/>
          <w:szCs w:val="22"/>
        </w:rPr>
      </w:pPr>
      <w:bookmarkStart w:id="14" w:name="_Toc315422433"/>
      <w:bookmarkStart w:id="15" w:name="_Toc295134154"/>
      <w:r w:rsidRPr="00310490">
        <w:rPr>
          <w:b/>
          <w:bCs/>
          <w:iCs/>
          <w:sz w:val="22"/>
          <w:szCs w:val="22"/>
        </w:rPr>
        <w:t>Внесение изменений в документацию:</w:t>
      </w:r>
    </w:p>
    <w:p w:rsidR="00CD3B17" w:rsidRPr="00310490" w:rsidRDefault="00CD3B17" w:rsidP="00CD3B17">
      <w:pPr>
        <w:widowControl w:val="0"/>
        <w:numPr>
          <w:ilvl w:val="2"/>
          <w:numId w:val="19"/>
        </w:numPr>
        <w:tabs>
          <w:tab w:val="left" w:pos="284"/>
          <w:tab w:val="left" w:pos="851"/>
        </w:tabs>
        <w:autoSpaceDE w:val="0"/>
        <w:autoSpaceDN w:val="0"/>
        <w:adjustRightInd w:val="0"/>
        <w:ind w:left="0" w:firstLine="0"/>
        <w:contextualSpacing/>
        <w:jc w:val="both"/>
        <w:rPr>
          <w:bCs/>
          <w:iCs/>
          <w:sz w:val="22"/>
          <w:szCs w:val="22"/>
        </w:rPr>
      </w:pPr>
      <w:r w:rsidRPr="00310490">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CD3B17" w:rsidRPr="00310490" w:rsidRDefault="00CD3B17" w:rsidP="00CD3B17">
      <w:pPr>
        <w:widowControl w:val="0"/>
        <w:numPr>
          <w:ilvl w:val="2"/>
          <w:numId w:val="19"/>
        </w:numPr>
        <w:tabs>
          <w:tab w:val="left" w:pos="284"/>
          <w:tab w:val="left" w:pos="851"/>
        </w:tabs>
        <w:autoSpaceDE w:val="0"/>
        <w:autoSpaceDN w:val="0"/>
        <w:adjustRightInd w:val="0"/>
        <w:ind w:left="0" w:firstLine="0"/>
        <w:contextualSpacing/>
        <w:jc w:val="both"/>
        <w:rPr>
          <w:bCs/>
          <w:iCs/>
          <w:sz w:val="22"/>
          <w:szCs w:val="22"/>
        </w:rPr>
      </w:pPr>
      <w:r w:rsidRPr="00310490">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на официальном сайте заказчика и (или)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CD3B17" w:rsidRPr="00310490" w:rsidRDefault="00CD3B17" w:rsidP="00CD3B17">
      <w:pPr>
        <w:widowControl w:val="0"/>
        <w:numPr>
          <w:ilvl w:val="2"/>
          <w:numId w:val="19"/>
        </w:numPr>
        <w:tabs>
          <w:tab w:val="left" w:pos="284"/>
          <w:tab w:val="left" w:pos="851"/>
        </w:tabs>
        <w:autoSpaceDE w:val="0"/>
        <w:autoSpaceDN w:val="0"/>
        <w:adjustRightInd w:val="0"/>
        <w:ind w:left="0" w:firstLine="0"/>
        <w:contextualSpacing/>
        <w:jc w:val="both"/>
        <w:rPr>
          <w:bCs/>
          <w:iCs/>
          <w:sz w:val="22"/>
          <w:szCs w:val="22"/>
        </w:rPr>
      </w:pPr>
      <w:r w:rsidRPr="00310490">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CD3B17" w:rsidRPr="00310490" w:rsidRDefault="00CD3B17" w:rsidP="00CD3B17">
      <w:pPr>
        <w:widowControl w:val="0"/>
        <w:numPr>
          <w:ilvl w:val="1"/>
          <w:numId w:val="19"/>
        </w:numPr>
        <w:tabs>
          <w:tab w:val="clear" w:pos="862"/>
          <w:tab w:val="left" w:pos="567"/>
          <w:tab w:val="left" w:pos="851"/>
        </w:tabs>
        <w:ind w:left="0" w:firstLine="0"/>
        <w:jc w:val="both"/>
        <w:outlineLvl w:val="1"/>
        <w:rPr>
          <w:b/>
          <w:sz w:val="22"/>
          <w:szCs w:val="22"/>
        </w:rPr>
      </w:pPr>
      <w:r w:rsidRPr="00310490">
        <w:rPr>
          <w:b/>
          <w:sz w:val="22"/>
          <w:szCs w:val="22"/>
        </w:rPr>
        <w:t>Разъяснение положений документации по проведению запроса предложений</w:t>
      </w:r>
      <w:bookmarkEnd w:id="14"/>
      <w:bookmarkEnd w:id="15"/>
      <w:r w:rsidRPr="00310490">
        <w:rPr>
          <w:b/>
          <w:sz w:val="22"/>
          <w:szCs w:val="22"/>
        </w:rPr>
        <w:t xml:space="preserve"> </w:t>
      </w:r>
      <w:bookmarkStart w:id="16" w:name="_Toc315422434"/>
      <w:bookmarkStart w:id="17" w:name="_Toc295134155"/>
    </w:p>
    <w:p w:rsidR="00CD3B17" w:rsidRPr="00310490" w:rsidRDefault="00CD3B17" w:rsidP="00CD3B17">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Любой претендент вправе направить заказчику запрос разъяснений положений документации закупочной процедуры в письменной форме или в форме электронного документа (в случае если закупка проводится в электронной форме, подписанного ЭЦП участника) в срок установленный в информационной карте документации закупочной процедуры.</w:t>
      </w:r>
    </w:p>
    <w:p w:rsidR="00CD3B17" w:rsidRPr="00310490" w:rsidRDefault="00CD3B17" w:rsidP="00CD3B17">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lastRenderedPageBreak/>
        <w:t>В случае несоблюдения претендентом сроков направления запроса разъяснений, разъяснения по такому запросу не даются.</w:t>
      </w:r>
    </w:p>
    <w:p w:rsidR="00CD3B17" w:rsidRPr="00310490" w:rsidRDefault="00CD3B17" w:rsidP="00CD3B17">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На основании своевременно поступившего запроса заказчик в праве по своему усмотрению принять одно из следующих решений:</w:t>
      </w:r>
    </w:p>
    <w:p w:rsidR="00CD3B17" w:rsidRPr="00310490" w:rsidRDefault="00CD3B17" w:rsidP="00CD3B17">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внести изменения в извещение и документацию закупочной процедуры;</w:t>
      </w:r>
    </w:p>
    <w:p w:rsidR="00CD3B17" w:rsidRPr="00310490" w:rsidRDefault="00CD3B17" w:rsidP="00CD3B17">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дать претенденту разъяснения положений документации;</w:t>
      </w:r>
    </w:p>
    <w:p w:rsidR="00CD3B17" w:rsidRPr="00310490" w:rsidRDefault="00CD3B17" w:rsidP="00CD3B17">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отказаться от проведения закупочной процедуры.</w:t>
      </w:r>
    </w:p>
    <w:p w:rsidR="00CD3B17" w:rsidRPr="00310490" w:rsidRDefault="00CD3B17" w:rsidP="00CD3B17">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в единой информационной системе. </w:t>
      </w:r>
    </w:p>
    <w:p w:rsidR="00CD3B17" w:rsidRPr="00310490" w:rsidRDefault="00CD3B17" w:rsidP="00CD3B17">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Внесенные изменения в извещение и документацию, размещенные на сайте Заказчика и в единой информационной системе, являются надлежащим уведомлением претендента, обратившимся за разъяснениями.</w:t>
      </w:r>
    </w:p>
    <w:p w:rsidR="00CD3B17" w:rsidRPr="00310490" w:rsidRDefault="00CD3B17" w:rsidP="00CD3B17">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Извещение об отказе от проведения закупочной процедуры, размещенное на сайте Заказчика и в единой информационной системе является надлежащим уведомлением претендента, обратившимся за разъяснениями.</w:t>
      </w:r>
    </w:p>
    <w:p w:rsidR="00CD3B17" w:rsidRPr="00310490" w:rsidRDefault="00CD3B17" w:rsidP="00CD3B17">
      <w:pPr>
        <w:numPr>
          <w:ilvl w:val="2"/>
          <w:numId w:val="19"/>
        </w:numPr>
        <w:tabs>
          <w:tab w:val="left" w:pos="851"/>
        </w:tabs>
        <w:autoSpaceDE w:val="0"/>
        <w:autoSpaceDN w:val="0"/>
        <w:adjustRightInd w:val="0"/>
        <w:ind w:left="0" w:firstLine="0"/>
        <w:rPr>
          <w:sz w:val="22"/>
          <w:szCs w:val="22"/>
        </w:rPr>
      </w:pPr>
      <w:r w:rsidRPr="00310490">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rsidR="00CD3B17" w:rsidRPr="00310490" w:rsidRDefault="00CD3B17" w:rsidP="00CD3B17">
      <w:pPr>
        <w:widowControl w:val="0"/>
        <w:numPr>
          <w:ilvl w:val="1"/>
          <w:numId w:val="19"/>
        </w:numPr>
        <w:tabs>
          <w:tab w:val="clear" w:pos="862"/>
          <w:tab w:val="left" w:pos="567"/>
          <w:tab w:val="left" w:pos="851"/>
        </w:tabs>
        <w:ind w:left="0" w:firstLine="0"/>
        <w:outlineLvl w:val="1"/>
        <w:rPr>
          <w:b/>
          <w:sz w:val="22"/>
          <w:szCs w:val="22"/>
        </w:rPr>
      </w:pPr>
      <w:bookmarkStart w:id="18" w:name="_Toc315422440"/>
      <w:bookmarkStart w:id="19" w:name="_Toc295134161"/>
      <w:bookmarkStart w:id="20" w:name="_Toc283406655"/>
      <w:bookmarkStart w:id="21" w:name="_Toc269476351"/>
      <w:bookmarkStart w:id="22" w:name="_Toc268623315"/>
      <w:bookmarkEnd w:id="16"/>
      <w:bookmarkEnd w:id="17"/>
      <w:r w:rsidRPr="00310490">
        <w:rPr>
          <w:b/>
          <w:sz w:val="22"/>
          <w:szCs w:val="22"/>
        </w:rPr>
        <w:t>Обеспечение заявки и обеспечение исполнения договора (задаток).</w:t>
      </w:r>
      <w:bookmarkEnd w:id="18"/>
      <w:bookmarkEnd w:id="19"/>
      <w:bookmarkEnd w:id="20"/>
    </w:p>
    <w:p w:rsidR="00CD3B17" w:rsidRPr="00310490" w:rsidRDefault="00CD3B17" w:rsidP="00CD3B17">
      <w:pPr>
        <w:numPr>
          <w:ilvl w:val="2"/>
          <w:numId w:val="19"/>
        </w:numPr>
        <w:tabs>
          <w:tab w:val="num" w:pos="567"/>
          <w:tab w:val="left" w:pos="851"/>
        </w:tabs>
        <w:ind w:left="0" w:firstLine="0"/>
        <w:jc w:val="both"/>
        <w:rPr>
          <w:sz w:val="22"/>
          <w:szCs w:val="22"/>
        </w:rPr>
      </w:pPr>
      <w:bookmarkStart w:id="23" w:name="_Toc315422441"/>
      <w:bookmarkStart w:id="24" w:name="_Toc295134162"/>
      <w:bookmarkStart w:id="25" w:name="_Toc269476353"/>
      <w:bookmarkStart w:id="26" w:name="_Toc263441558"/>
      <w:bookmarkEnd w:id="21"/>
      <w:bookmarkEnd w:id="22"/>
      <w:r w:rsidRPr="00310490">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CD3B17" w:rsidRPr="00310490" w:rsidRDefault="00CD3B17" w:rsidP="00CD3B17">
      <w:pPr>
        <w:numPr>
          <w:ilvl w:val="2"/>
          <w:numId w:val="19"/>
        </w:numPr>
        <w:tabs>
          <w:tab w:val="num" w:pos="567"/>
          <w:tab w:val="left" w:pos="851"/>
        </w:tabs>
        <w:ind w:left="0" w:firstLine="0"/>
        <w:jc w:val="both"/>
        <w:rPr>
          <w:sz w:val="22"/>
          <w:szCs w:val="22"/>
        </w:rPr>
      </w:pPr>
      <w:r w:rsidRPr="00310490">
        <w:rPr>
          <w:sz w:val="22"/>
          <w:szCs w:val="22"/>
        </w:rPr>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rsidR="00CD3B17" w:rsidRPr="00310490" w:rsidRDefault="00CD3B17" w:rsidP="00CD3B17">
      <w:pPr>
        <w:numPr>
          <w:ilvl w:val="2"/>
          <w:numId w:val="19"/>
        </w:numPr>
        <w:tabs>
          <w:tab w:val="num" w:pos="567"/>
          <w:tab w:val="left" w:pos="851"/>
        </w:tabs>
        <w:ind w:left="0" w:firstLine="0"/>
        <w:jc w:val="both"/>
        <w:rPr>
          <w:sz w:val="22"/>
          <w:szCs w:val="22"/>
        </w:rPr>
      </w:pPr>
      <w:r w:rsidRPr="00310490">
        <w:rPr>
          <w:sz w:val="22"/>
          <w:szCs w:val="22"/>
        </w:rPr>
        <w:t>В качестве обеспечения заявки и обеспечения исполнения договора используются денежные средства, если иное не указано в извещении и документации. Факт внесения участником закупочной процедуры денежных средств подтверждается платежным поручением.</w:t>
      </w:r>
    </w:p>
    <w:p w:rsidR="00CD3B17" w:rsidRPr="00310490" w:rsidRDefault="00CD3B17" w:rsidP="00CD3B17">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При установлении требования об обеспечении заявки на участие в закупочной процедуре, требования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CD3B17" w:rsidRPr="00310490" w:rsidRDefault="00CD3B17" w:rsidP="00CD3B17">
      <w:pPr>
        <w:widowControl w:val="0"/>
        <w:numPr>
          <w:ilvl w:val="2"/>
          <w:numId w:val="19"/>
        </w:numPr>
        <w:tabs>
          <w:tab w:val="left" w:pos="284"/>
          <w:tab w:val="left" w:pos="851"/>
          <w:tab w:val="left" w:pos="1560"/>
        </w:tabs>
        <w:autoSpaceDE w:val="0"/>
        <w:autoSpaceDN w:val="0"/>
        <w:adjustRightInd w:val="0"/>
        <w:ind w:left="0" w:firstLine="0"/>
        <w:contextualSpacing/>
        <w:jc w:val="both"/>
        <w:rPr>
          <w:sz w:val="22"/>
          <w:szCs w:val="22"/>
        </w:rPr>
      </w:pPr>
      <w:r w:rsidRPr="00310490">
        <w:rPr>
          <w:sz w:val="22"/>
          <w:szCs w:val="22"/>
        </w:rPr>
        <w:t>Исполнение обязательств участника закупки в связи с подачей заявки на участие в закупочной процедуре может быть обеспечено: неустойкой (соглашением о неустойке), залогом, поручительством, банковской гарантией, задатком и другим способами в соответствии с закупочной документацией. Размер обеспечения заявки на участие в закупочной процедуре не должен превышать 30 (тридцать) процентов начальной (максимальной) цены договора, в случае указания в извещении о проведении закупочной процедуре начальной (максимальной) цены договора.</w:t>
      </w:r>
    </w:p>
    <w:p w:rsidR="00CD3B17" w:rsidRPr="00310490" w:rsidRDefault="00CD3B17" w:rsidP="00CD3B17">
      <w:pPr>
        <w:widowControl w:val="0"/>
        <w:numPr>
          <w:ilvl w:val="2"/>
          <w:numId w:val="19"/>
        </w:numPr>
        <w:tabs>
          <w:tab w:val="left" w:pos="284"/>
          <w:tab w:val="left" w:pos="851"/>
          <w:tab w:val="left" w:pos="1560"/>
        </w:tabs>
        <w:autoSpaceDE w:val="0"/>
        <w:autoSpaceDN w:val="0"/>
        <w:adjustRightInd w:val="0"/>
        <w:ind w:left="0" w:firstLine="0"/>
        <w:contextualSpacing/>
        <w:jc w:val="both"/>
        <w:rPr>
          <w:sz w:val="22"/>
          <w:szCs w:val="22"/>
        </w:rPr>
      </w:pPr>
      <w:r w:rsidRPr="00310490">
        <w:rPr>
          <w:sz w:val="22"/>
          <w:szCs w:val="22"/>
        </w:rPr>
        <w:t xml:space="preserve">Обязательства участника закупки, связанные с подачей заявки включают: </w:t>
      </w:r>
    </w:p>
    <w:p w:rsidR="00CD3B17" w:rsidRPr="00310490" w:rsidRDefault="00CD3B17" w:rsidP="00CD3B17">
      <w:pPr>
        <w:widowControl w:val="0"/>
        <w:numPr>
          <w:ilvl w:val="3"/>
          <w:numId w:val="19"/>
        </w:numPr>
        <w:tabs>
          <w:tab w:val="left" w:pos="284"/>
          <w:tab w:val="left" w:pos="851"/>
          <w:tab w:val="left" w:pos="1560"/>
        </w:tabs>
        <w:autoSpaceDE w:val="0"/>
        <w:autoSpaceDN w:val="0"/>
        <w:adjustRightInd w:val="0"/>
        <w:ind w:left="0" w:firstLine="0"/>
        <w:contextualSpacing/>
        <w:jc w:val="both"/>
        <w:rPr>
          <w:sz w:val="22"/>
          <w:szCs w:val="22"/>
        </w:rPr>
      </w:pPr>
      <w:r w:rsidRPr="00310490">
        <w:rPr>
          <w:sz w:val="22"/>
          <w:szCs w:val="22"/>
        </w:rPr>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CD3B17" w:rsidRPr="00310490" w:rsidRDefault="00CD3B17" w:rsidP="00CD3B17">
      <w:pPr>
        <w:widowControl w:val="0"/>
        <w:numPr>
          <w:ilvl w:val="3"/>
          <w:numId w:val="19"/>
        </w:numPr>
        <w:tabs>
          <w:tab w:val="left" w:pos="284"/>
          <w:tab w:val="left" w:pos="851"/>
          <w:tab w:val="left" w:pos="1560"/>
        </w:tabs>
        <w:autoSpaceDE w:val="0"/>
        <w:autoSpaceDN w:val="0"/>
        <w:adjustRightInd w:val="0"/>
        <w:ind w:left="0" w:firstLine="0"/>
        <w:contextualSpacing/>
        <w:jc w:val="both"/>
        <w:rPr>
          <w:sz w:val="22"/>
          <w:szCs w:val="22"/>
        </w:rPr>
      </w:pPr>
      <w:r w:rsidRPr="00310490">
        <w:rPr>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CD3B17" w:rsidRPr="00310490" w:rsidRDefault="00CD3B17" w:rsidP="00CD3B17">
      <w:pPr>
        <w:widowControl w:val="0"/>
        <w:numPr>
          <w:ilvl w:val="3"/>
          <w:numId w:val="19"/>
        </w:numPr>
        <w:tabs>
          <w:tab w:val="left" w:pos="284"/>
          <w:tab w:val="left" w:pos="851"/>
          <w:tab w:val="left" w:pos="1560"/>
        </w:tabs>
        <w:autoSpaceDE w:val="0"/>
        <w:autoSpaceDN w:val="0"/>
        <w:adjustRightInd w:val="0"/>
        <w:ind w:left="0" w:firstLine="0"/>
        <w:contextualSpacing/>
        <w:jc w:val="both"/>
        <w:rPr>
          <w:sz w:val="22"/>
          <w:szCs w:val="22"/>
        </w:rPr>
      </w:pPr>
      <w:r w:rsidRPr="00310490">
        <w:rPr>
          <w:sz w:val="22"/>
          <w:szCs w:val="22"/>
        </w:rPr>
        <w:t>обязательство не предоставлять в составе заявки заведомо ложные сведения, информацию, документы;</w:t>
      </w:r>
    </w:p>
    <w:p w:rsidR="00CD3B17" w:rsidRPr="00310490" w:rsidRDefault="00CD3B17" w:rsidP="00CD3B17">
      <w:pPr>
        <w:widowControl w:val="0"/>
        <w:numPr>
          <w:ilvl w:val="3"/>
          <w:numId w:val="19"/>
        </w:numPr>
        <w:tabs>
          <w:tab w:val="left" w:pos="284"/>
          <w:tab w:val="left" w:pos="851"/>
          <w:tab w:val="left" w:pos="1560"/>
        </w:tabs>
        <w:autoSpaceDE w:val="0"/>
        <w:autoSpaceDN w:val="0"/>
        <w:adjustRightInd w:val="0"/>
        <w:ind w:left="0" w:firstLine="0"/>
        <w:contextualSpacing/>
        <w:jc w:val="both"/>
        <w:rPr>
          <w:sz w:val="22"/>
          <w:szCs w:val="22"/>
        </w:rPr>
      </w:pPr>
      <w:r w:rsidRPr="00310490">
        <w:rPr>
          <w:sz w:val="22"/>
          <w:szCs w:val="22"/>
        </w:rPr>
        <w:t>иные обязательства, требование которых установлено документацией закупочной процедуры.</w:t>
      </w:r>
    </w:p>
    <w:p w:rsidR="00CD3B17" w:rsidRPr="00310490" w:rsidRDefault="00CD3B17" w:rsidP="00CD3B17">
      <w:pPr>
        <w:widowControl w:val="0"/>
        <w:numPr>
          <w:ilvl w:val="2"/>
          <w:numId w:val="19"/>
        </w:numPr>
        <w:tabs>
          <w:tab w:val="left" w:pos="284"/>
          <w:tab w:val="left" w:pos="851"/>
          <w:tab w:val="left" w:pos="1560"/>
        </w:tabs>
        <w:autoSpaceDE w:val="0"/>
        <w:autoSpaceDN w:val="0"/>
        <w:adjustRightInd w:val="0"/>
        <w:ind w:left="0" w:firstLine="0"/>
        <w:contextualSpacing/>
        <w:jc w:val="both"/>
        <w:rPr>
          <w:sz w:val="22"/>
          <w:szCs w:val="22"/>
        </w:rPr>
      </w:pPr>
      <w:r w:rsidRPr="00310490">
        <w:rPr>
          <w:sz w:val="22"/>
          <w:szCs w:val="22"/>
        </w:rPr>
        <w:t xml:space="preserve">Заказчик удерживает сумму обеспечения заявки на участие в закупочной процедуре в </w:t>
      </w:r>
      <w:r w:rsidRPr="00310490">
        <w:rPr>
          <w:sz w:val="22"/>
          <w:szCs w:val="22"/>
        </w:rPr>
        <w:lastRenderedPageBreak/>
        <w:t>случаях невыполнения участником закупки обязательств, предусмотренных пунктом 4.4.6. настоящей Документации.</w:t>
      </w:r>
    </w:p>
    <w:p w:rsidR="00CD3B17" w:rsidRPr="00310490" w:rsidRDefault="00CD3B17" w:rsidP="00CD3B17">
      <w:pPr>
        <w:numPr>
          <w:ilvl w:val="2"/>
          <w:numId w:val="19"/>
        </w:numPr>
        <w:tabs>
          <w:tab w:val="num" w:pos="567"/>
          <w:tab w:val="left" w:pos="851"/>
        </w:tabs>
        <w:ind w:left="0" w:firstLine="0"/>
        <w:jc w:val="both"/>
        <w:rPr>
          <w:sz w:val="22"/>
          <w:szCs w:val="22"/>
        </w:rPr>
      </w:pPr>
      <w:r w:rsidRPr="00310490">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1" w:tooltip="http://www.zakupki.gov.ru/" w:history="1">
        <w:r w:rsidRPr="00310490">
          <w:rPr>
            <w:rStyle w:val="ac"/>
            <w:sz w:val="22"/>
            <w:szCs w:val="22"/>
            <w:lang w:val="en-US"/>
          </w:rPr>
          <w:t>www</w:t>
        </w:r>
        <w:r w:rsidRPr="00310490">
          <w:rPr>
            <w:rStyle w:val="ac"/>
            <w:sz w:val="22"/>
            <w:szCs w:val="22"/>
          </w:rPr>
          <w:t>.</w:t>
        </w:r>
        <w:proofErr w:type="spellStart"/>
        <w:r w:rsidRPr="00310490">
          <w:rPr>
            <w:rStyle w:val="ac"/>
            <w:sz w:val="22"/>
            <w:szCs w:val="22"/>
            <w:lang w:val="en-US"/>
          </w:rPr>
          <w:t>zakupki</w:t>
        </w:r>
        <w:proofErr w:type="spellEnd"/>
        <w:r w:rsidRPr="00310490">
          <w:rPr>
            <w:rStyle w:val="ac"/>
            <w:sz w:val="22"/>
            <w:szCs w:val="22"/>
          </w:rPr>
          <w:t>.</w:t>
        </w:r>
        <w:proofErr w:type="spellStart"/>
        <w:r w:rsidRPr="00310490">
          <w:rPr>
            <w:rStyle w:val="ac"/>
            <w:sz w:val="22"/>
            <w:szCs w:val="22"/>
            <w:lang w:val="en-US"/>
          </w:rPr>
          <w:t>gov</w:t>
        </w:r>
        <w:proofErr w:type="spellEnd"/>
        <w:r w:rsidRPr="00310490">
          <w:rPr>
            <w:rStyle w:val="ac"/>
            <w:sz w:val="22"/>
            <w:szCs w:val="22"/>
          </w:rPr>
          <w:t>.</w:t>
        </w:r>
        <w:proofErr w:type="spellStart"/>
        <w:r w:rsidRPr="00310490">
          <w:rPr>
            <w:rStyle w:val="ac"/>
            <w:sz w:val="22"/>
            <w:szCs w:val="22"/>
            <w:lang w:val="en-US"/>
          </w:rPr>
          <w:t>ru</w:t>
        </w:r>
        <w:proofErr w:type="spellEnd"/>
      </w:hyperlink>
      <w:r w:rsidRPr="00310490">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CD3B17" w:rsidRPr="00310490" w:rsidRDefault="00CD3B17" w:rsidP="00CD3B17">
      <w:pPr>
        <w:numPr>
          <w:ilvl w:val="2"/>
          <w:numId w:val="19"/>
        </w:numPr>
        <w:tabs>
          <w:tab w:val="num" w:pos="567"/>
          <w:tab w:val="left" w:pos="851"/>
        </w:tabs>
        <w:ind w:left="0" w:firstLine="0"/>
        <w:jc w:val="both"/>
        <w:rPr>
          <w:sz w:val="22"/>
          <w:szCs w:val="22"/>
        </w:rPr>
      </w:pPr>
      <w:r w:rsidRPr="00310490">
        <w:rPr>
          <w:sz w:val="22"/>
          <w:szCs w:val="22"/>
        </w:rPr>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w:t>
      </w:r>
    </w:p>
    <w:p w:rsidR="00CD3B17" w:rsidRPr="00310490" w:rsidRDefault="00CD3B17" w:rsidP="00CD3B17">
      <w:pPr>
        <w:widowControl w:val="0"/>
        <w:numPr>
          <w:ilvl w:val="1"/>
          <w:numId w:val="19"/>
        </w:numPr>
        <w:tabs>
          <w:tab w:val="clear" w:pos="862"/>
          <w:tab w:val="left" w:pos="851"/>
        </w:tabs>
        <w:ind w:left="0" w:firstLine="0"/>
        <w:jc w:val="both"/>
        <w:outlineLvl w:val="1"/>
        <w:rPr>
          <w:b/>
          <w:sz w:val="22"/>
          <w:szCs w:val="22"/>
        </w:rPr>
      </w:pPr>
      <w:r w:rsidRPr="00310490">
        <w:rPr>
          <w:b/>
          <w:sz w:val="22"/>
          <w:szCs w:val="22"/>
        </w:rPr>
        <w:t>Порядок приема и регистрации</w:t>
      </w:r>
      <w:bookmarkEnd w:id="23"/>
      <w:bookmarkEnd w:id="24"/>
      <w:bookmarkEnd w:id="25"/>
      <w:bookmarkEnd w:id="26"/>
      <w:r w:rsidRPr="00310490">
        <w:rPr>
          <w:b/>
          <w:sz w:val="22"/>
          <w:szCs w:val="22"/>
        </w:rPr>
        <w:t xml:space="preserve"> Заявок:  </w:t>
      </w:r>
    </w:p>
    <w:p w:rsidR="00CD3B17" w:rsidRPr="00310490" w:rsidRDefault="00CD3B17" w:rsidP="00CD3B17">
      <w:pPr>
        <w:widowControl w:val="0"/>
        <w:numPr>
          <w:ilvl w:val="2"/>
          <w:numId w:val="19"/>
        </w:numPr>
        <w:tabs>
          <w:tab w:val="left" w:pos="284"/>
          <w:tab w:val="left" w:pos="851"/>
        </w:tabs>
        <w:autoSpaceDE w:val="0"/>
        <w:autoSpaceDN w:val="0"/>
        <w:adjustRightInd w:val="0"/>
        <w:ind w:left="0" w:firstLine="0"/>
        <w:contextualSpacing/>
        <w:jc w:val="both"/>
        <w:rPr>
          <w:sz w:val="22"/>
          <w:szCs w:val="22"/>
        </w:rPr>
      </w:pPr>
      <w:bookmarkStart w:id="27" w:name="_Toc315422442"/>
      <w:bookmarkStart w:id="28" w:name="_Toc295134163"/>
      <w:bookmarkStart w:id="29" w:name="_Toc269476354"/>
      <w:bookmarkStart w:id="30" w:name="_Toc263441560"/>
      <w:r w:rsidRPr="00310490">
        <w:rPr>
          <w:sz w:val="22"/>
          <w:szCs w:val="22"/>
        </w:rP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CD3B17" w:rsidRPr="00310490" w:rsidRDefault="00CD3B17" w:rsidP="00CD3B17">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Для участия в закупочной процедуре участник должен подать в запечатанном конверте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rsidR="00CD3B17" w:rsidRPr="00310490" w:rsidRDefault="00CD3B17" w:rsidP="00CD3B17">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rsidR="00CD3B17" w:rsidRPr="00310490" w:rsidRDefault="00CD3B17" w:rsidP="00CD3B17">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Заказчик обеспечивает конфиденциальность сведений, содержащихся в поданных заявках.</w:t>
      </w:r>
    </w:p>
    <w:p w:rsidR="00CD3B17" w:rsidRPr="00310490" w:rsidRDefault="00CD3B17" w:rsidP="00CD3B17">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CD3B17" w:rsidRPr="00310490" w:rsidRDefault="00CD3B17" w:rsidP="00CD3B17">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rsidR="00CD3B17" w:rsidRPr="00310490" w:rsidRDefault="00CD3B17" w:rsidP="00CD3B17">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отозвать поданную заявку;</w:t>
      </w:r>
    </w:p>
    <w:p w:rsidR="00CD3B17" w:rsidRPr="00310490" w:rsidRDefault="00CD3B17" w:rsidP="00CD3B17">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отозвать поданную заявку и в последствии подать новую заявку;</w:t>
      </w:r>
    </w:p>
    <w:p w:rsidR="00CD3B17" w:rsidRPr="00310490" w:rsidRDefault="00CD3B17" w:rsidP="00CD3B17">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не отзывать поданной заявки;</w:t>
      </w:r>
    </w:p>
    <w:p w:rsidR="00CD3B17" w:rsidRPr="00310490" w:rsidRDefault="00CD3B17" w:rsidP="00CD3B17">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дать дополнения, разъяснения к поданной заявке.</w:t>
      </w:r>
    </w:p>
    <w:p w:rsidR="00CD3B17" w:rsidRPr="00310490" w:rsidRDefault="00CD3B17" w:rsidP="00CD3B17">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CD3B17" w:rsidRPr="00310490" w:rsidRDefault="00CD3B17" w:rsidP="00CD3B17">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CD3B17" w:rsidRPr="00310490" w:rsidRDefault="00CD3B17" w:rsidP="00CD3B17">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CD3B17" w:rsidRPr="00310490" w:rsidRDefault="00CD3B17" w:rsidP="00CD3B17">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CD3B17" w:rsidRPr="00310490" w:rsidRDefault="00CD3B17" w:rsidP="00CD3B17">
      <w:pPr>
        <w:widowControl w:val="0"/>
        <w:numPr>
          <w:ilvl w:val="1"/>
          <w:numId w:val="19"/>
        </w:numPr>
        <w:tabs>
          <w:tab w:val="clear" w:pos="862"/>
          <w:tab w:val="left" w:pos="851"/>
        </w:tabs>
        <w:ind w:left="0" w:firstLine="0"/>
        <w:outlineLvl w:val="1"/>
        <w:rPr>
          <w:b/>
          <w:sz w:val="22"/>
          <w:szCs w:val="22"/>
        </w:rPr>
      </w:pPr>
      <w:r w:rsidRPr="00310490">
        <w:rPr>
          <w:b/>
          <w:sz w:val="22"/>
          <w:szCs w:val="22"/>
        </w:rPr>
        <w:t>Изменение Заявок или их отзыв</w:t>
      </w:r>
      <w:bookmarkEnd w:id="27"/>
      <w:bookmarkEnd w:id="28"/>
      <w:bookmarkEnd w:id="29"/>
      <w:bookmarkEnd w:id="30"/>
      <w:r w:rsidRPr="00310490">
        <w:rPr>
          <w:b/>
          <w:sz w:val="22"/>
          <w:szCs w:val="22"/>
        </w:rPr>
        <w:t>:</w:t>
      </w:r>
    </w:p>
    <w:p w:rsidR="00CD3B17" w:rsidRPr="00310490" w:rsidRDefault="00CD3B17" w:rsidP="00CD3B17">
      <w:pPr>
        <w:widowControl w:val="0"/>
        <w:numPr>
          <w:ilvl w:val="2"/>
          <w:numId w:val="19"/>
        </w:numPr>
        <w:tabs>
          <w:tab w:val="left" w:pos="851"/>
          <w:tab w:val="left" w:pos="1701"/>
        </w:tabs>
        <w:ind w:left="0" w:firstLine="0"/>
        <w:jc w:val="both"/>
        <w:rPr>
          <w:sz w:val="22"/>
          <w:szCs w:val="22"/>
        </w:rPr>
      </w:pPr>
      <w:r w:rsidRPr="00310490">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данному запросу предложений</w:t>
      </w:r>
      <w:r w:rsidRPr="00310490">
        <w:rPr>
          <w:b/>
          <w:bCs/>
          <w:i/>
          <w:sz w:val="22"/>
          <w:szCs w:val="22"/>
        </w:rPr>
        <w:t>.</w:t>
      </w:r>
      <w:r w:rsidRPr="00310490">
        <w:rPr>
          <w:sz w:val="22"/>
          <w:szCs w:val="22"/>
        </w:rPr>
        <w:t xml:space="preserve"> Изменение и (или) отзыв заявок после истечения срока подачи заявок на участие в запросе предложений, установленного документацией о проведении запроса предложений, не допускается.</w:t>
      </w:r>
    </w:p>
    <w:p w:rsidR="00CD3B17" w:rsidRPr="00310490" w:rsidRDefault="00CD3B17" w:rsidP="00CD3B17">
      <w:pPr>
        <w:widowControl w:val="0"/>
        <w:numPr>
          <w:ilvl w:val="2"/>
          <w:numId w:val="19"/>
        </w:numPr>
        <w:tabs>
          <w:tab w:val="left" w:pos="851"/>
          <w:tab w:val="left" w:pos="1701"/>
        </w:tabs>
        <w:ind w:left="0" w:firstLine="0"/>
        <w:jc w:val="both"/>
        <w:rPr>
          <w:sz w:val="22"/>
          <w:szCs w:val="22"/>
        </w:rPr>
      </w:pPr>
      <w:r w:rsidRPr="00310490">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rsidR="00CD3B17" w:rsidRPr="00310490" w:rsidRDefault="00CD3B17" w:rsidP="00CD3B17">
      <w:pPr>
        <w:widowControl w:val="0"/>
        <w:numPr>
          <w:ilvl w:val="4"/>
          <w:numId w:val="20"/>
        </w:numPr>
        <w:tabs>
          <w:tab w:val="left" w:pos="851"/>
        </w:tabs>
        <w:ind w:left="0" w:firstLine="0"/>
        <w:jc w:val="both"/>
        <w:rPr>
          <w:bCs/>
          <w:sz w:val="22"/>
          <w:szCs w:val="22"/>
        </w:rPr>
      </w:pPr>
      <w:r w:rsidRPr="00310490">
        <w:rPr>
          <w:bCs/>
          <w:sz w:val="22"/>
          <w:szCs w:val="22"/>
        </w:rPr>
        <w:lastRenderedPageBreak/>
        <w:t>обращение к организатору размещения заказа с просьбой об изменении Заявки  на бланке организации (для юридического лица);</w:t>
      </w:r>
    </w:p>
    <w:p w:rsidR="00CD3B17" w:rsidRPr="00310490" w:rsidRDefault="00CD3B17" w:rsidP="00CD3B17">
      <w:pPr>
        <w:widowControl w:val="0"/>
        <w:numPr>
          <w:ilvl w:val="4"/>
          <w:numId w:val="20"/>
        </w:numPr>
        <w:tabs>
          <w:tab w:val="left" w:pos="851"/>
        </w:tabs>
        <w:ind w:left="0" w:firstLine="0"/>
        <w:jc w:val="both"/>
        <w:rPr>
          <w:bCs/>
          <w:sz w:val="22"/>
          <w:szCs w:val="22"/>
        </w:rPr>
      </w:pPr>
      <w:r w:rsidRPr="00310490">
        <w:rPr>
          <w:bCs/>
          <w:sz w:val="22"/>
          <w:szCs w:val="22"/>
        </w:rPr>
        <w:t>перечень изменений в заявке с указанием документов первоначального состава Заявки, которых данные изменения касаются;</w:t>
      </w:r>
    </w:p>
    <w:p w:rsidR="00CD3B17" w:rsidRPr="00310490" w:rsidRDefault="00CD3B17" w:rsidP="00CD3B17">
      <w:pPr>
        <w:widowControl w:val="0"/>
        <w:numPr>
          <w:ilvl w:val="4"/>
          <w:numId w:val="20"/>
        </w:numPr>
        <w:tabs>
          <w:tab w:val="left" w:pos="851"/>
        </w:tabs>
        <w:ind w:left="0" w:firstLine="0"/>
        <w:jc w:val="both"/>
        <w:rPr>
          <w:bCs/>
          <w:sz w:val="22"/>
          <w:szCs w:val="22"/>
        </w:rPr>
      </w:pPr>
      <w:r w:rsidRPr="00310490">
        <w:rPr>
          <w:bCs/>
          <w:sz w:val="22"/>
          <w:szCs w:val="22"/>
        </w:rPr>
        <w:t>новые версии документов, которые изменяются. Если изменения касаются сведений, указываемых в Разделе 8 форма 1 «Заявка на участие в запросе предложений», измененная форма 1 также должна быть приложена в составе новых версий документов.</w:t>
      </w:r>
    </w:p>
    <w:p w:rsidR="00CD3B17" w:rsidRPr="00310490" w:rsidRDefault="00CD3B17" w:rsidP="00CD3B17">
      <w:pPr>
        <w:widowControl w:val="0"/>
        <w:tabs>
          <w:tab w:val="left" w:pos="851"/>
        </w:tabs>
        <w:jc w:val="both"/>
        <w:rPr>
          <w:sz w:val="22"/>
          <w:szCs w:val="22"/>
        </w:rPr>
      </w:pPr>
      <w:r w:rsidRPr="00310490">
        <w:rPr>
          <w:bCs/>
          <w:sz w:val="22"/>
          <w:szCs w:val="22"/>
        </w:rPr>
        <w:t xml:space="preserve">- В </w:t>
      </w:r>
      <w:r w:rsidRPr="00310490">
        <w:rPr>
          <w:sz w:val="22"/>
          <w:szCs w:val="22"/>
        </w:rPr>
        <w:t>случае изменений заявок дополнительно указывается «Изменение Заявки (Заявки на участие в процедуре закупки)».</w:t>
      </w:r>
    </w:p>
    <w:p w:rsidR="00CD3B17" w:rsidRPr="00310490" w:rsidRDefault="00CD3B17" w:rsidP="00CD3B17">
      <w:pPr>
        <w:widowControl w:val="0"/>
        <w:numPr>
          <w:ilvl w:val="2"/>
          <w:numId w:val="19"/>
        </w:numPr>
        <w:tabs>
          <w:tab w:val="left" w:pos="851"/>
          <w:tab w:val="left" w:pos="1701"/>
        </w:tabs>
        <w:ind w:left="0" w:firstLine="0"/>
        <w:jc w:val="both"/>
        <w:rPr>
          <w:sz w:val="22"/>
          <w:szCs w:val="22"/>
        </w:rPr>
      </w:pPr>
      <w:r w:rsidRPr="00310490">
        <w:rPr>
          <w:sz w:val="22"/>
          <w:szCs w:val="22"/>
        </w:rPr>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предложений,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CD3B17" w:rsidRPr="00310490" w:rsidRDefault="00CD3B17" w:rsidP="00CD3B17">
      <w:pPr>
        <w:widowControl w:val="0"/>
        <w:numPr>
          <w:ilvl w:val="1"/>
          <w:numId w:val="19"/>
        </w:numPr>
        <w:tabs>
          <w:tab w:val="clear" w:pos="862"/>
          <w:tab w:val="left" w:pos="851"/>
          <w:tab w:val="left" w:pos="1418"/>
        </w:tabs>
        <w:ind w:left="0" w:firstLine="0"/>
        <w:jc w:val="both"/>
        <w:outlineLvl w:val="1"/>
        <w:rPr>
          <w:b/>
          <w:sz w:val="22"/>
          <w:szCs w:val="22"/>
        </w:rPr>
      </w:pPr>
      <w:bookmarkStart w:id="31" w:name="_Toc269472549"/>
      <w:r w:rsidRPr="00310490">
        <w:rPr>
          <w:b/>
          <w:sz w:val="22"/>
          <w:szCs w:val="22"/>
        </w:rPr>
        <w:t>Вскрытие конвертов с заявками участников открытого запроса предложений.</w:t>
      </w:r>
    </w:p>
    <w:p w:rsidR="00CD3B17" w:rsidRPr="00310490" w:rsidRDefault="00CD3B17" w:rsidP="00CD3B17">
      <w:pPr>
        <w:widowControl w:val="0"/>
        <w:numPr>
          <w:ilvl w:val="2"/>
          <w:numId w:val="19"/>
        </w:numPr>
        <w:tabs>
          <w:tab w:val="left" w:pos="284"/>
          <w:tab w:val="left" w:pos="851"/>
        </w:tabs>
        <w:autoSpaceDE w:val="0"/>
        <w:autoSpaceDN w:val="0"/>
        <w:adjustRightInd w:val="0"/>
        <w:ind w:left="0" w:firstLine="0"/>
        <w:contextualSpacing/>
        <w:jc w:val="both"/>
        <w:rPr>
          <w:sz w:val="22"/>
          <w:szCs w:val="22"/>
        </w:rPr>
      </w:pPr>
      <w:bookmarkStart w:id="32" w:name="_Toc315422444"/>
      <w:bookmarkStart w:id="33" w:name="_Toc295134165"/>
      <w:r w:rsidRPr="00310490">
        <w:rPr>
          <w:sz w:val="22"/>
          <w:szCs w:val="22"/>
        </w:rPr>
        <w:t>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CD3B17" w:rsidRPr="00310490" w:rsidRDefault="00CD3B17" w:rsidP="00CD3B17">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rsidR="00CD3B17" w:rsidRPr="00310490" w:rsidRDefault="00CD3B17" w:rsidP="00CD3B17">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CD3B17" w:rsidRPr="00310490" w:rsidRDefault="00CD3B17" w:rsidP="00CD3B17">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о содержимом конверта (заявка, ее изменение, отзыв, иное);</w:t>
      </w:r>
    </w:p>
    <w:p w:rsidR="00CD3B17" w:rsidRPr="00310490" w:rsidRDefault="00CD3B17" w:rsidP="00CD3B17">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rsidR="00CD3B17" w:rsidRPr="00310490" w:rsidRDefault="00CD3B17" w:rsidP="00CD3B17">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наличие документов, предусмотренных документацией закупочной процедуры;</w:t>
      </w:r>
    </w:p>
    <w:p w:rsidR="00CD3B17" w:rsidRPr="00310490" w:rsidRDefault="00CD3B17" w:rsidP="00CD3B17">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любую другую информацию, которую закупочная комиссия сочтет нужной огласить.</w:t>
      </w:r>
    </w:p>
    <w:p w:rsidR="00CD3B17" w:rsidRPr="00310490" w:rsidRDefault="00CD3B17" w:rsidP="00CD3B17">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По результатам процедуры вскрытия конвертов с заявками закупочная комиссия составляет соответствующий протокол.</w:t>
      </w:r>
    </w:p>
    <w:p w:rsidR="00CD3B17" w:rsidRPr="00310490" w:rsidRDefault="00CD3B17" w:rsidP="00CD3B17">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rsidR="00CD3B17" w:rsidRPr="00310490" w:rsidRDefault="00CD3B17" w:rsidP="00CD3B17">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rsidR="00CD3B17" w:rsidRPr="00310490" w:rsidRDefault="00CD3B17" w:rsidP="00CD3B17">
      <w:pPr>
        <w:widowControl w:val="0"/>
        <w:numPr>
          <w:ilvl w:val="1"/>
          <w:numId w:val="19"/>
        </w:numPr>
        <w:tabs>
          <w:tab w:val="clear" w:pos="862"/>
          <w:tab w:val="left" w:pos="851"/>
          <w:tab w:val="left" w:pos="1701"/>
        </w:tabs>
        <w:ind w:left="0" w:firstLine="0"/>
        <w:jc w:val="both"/>
        <w:rPr>
          <w:sz w:val="22"/>
          <w:szCs w:val="22"/>
        </w:rPr>
      </w:pPr>
      <w:bookmarkStart w:id="34" w:name="sub_148"/>
      <w:bookmarkStart w:id="35" w:name="_Toc315422446"/>
      <w:bookmarkStart w:id="36" w:name="_Toc295134167"/>
      <w:bookmarkStart w:id="37" w:name="_Toc269476359"/>
      <w:bookmarkStart w:id="38" w:name="_Toc263441567"/>
      <w:bookmarkStart w:id="39" w:name="_Toc271294290"/>
      <w:bookmarkStart w:id="40" w:name="_Toc270595288"/>
      <w:bookmarkStart w:id="41" w:name="_Toc269835279"/>
      <w:bookmarkEnd w:id="31"/>
      <w:bookmarkEnd w:id="32"/>
      <w:bookmarkEnd w:id="33"/>
      <w:r w:rsidRPr="00310490">
        <w:rPr>
          <w:b/>
        </w:rPr>
        <w:t>Оценка и сопоставление заявок на участие в запросе предложений.</w:t>
      </w:r>
    </w:p>
    <w:p w:rsidR="00CD3B17" w:rsidRPr="00310490" w:rsidRDefault="00CD3B17" w:rsidP="00CD3B17">
      <w:pPr>
        <w:widowControl w:val="0"/>
        <w:numPr>
          <w:ilvl w:val="2"/>
          <w:numId w:val="19"/>
        </w:numPr>
        <w:tabs>
          <w:tab w:val="left" w:pos="284"/>
          <w:tab w:val="left" w:pos="851"/>
        </w:tabs>
        <w:autoSpaceDE w:val="0"/>
        <w:autoSpaceDN w:val="0"/>
        <w:adjustRightInd w:val="0"/>
        <w:ind w:left="0" w:firstLine="0"/>
        <w:contextualSpacing/>
        <w:jc w:val="both"/>
        <w:rPr>
          <w:sz w:val="22"/>
          <w:szCs w:val="22"/>
        </w:rPr>
      </w:pPr>
      <w:bookmarkStart w:id="42" w:name="sub_1482"/>
      <w:bookmarkEnd w:id="34"/>
      <w:r w:rsidRPr="00310490">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CD3B17" w:rsidRPr="00310490" w:rsidRDefault="00CD3B17" w:rsidP="00CD3B17">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Оценка и сопоставление заявок осуществляется в следующем порядке:</w:t>
      </w:r>
    </w:p>
    <w:p w:rsidR="00CD3B17" w:rsidRPr="00310490" w:rsidRDefault="00CD3B17" w:rsidP="00CD3B17">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проведение отборочной стадии;</w:t>
      </w:r>
    </w:p>
    <w:p w:rsidR="00CD3B17" w:rsidRPr="00310490" w:rsidRDefault="00CD3B17" w:rsidP="00CD3B17">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проведение оценочной стадии.</w:t>
      </w:r>
    </w:p>
    <w:p w:rsidR="00CD3B17" w:rsidRPr="00310490" w:rsidRDefault="00CD3B17" w:rsidP="00CD3B17">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Отборочная стадия. В рамках отборочной стадии последовательно выполняются следующие действия:</w:t>
      </w:r>
    </w:p>
    <w:p w:rsidR="00CD3B17" w:rsidRPr="00310490" w:rsidRDefault="00CD3B17" w:rsidP="00CD3B17">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w:t>
      </w:r>
      <w:r w:rsidRPr="00310490">
        <w:rPr>
          <w:sz w:val="22"/>
          <w:szCs w:val="22"/>
        </w:rPr>
        <w:lastRenderedPageBreak/>
        <w:t xml:space="preserve">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CD3B17" w:rsidRPr="00310490" w:rsidRDefault="00CD3B17" w:rsidP="00CD3B17">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CD3B17" w:rsidRPr="00310490" w:rsidRDefault="00CD3B17" w:rsidP="00CD3B17">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CD3B17" w:rsidRPr="00310490" w:rsidRDefault="00CD3B17" w:rsidP="00CD3B17">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Проверка участника закупки на соответствие требованиям закупочной процедуры.</w:t>
      </w:r>
    </w:p>
    <w:p w:rsidR="00CD3B17" w:rsidRPr="00310490" w:rsidRDefault="00CD3B17" w:rsidP="00CD3B17">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Проверка предлагаемых товаров, работ, услуг на соответствие требованиям закупочной процедуры.</w:t>
      </w:r>
    </w:p>
    <w:p w:rsidR="00CD3B17" w:rsidRPr="00310490" w:rsidRDefault="00CD3B17" w:rsidP="00CD3B17">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CD3B17" w:rsidRPr="00310490" w:rsidRDefault="00CD3B17" w:rsidP="00CD3B17">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CD3B17" w:rsidRPr="00310490" w:rsidRDefault="00CD3B17" w:rsidP="00CD3B17">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CD3B17" w:rsidRPr="00310490" w:rsidRDefault="00CD3B17" w:rsidP="00CD3B17">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Несоответствия участника закупки требованиям к участникам, установленным документацией закупочной процедуры.</w:t>
      </w:r>
    </w:p>
    <w:p w:rsidR="00CD3B17" w:rsidRPr="00310490" w:rsidRDefault="00CD3B17" w:rsidP="00CD3B17">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Несоответствия заявки требованиям к заявкам, установленным документацией закупочной процедуры, в том числе непредставления документа, подтверждающего внесение задатка в качестве обеспечения заявки на участие в закупочной процедуре (за исключением случая, если денежные средства, предназначенные для обеспечения заявки, фактически поступили на расчетный счет заказчика).</w:t>
      </w:r>
    </w:p>
    <w:p w:rsidR="00CD3B17" w:rsidRPr="00310490" w:rsidRDefault="00CD3B17" w:rsidP="00CD3B17">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Несоответствия предлагаемых товаров, работ, услуг требованиям документации закупочной процедуры.</w:t>
      </w:r>
    </w:p>
    <w:p w:rsidR="00CD3B17" w:rsidRPr="00310490" w:rsidRDefault="00CD3B17" w:rsidP="00CD3B17">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Непредставления задатка в качестве обеспечения заявки.</w:t>
      </w:r>
    </w:p>
    <w:p w:rsidR="00CD3B17" w:rsidRPr="00310490" w:rsidRDefault="00CD3B17" w:rsidP="00CD3B17">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Непредставления разъяснений заявки по запросу комиссии по закупке.</w:t>
      </w:r>
    </w:p>
    <w:p w:rsidR="00CD3B17" w:rsidRPr="00310490" w:rsidRDefault="00CD3B17" w:rsidP="00CD3B17">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CD3B17" w:rsidRPr="00310490" w:rsidRDefault="00CD3B17" w:rsidP="00CD3B17">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CD3B17" w:rsidRPr="00310490" w:rsidRDefault="00CD3B17" w:rsidP="00CD3B17">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CD3B17" w:rsidRPr="00310490" w:rsidRDefault="00CD3B17" w:rsidP="00CD3B17">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Принятие участником решения об уменьшении величины уставного капитала.</w:t>
      </w:r>
    </w:p>
    <w:p w:rsidR="00CD3B17" w:rsidRPr="00310490" w:rsidRDefault="00CD3B17" w:rsidP="00CD3B17">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2" w:history="1">
        <w:r w:rsidRPr="00310490">
          <w:rPr>
            <w:rStyle w:val="ac"/>
            <w:sz w:val="22"/>
            <w:szCs w:val="22"/>
          </w:rPr>
          <w:t>Кодексом</w:t>
        </w:r>
      </w:hyperlink>
      <w:r w:rsidRPr="00310490">
        <w:rPr>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CD3B17" w:rsidRPr="00310490" w:rsidRDefault="00CD3B17" w:rsidP="00CD3B17">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 xml:space="preserve">Отказ в допуске к участию в закупочной процедуре по иным основаниям, не указанным в пунктах 4.8.4. и 4.8.5.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CD3B17" w:rsidRPr="00310490" w:rsidRDefault="00CD3B17" w:rsidP="00CD3B17">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 xml:space="preserve">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w:t>
      </w:r>
      <w:r w:rsidRPr="00310490">
        <w:rPr>
          <w:sz w:val="22"/>
          <w:szCs w:val="22"/>
        </w:rPr>
        <w:lastRenderedPageBreak/>
        <w:t>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CD3B17" w:rsidRPr="00310490" w:rsidRDefault="00CD3B17" w:rsidP="00CD3B17">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CD3B17" w:rsidRPr="00310490" w:rsidRDefault="00CD3B17" w:rsidP="00CD3B17">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CD3B17" w:rsidRPr="00310490" w:rsidRDefault="00CD3B17" w:rsidP="00CD3B17">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CD3B17" w:rsidRPr="00310490" w:rsidRDefault="00CD3B17" w:rsidP="00CD3B17">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Оценка осуществляется в строгом соответствии с критериями и процедурами, указанными в документации закупочной процедуры.</w:t>
      </w:r>
    </w:p>
    <w:p w:rsidR="00CD3B17" w:rsidRPr="00310490" w:rsidRDefault="00CD3B17" w:rsidP="00CD3B17">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CD3B17" w:rsidRPr="00310490" w:rsidRDefault="00CD3B17" w:rsidP="00CD3B17">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CD3B17" w:rsidRPr="00310490" w:rsidRDefault="00CD3B17" w:rsidP="00CD3B17">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Отборочная и оценочная стадии могут совмещаться (проводиться одновременно).</w:t>
      </w:r>
    </w:p>
    <w:p w:rsidR="00CD3B17" w:rsidRPr="00310490" w:rsidRDefault="00CD3B17" w:rsidP="00CD3B17">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CD3B17" w:rsidRPr="00310490" w:rsidRDefault="00CD3B17" w:rsidP="00CD3B17">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CD3B17" w:rsidRPr="00310490" w:rsidRDefault="00CD3B17" w:rsidP="00CD3B17">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rsidR="00CD3B17" w:rsidRPr="00310490" w:rsidRDefault="00CD3B17" w:rsidP="00CD3B17">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 xml:space="preserve">Указанный протокол размещается заказчиком не позднее чем через 3 дня со дня подписания на официальном сайте заказчика и (или) в единой информационной системе. </w:t>
      </w:r>
    </w:p>
    <w:p w:rsidR="00CD3B17" w:rsidRPr="00310490" w:rsidRDefault="00CD3B17" w:rsidP="00CD3B17">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310490">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5"/>
    <w:bookmarkEnd w:id="36"/>
    <w:bookmarkEnd w:id="37"/>
    <w:bookmarkEnd w:id="38"/>
    <w:bookmarkEnd w:id="39"/>
    <w:bookmarkEnd w:id="40"/>
    <w:bookmarkEnd w:id="41"/>
    <w:bookmarkEnd w:id="42"/>
    <w:p w:rsidR="00CD3B17" w:rsidRPr="00310490" w:rsidRDefault="00CD3B17" w:rsidP="00CD3B17">
      <w:pPr>
        <w:widowControl w:val="0"/>
        <w:numPr>
          <w:ilvl w:val="1"/>
          <w:numId w:val="19"/>
        </w:numPr>
        <w:tabs>
          <w:tab w:val="clear" w:pos="862"/>
          <w:tab w:val="left" w:pos="851"/>
          <w:tab w:val="left" w:pos="960"/>
          <w:tab w:val="left" w:pos="1320"/>
          <w:tab w:val="left" w:pos="1701"/>
        </w:tabs>
        <w:ind w:left="0" w:firstLine="0"/>
        <w:jc w:val="both"/>
        <w:rPr>
          <w:b/>
          <w:sz w:val="22"/>
          <w:szCs w:val="22"/>
        </w:rPr>
      </w:pPr>
      <w:r w:rsidRPr="00310490">
        <w:rPr>
          <w:b/>
          <w:sz w:val="22"/>
          <w:szCs w:val="22"/>
        </w:rPr>
        <w:t xml:space="preserve">Заключение договора с победителем (участником) запроса предложений: </w:t>
      </w:r>
    </w:p>
    <w:p w:rsidR="00CD3B17" w:rsidRPr="00310490" w:rsidRDefault="00CD3B17" w:rsidP="00CD3B17">
      <w:pPr>
        <w:widowControl w:val="0"/>
        <w:numPr>
          <w:ilvl w:val="2"/>
          <w:numId w:val="19"/>
        </w:numPr>
        <w:tabs>
          <w:tab w:val="left" w:pos="851"/>
          <w:tab w:val="left" w:pos="960"/>
          <w:tab w:val="left" w:pos="1320"/>
          <w:tab w:val="left" w:pos="1701"/>
        </w:tabs>
        <w:ind w:left="0" w:firstLine="0"/>
        <w:jc w:val="both"/>
        <w:rPr>
          <w:sz w:val="22"/>
          <w:szCs w:val="22"/>
        </w:rPr>
      </w:pPr>
      <w:r w:rsidRPr="00310490">
        <w:rPr>
          <w:sz w:val="22"/>
          <w:szCs w:val="22"/>
        </w:rPr>
        <w:t>Заказчик в течение 5 (пяти) рабочих дней со дня размещения на официальном сайте заказчика и (или) на официальном сайте протокола оценки и сопоставления заявок, передает победителю запроса предложений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по проведению запроса предложений.</w:t>
      </w:r>
    </w:p>
    <w:p w:rsidR="00CD3B17" w:rsidRPr="00310490" w:rsidRDefault="00CD3B17" w:rsidP="00CD3B17">
      <w:pPr>
        <w:widowControl w:val="0"/>
        <w:numPr>
          <w:ilvl w:val="2"/>
          <w:numId w:val="19"/>
        </w:numPr>
        <w:tabs>
          <w:tab w:val="left" w:pos="851"/>
          <w:tab w:val="left" w:pos="960"/>
          <w:tab w:val="left" w:pos="1320"/>
          <w:tab w:val="left" w:pos="1701"/>
        </w:tabs>
        <w:ind w:left="0" w:firstLine="0"/>
        <w:jc w:val="both"/>
        <w:rPr>
          <w:sz w:val="22"/>
          <w:szCs w:val="22"/>
        </w:rPr>
      </w:pPr>
      <w:r w:rsidRPr="00310490">
        <w:rPr>
          <w:sz w:val="22"/>
          <w:szCs w:val="22"/>
        </w:rPr>
        <w:t xml:space="preserve">Срок подписания договора с победителем запроса предложений, участником с которым заключается договор не должен превышать срока, указанного в извещении и Информационной карте. </w:t>
      </w:r>
    </w:p>
    <w:p w:rsidR="00CD3B17" w:rsidRPr="00310490" w:rsidRDefault="00CD3B17" w:rsidP="00CD3B17">
      <w:pPr>
        <w:widowControl w:val="0"/>
        <w:numPr>
          <w:ilvl w:val="2"/>
          <w:numId w:val="19"/>
        </w:numPr>
        <w:tabs>
          <w:tab w:val="left" w:pos="851"/>
          <w:tab w:val="left" w:pos="960"/>
          <w:tab w:val="left" w:pos="1320"/>
          <w:tab w:val="left" w:pos="1701"/>
        </w:tabs>
        <w:ind w:left="0" w:firstLine="0"/>
        <w:jc w:val="both"/>
        <w:rPr>
          <w:sz w:val="22"/>
          <w:szCs w:val="22"/>
        </w:rPr>
      </w:pPr>
      <w:r w:rsidRPr="00310490">
        <w:rPr>
          <w:sz w:val="22"/>
          <w:szCs w:val="22"/>
        </w:rPr>
        <w:t xml:space="preserve">В случае непредставления подписанного договора победителем, иным участником, с </w:t>
      </w:r>
      <w:r w:rsidRPr="00310490">
        <w:rPr>
          <w:sz w:val="22"/>
          <w:szCs w:val="22"/>
        </w:rPr>
        <w:lastRenderedPageBreak/>
        <w:t>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CD3B17" w:rsidRPr="00310490" w:rsidRDefault="00CD3B17" w:rsidP="00CD3B17">
      <w:pPr>
        <w:widowControl w:val="0"/>
        <w:numPr>
          <w:ilvl w:val="2"/>
          <w:numId w:val="19"/>
        </w:numPr>
        <w:tabs>
          <w:tab w:val="left" w:pos="851"/>
          <w:tab w:val="left" w:pos="960"/>
          <w:tab w:val="left" w:pos="1320"/>
          <w:tab w:val="left" w:pos="1701"/>
        </w:tabs>
        <w:ind w:left="0" w:firstLine="0"/>
        <w:jc w:val="both"/>
        <w:rPr>
          <w:sz w:val="22"/>
          <w:szCs w:val="22"/>
        </w:rPr>
      </w:pPr>
      <w:r w:rsidRPr="00310490">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CD3B17" w:rsidRPr="00310490" w:rsidRDefault="00CD3B17" w:rsidP="00CD3B17">
      <w:pPr>
        <w:widowControl w:val="0"/>
        <w:numPr>
          <w:ilvl w:val="2"/>
          <w:numId w:val="19"/>
        </w:numPr>
        <w:tabs>
          <w:tab w:val="left" w:pos="851"/>
          <w:tab w:val="left" w:pos="960"/>
          <w:tab w:val="left" w:pos="1320"/>
          <w:tab w:val="left" w:pos="1701"/>
        </w:tabs>
        <w:ind w:left="0" w:firstLine="0"/>
        <w:jc w:val="both"/>
        <w:rPr>
          <w:sz w:val="22"/>
          <w:szCs w:val="22"/>
        </w:rPr>
      </w:pPr>
      <w:r w:rsidRPr="00310490">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CD3B17" w:rsidRPr="00310490" w:rsidRDefault="00CD3B17" w:rsidP="00CD3B17">
      <w:pPr>
        <w:widowControl w:val="0"/>
        <w:numPr>
          <w:ilvl w:val="2"/>
          <w:numId w:val="19"/>
        </w:numPr>
        <w:tabs>
          <w:tab w:val="left" w:pos="851"/>
          <w:tab w:val="left" w:pos="960"/>
          <w:tab w:val="left" w:pos="1320"/>
          <w:tab w:val="left" w:pos="1701"/>
        </w:tabs>
        <w:ind w:left="0" w:firstLine="0"/>
        <w:jc w:val="both"/>
        <w:rPr>
          <w:sz w:val="22"/>
          <w:szCs w:val="22"/>
        </w:rPr>
      </w:pPr>
      <w:r w:rsidRPr="00310490">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CD3B17" w:rsidRPr="00310490" w:rsidRDefault="00CD3B17" w:rsidP="00CD3B17">
      <w:pPr>
        <w:widowControl w:val="0"/>
        <w:numPr>
          <w:ilvl w:val="2"/>
          <w:numId w:val="19"/>
        </w:numPr>
        <w:tabs>
          <w:tab w:val="left" w:pos="851"/>
          <w:tab w:val="left" w:pos="960"/>
          <w:tab w:val="left" w:pos="1320"/>
          <w:tab w:val="left" w:pos="1701"/>
        </w:tabs>
        <w:ind w:left="0" w:firstLine="0"/>
        <w:jc w:val="both"/>
        <w:rPr>
          <w:sz w:val="22"/>
          <w:szCs w:val="22"/>
        </w:rPr>
      </w:pPr>
      <w:r w:rsidRPr="00310490">
        <w:rPr>
          <w:sz w:val="22"/>
          <w:szCs w:val="22"/>
        </w:rPr>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rsidR="00CD3B17" w:rsidRPr="00310490" w:rsidRDefault="00CD3B17" w:rsidP="00CD3B17">
      <w:pPr>
        <w:widowControl w:val="0"/>
        <w:numPr>
          <w:ilvl w:val="2"/>
          <w:numId w:val="19"/>
        </w:numPr>
        <w:tabs>
          <w:tab w:val="left" w:pos="851"/>
          <w:tab w:val="left" w:pos="960"/>
          <w:tab w:val="left" w:pos="1320"/>
          <w:tab w:val="left" w:pos="1701"/>
        </w:tabs>
        <w:ind w:left="0" w:firstLine="0"/>
        <w:jc w:val="both"/>
        <w:rPr>
          <w:sz w:val="22"/>
          <w:szCs w:val="22"/>
        </w:rPr>
      </w:pPr>
      <w:r w:rsidRPr="00310490">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rsidR="00CD3B17" w:rsidRPr="00310490" w:rsidRDefault="00CD3B17" w:rsidP="00CD3B17">
      <w:pPr>
        <w:widowControl w:val="0"/>
        <w:numPr>
          <w:ilvl w:val="2"/>
          <w:numId w:val="19"/>
        </w:numPr>
        <w:tabs>
          <w:tab w:val="left" w:pos="851"/>
          <w:tab w:val="left" w:pos="960"/>
          <w:tab w:val="left" w:pos="1320"/>
          <w:tab w:val="left" w:pos="1701"/>
        </w:tabs>
        <w:ind w:left="0" w:firstLine="0"/>
        <w:jc w:val="both"/>
        <w:rPr>
          <w:sz w:val="22"/>
          <w:szCs w:val="22"/>
        </w:rPr>
      </w:pPr>
      <w:r w:rsidRPr="00310490">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CD3B17" w:rsidRPr="00310490" w:rsidRDefault="00CD3B17" w:rsidP="00CD3B17">
      <w:pPr>
        <w:widowControl w:val="0"/>
        <w:numPr>
          <w:ilvl w:val="2"/>
          <w:numId w:val="19"/>
        </w:numPr>
        <w:tabs>
          <w:tab w:val="left" w:pos="851"/>
          <w:tab w:val="left" w:pos="960"/>
          <w:tab w:val="left" w:pos="1320"/>
          <w:tab w:val="left" w:pos="1701"/>
        </w:tabs>
        <w:ind w:left="0" w:firstLine="0"/>
        <w:jc w:val="both"/>
        <w:rPr>
          <w:sz w:val="22"/>
          <w:szCs w:val="22"/>
        </w:rPr>
      </w:pPr>
      <w:r w:rsidRPr="00310490">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CD3B17" w:rsidRPr="00310490" w:rsidRDefault="00CD3B17" w:rsidP="00CD3B17">
      <w:pPr>
        <w:widowControl w:val="0"/>
        <w:numPr>
          <w:ilvl w:val="2"/>
          <w:numId w:val="19"/>
        </w:numPr>
        <w:tabs>
          <w:tab w:val="left" w:pos="851"/>
          <w:tab w:val="left" w:pos="960"/>
          <w:tab w:val="left" w:pos="1320"/>
          <w:tab w:val="left" w:pos="1701"/>
        </w:tabs>
        <w:ind w:left="0" w:firstLine="0"/>
        <w:jc w:val="both"/>
        <w:rPr>
          <w:sz w:val="22"/>
          <w:szCs w:val="22"/>
        </w:rPr>
      </w:pPr>
      <w:r w:rsidRPr="00310490">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CD3B17" w:rsidRPr="00310490" w:rsidRDefault="00CD3B17" w:rsidP="00CD3B17">
      <w:pPr>
        <w:widowControl w:val="0"/>
        <w:numPr>
          <w:ilvl w:val="2"/>
          <w:numId w:val="19"/>
        </w:numPr>
        <w:tabs>
          <w:tab w:val="left" w:pos="851"/>
          <w:tab w:val="left" w:pos="960"/>
          <w:tab w:val="left" w:pos="1320"/>
          <w:tab w:val="left" w:pos="1701"/>
        </w:tabs>
        <w:ind w:left="0" w:firstLine="0"/>
        <w:jc w:val="both"/>
        <w:rPr>
          <w:sz w:val="22"/>
          <w:szCs w:val="22"/>
        </w:rPr>
      </w:pPr>
      <w:r w:rsidRPr="00310490">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CD3B17" w:rsidRPr="00310490" w:rsidRDefault="00CD3B17" w:rsidP="00CD3B17">
      <w:pPr>
        <w:widowControl w:val="0"/>
        <w:numPr>
          <w:ilvl w:val="2"/>
          <w:numId w:val="19"/>
        </w:numPr>
        <w:tabs>
          <w:tab w:val="left" w:pos="851"/>
          <w:tab w:val="left" w:pos="960"/>
          <w:tab w:val="left" w:pos="1320"/>
          <w:tab w:val="left" w:pos="1701"/>
        </w:tabs>
        <w:ind w:left="0" w:firstLine="0"/>
        <w:jc w:val="both"/>
        <w:rPr>
          <w:sz w:val="22"/>
          <w:szCs w:val="22"/>
        </w:rPr>
      </w:pPr>
      <w:r w:rsidRPr="00310490">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CD3B17" w:rsidRPr="00310490" w:rsidRDefault="00CD3B17" w:rsidP="00CD3B17">
      <w:pPr>
        <w:widowControl w:val="0"/>
        <w:jc w:val="center"/>
        <w:rPr>
          <w:sz w:val="22"/>
          <w:szCs w:val="22"/>
        </w:rPr>
      </w:pPr>
    </w:p>
    <w:p w:rsidR="00CD3B17" w:rsidRPr="00310490" w:rsidRDefault="00CD3B17" w:rsidP="00CD3B17">
      <w:pPr>
        <w:widowControl w:val="0"/>
        <w:tabs>
          <w:tab w:val="left" w:pos="0"/>
        </w:tabs>
        <w:jc w:val="center"/>
        <w:outlineLvl w:val="0"/>
        <w:rPr>
          <w:b/>
          <w:iCs/>
          <w:sz w:val="22"/>
          <w:szCs w:val="22"/>
        </w:rPr>
      </w:pPr>
    </w:p>
    <w:p w:rsidR="00CD3B17" w:rsidRPr="00310490" w:rsidRDefault="00CD3B17" w:rsidP="00CD3B17">
      <w:pPr>
        <w:widowControl w:val="0"/>
        <w:tabs>
          <w:tab w:val="left" w:pos="0"/>
        </w:tabs>
        <w:jc w:val="center"/>
        <w:outlineLvl w:val="0"/>
        <w:rPr>
          <w:b/>
          <w:iCs/>
          <w:sz w:val="22"/>
          <w:szCs w:val="22"/>
        </w:rPr>
      </w:pPr>
      <w:r w:rsidRPr="00310490">
        <w:rPr>
          <w:b/>
          <w:iCs/>
          <w:sz w:val="22"/>
          <w:szCs w:val="22"/>
        </w:rPr>
        <w:t xml:space="preserve">5. Критерии оценки предложений участников, </w:t>
      </w:r>
    </w:p>
    <w:p w:rsidR="00CD3B17" w:rsidRPr="00310490" w:rsidRDefault="00CD3B17" w:rsidP="00CD3B17">
      <w:pPr>
        <w:widowControl w:val="0"/>
        <w:tabs>
          <w:tab w:val="left" w:pos="0"/>
        </w:tabs>
        <w:jc w:val="center"/>
        <w:outlineLvl w:val="0"/>
        <w:rPr>
          <w:b/>
          <w:iCs/>
          <w:sz w:val="22"/>
          <w:szCs w:val="22"/>
        </w:rPr>
      </w:pPr>
      <w:r w:rsidRPr="00310490">
        <w:rPr>
          <w:b/>
          <w:iCs/>
          <w:sz w:val="22"/>
          <w:szCs w:val="22"/>
        </w:rPr>
        <w:t>порядок оценки и сопоставления предложений участников</w:t>
      </w:r>
    </w:p>
    <w:p w:rsidR="00CD3B17" w:rsidRPr="00310490" w:rsidRDefault="00CD3B17" w:rsidP="00CD3B17">
      <w:pPr>
        <w:rPr>
          <w:sz w:val="22"/>
          <w:szCs w:val="22"/>
        </w:rPr>
      </w:pPr>
    </w:p>
    <w:p w:rsidR="00CD3B17" w:rsidRPr="00310490" w:rsidRDefault="00CD3B17" w:rsidP="00CD3B17">
      <w:pPr>
        <w:widowControl w:val="0"/>
        <w:tabs>
          <w:tab w:val="left" w:pos="0"/>
        </w:tabs>
        <w:jc w:val="both"/>
        <w:outlineLvl w:val="0"/>
        <w:rPr>
          <w:iCs/>
          <w:sz w:val="22"/>
          <w:szCs w:val="22"/>
        </w:rPr>
      </w:pPr>
      <w:r w:rsidRPr="00310490">
        <w:rPr>
          <w:iCs/>
          <w:sz w:val="22"/>
          <w:szCs w:val="22"/>
        </w:rPr>
        <w:tab/>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99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26"/>
        <w:gridCol w:w="3686"/>
        <w:gridCol w:w="1472"/>
        <w:gridCol w:w="500"/>
        <w:gridCol w:w="968"/>
        <w:gridCol w:w="22"/>
        <w:gridCol w:w="34"/>
        <w:gridCol w:w="911"/>
        <w:gridCol w:w="18"/>
        <w:gridCol w:w="479"/>
        <w:gridCol w:w="1477"/>
      </w:tblGrid>
      <w:tr w:rsidR="00CD3B17" w:rsidRPr="00310490" w:rsidTr="00313DFA">
        <w:trPr>
          <w:cantSplit/>
        </w:trPr>
        <w:tc>
          <w:tcPr>
            <w:tcW w:w="426" w:type="dxa"/>
            <w:tcBorders>
              <w:top w:val="single" w:sz="4" w:space="0" w:color="auto"/>
              <w:left w:val="single" w:sz="4" w:space="0" w:color="auto"/>
              <w:bottom w:val="single" w:sz="4" w:space="0" w:color="auto"/>
              <w:right w:val="single" w:sz="4" w:space="0" w:color="auto"/>
            </w:tcBorders>
            <w:hideMark/>
          </w:tcPr>
          <w:p w:rsidR="00CD3B17" w:rsidRPr="00310490" w:rsidRDefault="00CD3B17">
            <w:pPr>
              <w:widowControl w:val="0"/>
              <w:tabs>
                <w:tab w:val="num" w:pos="720"/>
              </w:tabs>
              <w:jc w:val="both"/>
              <w:rPr>
                <w:sz w:val="22"/>
                <w:szCs w:val="22"/>
              </w:rPr>
            </w:pPr>
            <w:r w:rsidRPr="00310490">
              <w:rPr>
                <w:sz w:val="22"/>
                <w:szCs w:val="22"/>
              </w:rPr>
              <w:t>№ п/п</w:t>
            </w:r>
          </w:p>
        </w:tc>
        <w:tc>
          <w:tcPr>
            <w:tcW w:w="3686" w:type="dxa"/>
            <w:tcBorders>
              <w:top w:val="single" w:sz="4" w:space="0" w:color="auto"/>
              <w:left w:val="single" w:sz="4" w:space="0" w:color="auto"/>
              <w:bottom w:val="single" w:sz="4" w:space="0" w:color="auto"/>
              <w:right w:val="single" w:sz="4" w:space="0" w:color="auto"/>
            </w:tcBorders>
            <w:hideMark/>
          </w:tcPr>
          <w:p w:rsidR="00CD3B17" w:rsidRPr="00310490" w:rsidRDefault="00CD3B17">
            <w:pPr>
              <w:widowControl w:val="0"/>
              <w:tabs>
                <w:tab w:val="num" w:pos="720"/>
              </w:tabs>
              <w:jc w:val="both"/>
              <w:rPr>
                <w:sz w:val="22"/>
                <w:szCs w:val="22"/>
              </w:rPr>
            </w:pPr>
            <w:r w:rsidRPr="00310490">
              <w:rPr>
                <w:sz w:val="22"/>
                <w:szCs w:val="22"/>
              </w:rPr>
              <w:t>Наименование критерия</w:t>
            </w:r>
          </w:p>
        </w:tc>
        <w:tc>
          <w:tcPr>
            <w:tcW w:w="5881" w:type="dxa"/>
            <w:gridSpan w:val="9"/>
            <w:tcBorders>
              <w:top w:val="single" w:sz="4" w:space="0" w:color="auto"/>
              <w:left w:val="single" w:sz="4" w:space="0" w:color="auto"/>
              <w:bottom w:val="single" w:sz="4" w:space="0" w:color="auto"/>
              <w:right w:val="single" w:sz="4" w:space="0" w:color="auto"/>
            </w:tcBorders>
            <w:hideMark/>
          </w:tcPr>
          <w:p w:rsidR="00CD3B17" w:rsidRPr="00310490" w:rsidRDefault="00CD3B17">
            <w:pPr>
              <w:widowControl w:val="0"/>
              <w:tabs>
                <w:tab w:val="num" w:pos="720"/>
              </w:tabs>
              <w:jc w:val="both"/>
              <w:rPr>
                <w:sz w:val="22"/>
                <w:szCs w:val="22"/>
              </w:rPr>
            </w:pPr>
            <w:r w:rsidRPr="00310490">
              <w:rPr>
                <w:sz w:val="22"/>
                <w:szCs w:val="22"/>
              </w:rPr>
              <w:t>Количество присуждаемых баллов</w:t>
            </w:r>
          </w:p>
        </w:tc>
      </w:tr>
      <w:tr w:rsidR="00CD3B17" w:rsidRPr="00310490" w:rsidTr="00313DFA">
        <w:trPr>
          <w:cantSplit/>
        </w:trPr>
        <w:tc>
          <w:tcPr>
            <w:tcW w:w="426" w:type="dxa"/>
            <w:tcBorders>
              <w:top w:val="single" w:sz="4" w:space="0" w:color="auto"/>
              <w:left w:val="single" w:sz="4" w:space="0" w:color="auto"/>
              <w:bottom w:val="single" w:sz="4" w:space="0" w:color="auto"/>
              <w:right w:val="single" w:sz="4" w:space="0" w:color="auto"/>
            </w:tcBorders>
          </w:tcPr>
          <w:p w:rsidR="00CD3B17" w:rsidRPr="00310490" w:rsidRDefault="00CD3B17">
            <w:pPr>
              <w:widowControl w:val="0"/>
              <w:tabs>
                <w:tab w:val="num" w:pos="720"/>
              </w:tabs>
              <w:jc w:val="both"/>
              <w:rPr>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rsidR="00CD3B17" w:rsidRPr="00310490" w:rsidRDefault="00CD3B17">
            <w:pPr>
              <w:widowControl w:val="0"/>
              <w:tabs>
                <w:tab w:val="num" w:pos="720"/>
              </w:tabs>
              <w:jc w:val="both"/>
              <w:rPr>
                <w:sz w:val="22"/>
                <w:szCs w:val="22"/>
              </w:rPr>
            </w:pPr>
            <w:r w:rsidRPr="00310490">
              <w:rPr>
                <w:sz w:val="22"/>
                <w:szCs w:val="22"/>
              </w:rPr>
              <w:t>Ценовые критерии:</w:t>
            </w:r>
          </w:p>
        </w:tc>
        <w:tc>
          <w:tcPr>
            <w:tcW w:w="5881" w:type="dxa"/>
            <w:gridSpan w:val="9"/>
            <w:tcBorders>
              <w:top w:val="single" w:sz="4" w:space="0" w:color="auto"/>
              <w:left w:val="single" w:sz="4" w:space="0" w:color="auto"/>
              <w:bottom w:val="single" w:sz="4" w:space="0" w:color="auto"/>
              <w:right w:val="single" w:sz="4" w:space="0" w:color="auto"/>
            </w:tcBorders>
            <w:hideMark/>
          </w:tcPr>
          <w:p w:rsidR="00CD3B17" w:rsidRPr="00310490" w:rsidRDefault="00CD3B17">
            <w:pPr>
              <w:widowControl w:val="0"/>
              <w:tabs>
                <w:tab w:val="num" w:pos="720"/>
              </w:tabs>
              <w:jc w:val="both"/>
              <w:rPr>
                <w:sz w:val="22"/>
                <w:szCs w:val="22"/>
              </w:rPr>
            </w:pPr>
            <w:r w:rsidRPr="00310490">
              <w:rPr>
                <w:sz w:val="22"/>
                <w:szCs w:val="22"/>
              </w:rPr>
              <w:t>Весовой коэффициент – 60% (</w:t>
            </w:r>
            <w:r w:rsidRPr="00310490">
              <w:rPr>
                <w:i/>
                <w:sz w:val="22"/>
                <w:szCs w:val="22"/>
              </w:rPr>
              <w:t>Ка</w:t>
            </w:r>
            <w:r w:rsidRPr="00310490">
              <w:rPr>
                <w:sz w:val="22"/>
                <w:szCs w:val="22"/>
              </w:rPr>
              <w:t xml:space="preserve"> = 0,6)</w:t>
            </w:r>
          </w:p>
        </w:tc>
      </w:tr>
      <w:tr w:rsidR="00CD3B17" w:rsidRPr="00310490" w:rsidTr="00313DFA">
        <w:trPr>
          <w:cantSplit/>
        </w:trPr>
        <w:tc>
          <w:tcPr>
            <w:tcW w:w="426" w:type="dxa"/>
            <w:tcBorders>
              <w:top w:val="single" w:sz="4" w:space="0" w:color="auto"/>
              <w:left w:val="single" w:sz="4" w:space="0" w:color="auto"/>
              <w:bottom w:val="single" w:sz="4" w:space="0" w:color="auto"/>
              <w:right w:val="single" w:sz="4" w:space="0" w:color="auto"/>
            </w:tcBorders>
            <w:hideMark/>
          </w:tcPr>
          <w:p w:rsidR="00CD3B17" w:rsidRPr="00310490" w:rsidRDefault="00CD3B17">
            <w:pPr>
              <w:widowControl w:val="0"/>
              <w:tabs>
                <w:tab w:val="num" w:pos="720"/>
              </w:tabs>
              <w:jc w:val="center"/>
              <w:rPr>
                <w:sz w:val="22"/>
                <w:szCs w:val="22"/>
              </w:rPr>
            </w:pPr>
            <w:r w:rsidRPr="00310490">
              <w:rPr>
                <w:sz w:val="22"/>
                <w:szCs w:val="22"/>
              </w:rPr>
              <w:t>1.</w:t>
            </w:r>
          </w:p>
        </w:tc>
        <w:tc>
          <w:tcPr>
            <w:tcW w:w="3686" w:type="dxa"/>
            <w:tcBorders>
              <w:top w:val="single" w:sz="4" w:space="0" w:color="auto"/>
              <w:left w:val="single" w:sz="4" w:space="0" w:color="auto"/>
              <w:bottom w:val="single" w:sz="4" w:space="0" w:color="auto"/>
              <w:right w:val="single" w:sz="4" w:space="0" w:color="auto"/>
            </w:tcBorders>
            <w:hideMark/>
          </w:tcPr>
          <w:p w:rsidR="00CD3B17" w:rsidRPr="00310490" w:rsidRDefault="00CD3B17">
            <w:pPr>
              <w:widowControl w:val="0"/>
              <w:tabs>
                <w:tab w:val="num" w:pos="720"/>
              </w:tabs>
              <w:jc w:val="both"/>
              <w:rPr>
                <w:sz w:val="22"/>
                <w:szCs w:val="22"/>
                <w:lang w:val="en-US"/>
              </w:rPr>
            </w:pPr>
            <w:r w:rsidRPr="00310490">
              <w:rPr>
                <w:sz w:val="22"/>
                <w:szCs w:val="22"/>
              </w:rPr>
              <w:t>Цена договора (</w:t>
            </w:r>
            <w:r w:rsidRPr="00310490">
              <w:rPr>
                <w:i/>
                <w:sz w:val="22"/>
                <w:szCs w:val="22"/>
                <w:lang w:val="en-US"/>
              </w:rPr>
              <w:t>Rai</w:t>
            </w:r>
            <w:r w:rsidRPr="00310490">
              <w:rPr>
                <w:sz w:val="22"/>
                <w:szCs w:val="22"/>
                <w:lang w:val="en-US"/>
              </w:rPr>
              <w:t>)</w:t>
            </w:r>
          </w:p>
        </w:tc>
        <w:tc>
          <w:tcPr>
            <w:tcW w:w="5881" w:type="dxa"/>
            <w:gridSpan w:val="9"/>
            <w:tcBorders>
              <w:top w:val="single" w:sz="4" w:space="0" w:color="auto"/>
              <w:left w:val="single" w:sz="4" w:space="0" w:color="auto"/>
              <w:bottom w:val="single" w:sz="4" w:space="0" w:color="auto"/>
              <w:right w:val="single" w:sz="4" w:space="0" w:color="auto"/>
            </w:tcBorders>
          </w:tcPr>
          <w:p w:rsidR="00CD3B17" w:rsidRPr="00310490" w:rsidRDefault="00CD3B17">
            <w:pPr>
              <w:rPr>
                <w:sz w:val="22"/>
                <w:szCs w:val="22"/>
              </w:rPr>
            </w:pPr>
          </w:p>
        </w:tc>
      </w:tr>
      <w:tr w:rsidR="00CD3B17" w:rsidRPr="00310490" w:rsidTr="00313DFA">
        <w:trPr>
          <w:cantSplit/>
        </w:trPr>
        <w:tc>
          <w:tcPr>
            <w:tcW w:w="426" w:type="dxa"/>
            <w:tcBorders>
              <w:top w:val="single" w:sz="4" w:space="0" w:color="auto"/>
              <w:left w:val="single" w:sz="4" w:space="0" w:color="auto"/>
              <w:bottom w:val="single" w:sz="4" w:space="0" w:color="auto"/>
              <w:right w:val="single" w:sz="4" w:space="0" w:color="auto"/>
            </w:tcBorders>
          </w:tcPr>
          <w:p w:rsidR="00CD3B17" w:rsidRPr="00310490" w:rsidRDefault="00CD3B17">
            <w:pPr>
              <w:widowControl w:val="0"/>
              <w:tabs>
                <w:tab w:val="num" w:pos="720"/>
              </w:tabs>
              <w:jc w:val="center"/>
              <w:rPr>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rsidR="00CD3B17" w:rsidRPr="00310490" w:rsidRDefault="00CD3B17">
            <w:pPr>
              <w:widowControl w:val="0"/>
              <w:tabs>
                <w:tab w:val="num" w:pos="720"/>
              </w:tabs>
              <w:jc w:val="both"/>
              <w:rPr>
                <w:sz w:val="22"/>
                <w:szCs w:val="22"/>
              </w:rPr>
            </w:pPr>
            <w:r w:rsidRPr="00310490">
              <w:rPr>
                <w:sz w:val="22"/>
                <w:szCs w:val="22"/>
              </w:rPr>
              <w:t>Неценовые критерии:</w:t>
            </w:r>
          </w:p>
        </w:tc>
        <w:tc>
          <w:tcPr>
            <w:tcW w:w="5881" w:type="dxa"/>
            <w:gridSpan w:val="9"/>
            <w:tcBorders>
              <w:top w:val="single" w:sz="4" w:space="0" w:color="auto"/>
              <w:left w:val="single" w:sz="4" w:space="0" w:color="auto"/>
              <w:bottom w:val="single" w:sz="4" w:space="0" w:color="auto"/>
              <w:right w:val="single" w:sz="4" w:space="0" w:color="auto"/>
            </w:tcBorders>
            <w:hideMark/>
          </w:tcPr>
          <w:p w:rsidR="00CD3B17" w:rsidRPr="00310490" w:rsidRDefault="00CD3B17">
            <w:pPr>
              <w:widowControl w:val="0"/>
              <w:tabs>
                <w:tab w:val="num" w:pos="720"/>
              </w:tabs>
              <w:jc w:val="both"/>
              <w:rPr>
                <w:sz w:val="22"/>
                <w:szCs w:val="22"/>
              </w:rPr>
            </w:pPr>
            <w:r w:rsidRPr="00310490">
              <w:rPr>
                <w:sz w:val="22"/>
                <w:szCs w:val="22"/>
              </w:rPr>
              <w:t>Весовой коэффициент – 40% (</w:t>
            </w:r>
            <w:r w:rsidRPr="00310490">
              <w:rPr>
                <w:i/>
                <w:sz w:val="22"/>
                <w:szCs w:val="22"/>
              </w:rPr>
              <w:t>К</w:t>
            </w:r>
            <w:r w:rsidRPr="00310490">
              <w:rPr>
                <w:i/>
                <w:sz w:val="22"/>
                <w:szCs w:val="22"/>
                <w:lang w:val="en-US"/>
              </w:rPr>
              <w:t>b</w:t>
            </w:r>
            <w:r w:rsidRPr="00310490">
              <w:rPr>
                <w:sz w:val="22"/>
                <w:szCs w:val="22"/>
              </w:rPr>
              <w:t xml:space="preserve"> = 0,4)</w:t>
            </w:r>
          </w:p>
        </w:tc>
      </w:tr>
      <w:tr w:rsidR="00CD3B17" w:rsidRPr="00310490" w:rsidTr="00313DFA">
        <w:trPr>
          <w:cantSplit/>
        </w:trPr>
        <w:tc>
          <w:tcPr>
            <w:tcW w:w="426" w:type="dxa"/>
            <w:vMerge w:val="restart"/>
            <w:tcBorders>
              <w:top w:val="single" w:sz="4" w:space="0" w:color="auto"/>
              <w:left w:val="single" w:sz="4" w:space="0" w:color="auto"/>
              <w:bottom w:val="single" w:sz="4" w:space="0" w:color="auto"/>
              <w:right w:val="single" w:sz="4" w:space="0" w:color="auto"/>
            </w:tcBorders>
            <w:hideMark/>
          </w:tcPr>
          <w:p w:rsidR="00CD3B17" w:rsidRPr="00310490" w:rsidRDefault="00CD3B17">
            <w:pPr>
              <w:widowControl w:val="0"/>
              <w:tabs>
                <w:tab w:val="num" w:pos="720"/>
              </w:tabs>
              <w:jc w:val="center"/>
              <w:rPr>
                <w:sz w:val="22"/>
                <w:szCs w:val="22"/>
              </w:rPr>
            </w:pPr>
            <w:r w:rsidRPr="00310490">
              <w:rPr>
                <w:sz w:val="22"/>
                <w:szCs w:val="22"/>
              </w:rPr>
              <w:t>2.</w:t>
            </w:r>
          </w:p>
        </w:tc>
        <w:tc>
          <w:tcPr>
            <w:tcW w:w="3686" w:type="dxa"/>
            <w:vMerge w:val="restart"/>
            <w:tcBorders>
              <w:top w:val="single" w:sz="4" w:space="0" w:color="auto"/>
              <w:left w:val="single" w:sz="4" w:space="0" w:color="auto"/>
              <w:bottom w:val="single" w:sz="4" w:space="0" w:color="auto"/>
              <w:right w:val="single" w:sz="4" w:space="0" w:color="auto"/>
            </w:tcBorders>
            <w:hideMark/>
          </w:tcPr>
          <w:p w:rsidR="00CD3B17" w:rsidRPr="00310490" w:rsidRDefault="00CD3B17">
            <w:pPr>
              <w:widowControl w:val="0"/>
              <w:tabs>
                <w:tab w:val="num" w:pos="720"/>
              </w:tabs>
              <w:jc w:val="both"/>
              <w:rPr>
                <w:sz w:val="22"/>
                <w:szCs w:val="22"/>
                <w:lang w:val="en-US"/>
              </w:rPr>
            </w:pPr>
            <w:r w:rsidRPr="00310490">
              <w:rPr>
                <w:sz w:val="22"/>
                <w:szCs w:val="22"/>
              </w:rPr>
              <w:t>Срок выполнения работ</w:t>
            </w:r>
            <w:r w:rsidRPr="00310490">
              <w:rPr>
                <w:sz w:val="22"/>
                <w:szCs w:val="22"/>
                <w:lang w:val="en-US"/>
              </w:rPr>
              <w:t xml:space="preserve"> (</w:t>
            </w:r>
            <w:proofErr w:type="spellStart"/>
            <w:r w:rsidRPr="00310490">
              <w:rPr>
                <w:i/>
                <w:sz w:val="22"/>
                <w:szCs w:val="22"/>
                <w:lang w:val="en-US"/>
              </w:rPr>
              <w:t>Rbi</w:t>
            </w:r>
            <w:proofErr w:type="spellEnd"/>
            <w:r w:rsidRPr="00310490">
              <w:rPr>
                <w:sz w:val="22"/>
                <w:szCs w:val="22"/>
                <w:lang w:val="en-US"/>
              </w:rPr>
              <w:t>)</w:t>
            </w:r>
          </w:p>
        </w:tc>
        <w:tc>
          <w:tcPr>
            <w:tcW w:w="2996" w:type="dxa"/>
            <w:gridSpan w:val="5"/>
            <w:tcBorders>
              <w:top w:val="single" w:sz="4" w:space="0" w:color="auto"/>
              <w:left w:val="single" w:sz="4" w:space="0" w:color="auto"/>
              <w:bottom w:val="single" w:sz="4" w:space="0" w:color="auto"/>
              <w:right w:val="single" w:sz="4" w:space="0" w:color="auto"/>
            </w:tcBorders>
            <w:hideMark/>
          </w:tcPr>
          <w:p w:rsidR="00CD3B17" w:rsidRPr="00310490" w:rsidRDefault="00CD3B17">
            <w:pPr>
              <w:widowControl w:val="0"/>
              <w:tabs>
                <w:tab w:val="num" w:pos="720"/>
              </w:tabs>
              <w:jc w:val="center"/>
              <w:rPr>
                <w:sz w:val="22"/>
                <w:szCs w:val="22"/>
              </w:rPr>
            </w:pPr>
            <w:r w:rsidRPr="00310490">
              <w:rPr>
                <w:sz w:val="22"/>
                <w:szCs w:val="22"/>
              </w:rPr>
              <w:t>Срок, указанный в техническом задании</w:t>
            </w:r>
          </w:p>
        </w:tc>
        <w:tc>
          <w:tcPr>
            <w:tcW w:w="2885" w:type="dxa"/>
            <w:gridSpan w:val="4"/>
            <w:tcBorders>
              <w:top w:val="single" w:sz="4" w:space="0" w:color="auto"/>
              <w:left w:val="single" w:sz="4" w:space="0" w:color="auto"/>
              <w:bottom w:val="single" w:sz="4" w:space="0" w:color="auto"/>
              <w:right w:val="single" w:sz="4" w:space="0" w:color="auto"/>
            </w:tcBorders>
            <w:hideMark/>
          </w:tcPr>
          <w:p w:rsidR="00CD3B17" w:rsidRPr="00310490" w:rsidRDefault="00CD3B17">
            <w:pPr>
              <w:widowControl w:val="0"/>
              <w:tabs>
                <w:tab w:val="num" w:pos="720"/>
              </w:tabs>
              <w:jc w:val="center"/>
              <w:rPr>
                <w:sz w:val="22"/>
                <w:szCs w:val="22"/>
              </w:rPr>
            </w:pPr>
            <w:r w:rsidRPr="00310490">
              <w:rPr>
                <w:sz w:val="22"/>
                <w:szCs w:val="22"/>
              </w:rPr>
              <w:t xml:space="preserve">Менее срока указанного в техническом задании </w:t>
            </w:r>
          </w:p>
        </w:tc>
      </w:tr>
      <w:tr w:rsidR="00CD3B17" w:rsidRPr="00310490" w:rsidTr="00313DF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B17" w:rsidRPr="00310490" w:rsidRDefault="00CD3B17">
            <w:pPr>
              <w:rPr>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CD3B17" w:rsidRPr="00310490" w:rsidRDefault="00CD3B17">
            <w:pPr>
              <w:rPr>
                <w:sz w:val="22"/>
                <w:szCs w:val="22"/>
              </w:rPr>
            </w:pPr>
          </w:p>
        </w:tc>
        <w:tc>
          <w:tcPr>
            <w:tcW w:w="2996" w:type="dxa"/>
            <w:gridSpan w:val="5"/>
            <w:tcBorders>
              <w:top w:val="single" w:sz="4" w:space="0" w:color="auto"/>
              <w:left w:val="single" w:sz="4" w:space="0" w:color="auto"/>
              <w:bottom w:val="single" w:sz="4" w:space="0" w:color="auto"/>
              <w:right w:val="single" w:sz="4" w:space="0" w:color="auto"/>
            </w:tcBorders>
            <w:hideMark/>
          </w:tcPr>
          <w:p w:rsidR="00CD3B17" w:rsidRPr="00310490" w:rsidRDefault="00736745">
            <w:pPr>
              <w:widowControl w:val="0"/>
              <w:tabs>
                <w:tab w:val="num" w:pos="720"/>
              </w:tabs>
              <w:jc w:val="center"/>
              <w:rPr>
                <w:sz w:val="22"/>
                <w:szCs w:val="22"/>
              </w:rPr>
            </w:pPr>
            <w:r>
              <w:rPr>
                <w:sz w:val="22"/>
                <w:szCs w:val="22"/>
              </w:rPr>
              <w:t>5</w:t>
            </w:r>
            <w:r w:rsidR="00CD3B17" w:rsidRPr="00310490">
              <w:rPr>
                <w:sz w:val="22"/>
                <w:szCs w:val="22"/>
              </w:rPr>
              <w:t xml:space="preserve"> балла</w:t>
            </w:r>
          </w:p>
        </w:tc>
        <w:tc>
          <w:tcPr>
            <w:tcW w:w="2885" w:type="dxa"/>
            <w:gridSpan w:val="4"/>
            <w:tcBorders>
              <w:top w:val="single" w:sz="4" w:space="0" w:color="auto"/>
              <w:left w:val="single" w:sz="4" w:space="0" w:color="auto"/>
              <w:bottom w:val="single" w:sz="4" w:space="0" w:color="auto"/>
              <w:right w:val="single" w:sz="4" w:space="0" w:color="auto"/>
            </w:tcBorders>
            <w:hideMark/>
          </w:tcPr>
          <w:p w:rsidR="00CD3B17" w:rsidRPr="00310490" w:rsidRDefault="00736745">
            <w:pPr>
              <w:widowControl w:val="0"/>
              <w:tabs>
                <w:tab w:val="num" w:pos="720"/>
              </w:tabs>
              <w:jc w:val="center"/>
              <w:rPr>
                <w:sz w:val="22"/>
                <w:szCs w:val="22"/>
              </w:rPr>
            </w:pPr>
            <w:r>
              <w:rPr>
                <w:sz w:val="22"/>
                <w:szCs w:val="22"/>
              </w:rPr>
              <w:t>10</w:t>
            </w:r>
            <w:r w:rsidR="00CD3B17" w:rsidRPr="00310490">
              <w:rPr>
                <w:sz w:val="22"/>
                <w:szCs w:val="22"/>
              </w:rPr>
              <w:t xml:space="preserve"> баллов</w:t>
            </w:r>
          </w:p>
        </w:tc>
      </w:tr>
      <w:tr w:rsidR="00CD3B17" w:rsidRPr="00310490" w:rsidTr="00313DFA">
        <w:trPr>
          <w:cantSplit/>
          <w:trHeight w:val="455"/>
        </w:trPr>
        <w:tc>
          <w:tcPr>
            <w:tcW w:w="426" w:type="dxa"/>
            <w:vMerge w:val="restart"/>
            <w:tcBorders>
              <w:top w:val="single" w:sz="4" w:space="0" w:color="auto"/>
              <w:left w:val="single" w:sz="4" w:space="0" w:color="auto"/>
              <w:bottom w:val="single" w:sz="4" w:space="0" w:color="auto"/>
              <w:right w:val="single" w:sz="4" w:space="0" w:color="auto"/>
            </w:tcBorders>
            <w:hideMark/>
          </w:tcPr>
          <w:p w:rsidR="00CD3B17" w:rsidRPr="00310490" w:rsidRDefault="00CD3B17">
            <w:pPr>
              <w:widowControl w:val="0"/>
              <w:tabs>
                <w:tab w:val="num" w:pos="720"/>
              </w:tabs>
              <w:jc w:val="center"/>
              <w:rPr>
                <w:sz w:val="22"/>
                <w:szCs w:val="22"/>
              </w:rPr>
            </w:pPr>
            <w:r w:rsidRPr="00310490">
              <w:rPr>
                <w:sz w:val="22"/>
                <w:szCs w:val="22"/>
              </w:rPr>
              <w:t>3.</w:t>
            </w:r>
          </w:p>
        </w:tc>
        <w:tc>
          <w:tcPr>
            <w:tcW w:w="3686" w:type="dxa"/>
            <w:vMerge w:val="restart"/>
            <w:tcBorders>
              <w:top w:val="single" w:sz="4" w:space="0" w:color="auto"/>
              <w:left w:val="single" w:sz="4" w:space="0" w:color="auto"/>
              <w:bottom w:val="single" w:sz="4" w:space="0" w:color="auto"/>
              <w:right w:val="single" w:sz="4" w:space="0" w:color="auto"/>
            </w:tcBorders>
            <w:hideMark/>
          </w:tcPr>
          <w:p w:rsidR="00CD3B17" w:rsidRPr="00310490" w:rsidRDefault="00CD3B17">
            <w:pPr>
              <w:widowControl w:val="0"/>
              <w:tabs>
                <w:tab w:val="num" w:pos="720"/>
              </w:tabs>
              <w:jc w:val="both"/>
              <w:rPr>
                <w:sz w:val="22"/>
                <w:szCs w:val="22"/>
              </w:rPr>
            </w:pPr>
            <w:r w:rsidRPr="00310490">
              <w:rPr>
                <w:sz w:val="22"/>
                <w:szCs w:val="22"/>
              </w:rPr>
              <w:t xml:space="preserve">Стаж работы на рынке подрядных и </w:t>
            </w:r>
            <w:r w:rsidRPr="00310490">
              <w:rPr>
                <w:sz w:val="22"/>
                <w:szCs w:val="22"/>
              </w:rPr>
              <w:lastRenderedPageBreak/>
              <w:t>строительных услуг (</w:t>
            </w:r>
            <w:proofErr w:type="spellStart"/>
            <w:r w:rsidRPr="00310490">
              <w:rPr>
                <w:i/>
                <w:sz w:val="22"/>
                <w:szCs w:val="22"/>
                <w:lang w:val="en-US"/>
              </w:rPr>
              <w:t>Rci</w:t>
            </w:r>
            <w:proofErr w:type="spellEnd"/>
            <w:r w:rsidRPr="00310490">
              <w:rPr>
                <w:sz w:val="22"/>
                <w:szCs w:val="22"/>
              </w:rPr>
              <w:t>)</w:t>
            </w:r>
          </w:p>
        </w:tc>
        <w:tc>
          <w:tcPr>
            <w:tcW w:w="1972" w:type="dxa"/>
            <w:gridSpan w:val="2"/>
            <w:tcBorders>
              <w:top w:val="single" w:sz="4" w:space="0" w:color="auto"/>
              <w:left w:val="single" w:sz="4" w:space="0" w:color="auto"/>
              <w:bottom w:val="single" w:sz="4" w:space="0" w:color="auto"/>
              <w:right w:val="single" w:sz="4" w:space="0" w:color="auto"/>
            </w:tcBorders>
            <w:hideMark/>
          </w:tcPr>
          <w:p w:rsidR="00CD3B17" w:rsidRPr="00310490" w:rsidRDefault="00CD3B17">
            <w:pPr>
              <w:jc w:val="center"/>
              <w:rPr>
                <w:sz w:val="22"/>
                <w:szCs w:val="22"/>
              </w:rPr>
            </w:pPr>
            <w:r w:rsidRPr="00310490">
              <w:rPr>
                <w:sz w:val="22"/>
                <w:szCs w:val="22"/>
              </w:rPr>
              <w:lastRenderedPageBreak/>
              <w:t xml:space="preserve">До 1 года </w:t>
            </w:r>
          </w:p>
        </w:tc>
        <w:tc>
          <w:tcPr>
            <w:tcW w:w="1935" w:type="dxa"/>
            <w:gridSpan w:val="4"/>
            <w:tcBorders>
              <w:top w:val="single" w:sz="4" w:space="0" w:color="auto"/>
              <w:left w:val="single" w:sz="4" w:space="0" w:color="auto"/>
              <w:bottom w:val="single" w:sz="4" w:space="0" w:color="auto"/>
              <w:right w:val="single" w:sz="4" w:space="0" w:color="auto"/>
            </w:tcBorders>
            <w:hideMark/>
          </w:tcPr>
          <w:p w:rsidR="00CD3B17" w:rsidRPr="00310490" w:rsidRDefault="00CD3B17">
            <w:pPr>
              <w:jc w:val="center"/>
              <w:rPr>
                <w:sz w:val="22"/>
                <w:szCs w:val="22"/>
              </w:rPr>
            </w:pPr>
            <w:r w:rsidRPr="00310490">
              <w:rPr>
                <w:sz w:val="22"/>
                <w:szCs w:val="22"/>
              </w:rPr>
              <w:t>От 1 до 3 лет</w:t>
            </w:r>
          </w:p>
        </w:tc>
        <w:tc>
          <w:tcPr>
            <w:tcW w:w="1974" w:type="dxa"/>
            <w:gridSpan w:val="3"/>
            <w:tcBorders>
              <w:top w:val="single" w:sz="4" w:space="0" w:color="auto"/>
              <w:left w:val="single" w:sz="4" w:space="0" w:color="auto"/>
              <w:bottom w:val="single" w:sz="4" w:space="0" w:color="auto"/>
              <w:right w:val="single" w:sz="4" w:space="0" w:color="auto"/>
            </w:tcBorders>
            <w:hideMark/>
          </w:tcPr>
          <w:p w:rsidR="00CD3B17" w:rsidRPr="00310490" w:rsidRDefault="00CD3B17">
            <w:pPr>
              <w:jc w:val="center"/>
              <w:rPr>
                <w:sz w:val="22"/>
                <w:szCs w:val="22"/>
              </w:rPr>
            </w:pPr>
            <w:r w:rsidRPr="00310490">
              <w:rPr>
                <w:sz w:val="22"/>
                <w:szCs w:val="22"/>
              </w:rPr>
              <w:t>3 и более лет</w:t>
            </w:r>
          </w:p>
        </w:tc>
      </w:tr>
      <w:tr w:rsidR="00CD3B17" w:rsidRPr="00310490" w:rsidTr="00313DFA">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B17" w:rsidRPr="00310490" w:rsidRDefault="00CD3B17">
            <w:pPr>
              <w:rPr>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CD3B17" w:rsidRPr="00310490" w:rsidRDefault="00CD3B17">
            <w:pPr>
              <w:rPr>
                <w:sz w:val="22"/>
                <w:szCs w:val="22"/>
              </w:rPr>
            </w:pPr>
          </w:p>
        </w:tc>
        <w:tc>
          <w:tcPr>
            <w:tcW w:w="1972" w:type="dxa"/>
            <w:gridSpan w:val="2"/>
            <w:tcBorders>
              <w:top w:val="single" w:sz="4" w:space="0" w:color="auto"/>
              <w:left w:val="single" w:sz="4" w:space="0" w:color="auto"/>
              <w:bottom w:val="single" w:sz="4" w:space="0" w:color="auto"/>
              <w:right w:val="single" w:sz="4" w:space="0" w:color="auto"/>
            </w:tcBorders>
            <w:hideMark/>
          </w:tcPr>
          <w:p w:rsidR="00CD3B17" w:rsidRPr="00310490" w:rsidRDefault="00CD3B17">
            <w:pPr>
              <w:jc w:val="center"/>
              <w:rPr>
                <w:sz w:val="22"/>
                <w:szCs w:val="22"/>
              </w:rPr>
            </w:pPr>
            <w:r w:rsidRPr="00310490">
              <w:rPr>
                <w:sz w:val="22"/>
                <w:szCs w:val="22"/>
              </w:rPr>
              <w:t>0 баллов</w:t>
            </w:r>
          </w:p>
        </w:tc>
        <w:tc>
          <w:tcPr>
            <w:tcW w:w="1935" w:type="dxa"/>
            <w:gridSpan w:val="4"/>
            <w:tcBorders>
              <w:top w:val="single" w:sz="4" w:space="0" w:color="auto"/>
              <w:left w:val="single" w:sz="4" w:space="0" w:color="auto"/>
              <w:bottom w:val="single" w:sz="4" w:space="0" w:color="auto"/>
              <w:right w:val="single" w:sz="4" w:space="0" w:color="auto"/>
            </w:tcBorders>
            <w:hideMark/>
          </w:tcPr>
          <w:p w:rsidR="00CD3B17" w:rsidRPr="00310490" w:rsidRDefault="00CD3B17">
            <w:pPr>
              <w:jc w:val="center"/>
              <w:rPr>
                <w:sz w:val="22"/>
                <w:szCs w:val="22"/>
              </w:rPr>
            </w:pPr>
            <w:r w:rsidRPr="00310490">
              <w:rPr>
                <w:sz w:val="22"/>
                <w:szCs w:val="22"/>
              </w:rPr>
              <w:t>5 баллов</w:t>
            </w:r>
          </w:p>
        </w:tc>
        <w:tc>
          <w:tcPr>
            <w:tcW w:w="1974" w:type="dxa"/>
            <w:gridSpan w:val="3"/>
            <w:tcBorders>
              <w:top w:val="single" w:sz="4" w:space="0" w:color="auto"/>
              <w:left w:val="single" w:sz="4" w:space="0" w:color="auto"/>
              <w:bottom w:val="single" w:sz="4" w:space="0" w:color="auto"/>
              <w:right w:val="single" w:sz="4" w:space="0" w:color="auto"/>
            </w:tcBorders>
            <w:hideMark/>
          </w:tcPr>
          <w:p w:rsidR="00CD3B17" w:rsidRPr="00310490" w:rsidRDefault="00CD3B17">
            <w:pPr>
              <w:jc w:val="center"/>
              <w:rPr>
                <w:sz w:val="22"/>
                <w:szCs w:val="22"/>
              </w:rPr>
            </w:pPr>
            <w:r w:rsidRPr="00310490">
              <w:rPr>
                <w:sz w:val="22"/>
                <w:szCs w:val="22"/>
              </w:rPr>
              <w:t>10 баллов</w:t>
            </w:r>
          </w:p>
        </w:tc>
      </w:tr>
      <w:tr w:rsidR="00585EB5" w:rsidRPr="00310490" w:rsidTr="00313DFA">
        <w:trPr>
          <w:cantSplit/>
        </w:trPr>
        <w:tc>
          <w:tcPr>
            <w:tcW w:w="426" w:type="dxa"/>
            <w:vMerge w:val="restart"/>
            <w:tcBorders>
              <w:top w:val="single" w:sz="4" w:space="0" w:color="auto"/>
              <w:left w:val="single" w:sz="4" w:space="0" w:color="auto"/>
              <w:bottom w:val="single" w:sz="4" w:space="0" w:color="auto"/>
              <w:right w:val="single" w:sz="4" w:space="0" w:color="auto"/>
            </w:tcBorders>
            <w:hideMark/>
          </w:tcPr>
          <w:p w:rsidR="00585EB5" w:rsidRPr="00310490" w:rsidRDefault="00585EB5" w:rsidP="00585EB5">
            <w:pPr>
              <w:widowControl w:val="0"/>
              <w:tabs>
                <w:tab w:val="num" w:pos="720"/>
              </w:tabs>
              <w:jc w:val="center"/>
              <w:rPr>
                <w:sz w:val="22"/>
                <w:szCs w:val="22"/>
              </w:rPr>
            </w:pPr>
            <w:r w:rsidRPr="00310490">
              <w:rPr>
                <w:sz w:val="22"/>
                <w:szCs w:val="22"/>
              </w:rPr>
              <w:t>4.</w:t>
            </w:r>
          </w:p>
        </w:tc>
        <w:tc>
          <w:tcPr>
            <w:tcW w:w="3686" w:type="dxa"/>
            <w:vMerge w:val="restart"/>
            <w:tcBorders>
              <w:top w:val="single" w:sz="4" w:space="0" w:color="auto"/>
              <w:left w:val="single" w:sz="4" w:space="0" w:color="auto"/>
              <w:bottom w:val="single" w:sz="4" w:space="0" w:color="auto"/>
              <w:right w:val="single" w:sz="4" w:space="0" w:color="auto"/>
            </w:tcBorders>
            <w:hideMark/>
          </w:tcPr>
          <w:p w:rsidR="00585EB5" w:rsidRPr="00310490" w:rsidRDefault="00585EB5" w:rsidP="00585EB5">
            <w:pPr>
              <w:suppressAutoHyphens/>
              <w:snapToGrid w:val="0"/>
              <w:rPr>
                <w:sz w:val="22"/>
                <w:szCs w:val="22"/>
                <w:shd w:val="clear" w:color="auto" w:fill="FFFFFF"/>
              </w:rPr>
            </w:pPr>
            <w:r w:rsidRPr="00310490">
              <w:rPr>
                <w:sz w:val="22"/>
                <w:szCs w:val="22"/>
                <w:shd w:val="clear" w:color="auto" w:fill="FFFFFF"/>
              </w:rPr>
              <w:t>Порядок оплаты работ.</w:t>
            </w:r>
          </w:p>
          <w:p w:rsidR="00585EB5" w:rsidRPr="00310490" w:rsidRDefault="00585EB5" w:rsidP="00585EB5">
            <w:pPr>
              <w:suppressAutoHyphens/>
              <w:snapToGrid w:val="0"/>
              <w:rPr>
                <w:sz w:val="22"/>
                <w:szCs w:val="22"/>
                <w:shd w:val="clear" w:color="auto" w:fill="FFFFFF"/>
              </w:rPr>
            </w:pPr>
            <w:r w:rsidRPr="00310490">
              <w:rPr>
                <w:sz w:val="22"/>
                <w:szCs w:val="22"/>
                <w:shd w:val="clear" w:color="auto" w:fill="FFFFFF"/>
              </w:rPr>
              <w:t>Авансирование – оплата выполненных работ в любое время до момента подписания акта сдачи-приемки выполненных работ.</w:t>
            </w:r>
          </w:p>
          <w:p w:rsidR="00585EB5" w:rsidRPr="00310490" w:rsidRDefault="00585EB5" w:rsidP="00585EB5">
            <w:pPr>
              <w:widowControl w:val="0"/>
              <w:tabs>
                <w:tab w:val="num" w:pos="720"/>
              </w:tabs>
              <w:jc w:val="both"/>
              <w:rPr>
                <w:sz w:val="22"/>
                <w:szCs w:val="22"/>
              </w:rPr>
            </w:pPr>
            <w:r w:rsidRPr="00310490">
              <w:rPr>
                <w:sz w:val="22"/>
                <w:szCs w:val="22"/>
                <w:shd w:val="clear" w:color="auto" w:fill="FFFFFF"/>
              </w:rPr>
              <w:t>Отсрочка платежа – оплата выполненных работ в любое время после подписания акта сдачи-приемки выполненных работ. (</w:t>
            </w:r>
            <w:proofErr w:type="spellStart"/>
            <w:r w:rsidRPr="00310490">
              <w:rPr>
                <w:i/>
                <w:sz w:val="22"/>
                <w:szCs w:val="22"/>
                <w:shd w:val="clear" w:color="auto" w:fill="FFFFFF"/>
                <w:lang w:val="en-US"/>
              </w:rPr>
              <w:t>Rdi</w:t>
            </w:r>
            <w:proofErr w:type="spellEnd"/>
            <w:r w:rsidRPr="00310490">
              <w:rPr>
                <w:sz w:val="22"/>
                <w:szCs w:val="22"/>
                <w:shd w:val="clear" w:color="auto" w:fill="FFFFFF"/>
                <w:lang w:val="en-US"/>
              </w:rPr>
              <w:t>)</w:t>
            </w:r>
          </w:p>
        </w:tc>
        <w:tc>
          <w:tcPr>
            <w:tcW w:w="1472" w:type="dxa"/>
            <w:tcBorders>
              <w:top w:val="single" w:sz="4" w:space="0" w:color="auto"/>
              <w:left w:val="single" w:sz="4" w:space="0" w:color="auto"/>
              <w:bottom w:val="single" w:sz="4" w:space="0" w:color="auto"/>
              <w:right w:val="single" w:sz="4" w:space="0" w:color="auto"/>
            </w:tcBorders>
            <w:hideMark/>
          </w:tcPr>
          <w:p w:rsidR="00585EB5" w:rsidRPr="00310490" w:rsidRDefault="00585EB5" w:rsidP="00585EB5">
            <w:pPr>
              <w:widowControl w:val="0"/>
              <w:tabs>
                <w:tab w:val="num" w:pos="720"/>
              </w:tabs>
              <w:jc w:val="center"/>
              <w:rPr>
                <w:sz w:val="22"/>
                <w:szCs w:val="22"/>
              </w:rPr>
            </w:pPr>
            <w:r w:rsidRPr="00310490">
              <w:rPr>
                <w:sz w:val="22"/>
                <w:szCs w:val="22"/>
              </w:rPr>
              <w:t>30 % авансирования</w:t>
            </w:r>
          </w:p>
        </w:tc>
        <w:tc>
          <w:tcPr>
            <w:tcW w:w="1490" w:type="dxa"/>
            <w:gridSpan w:val="3"/>
            <w:tcBorders>
              <w:top w:val="single" w:sz="4" w:space="0" w:color="auto"/>
              <w:left w:val="single" w:sz="4" w:space="0" w:color="auto"/>
              <w:bottom w:val="single" w:sz="4" w:space="0" w:color="auto"/>
              <w:right w:val="single" w:sz="4" w:space="0" w:color="auto"/>
            </w:tcBorders>
          </w:tcPr>
          <w:p w:rsidR="00585EB5" w:rsidRPr="00310490" w:rsidRDefault="00585EB5" w:rsidP="00585EB5">
            <w:pPr>
              <w:widowControl w:val="0"/>
              <w:tabs>
                <w:tab w:val="num" w:pos="720"/>
              </w:tabs>
              <w:jc w:val="center"/>
              <w:rPr>
                <w:sz w:val="22"/>
                <w:szCs w:val="22"/>
              </w:rPr>
            </w:pPr>
            <w:r w:rsidRPr="00310490">
              <w:rPr>
                <w:sz w:val="22"/>
                <w:szCs w:val="22"/>
              </w:rPr>
              <w:t xml:space="preserve">Отсрочка платежа </w:t>
            </w:r>
            <w:r>
              <w:rPr>
                <w:sz w:val="22"/>
                <w:szCs w:val="22"/>
              </w:rPr>
              <w:t xml:space="preserve">от 1 </w:t>
            </w:r>
            <w:r w:rsidRPr="00310490">
              <w:rPr>
                <w:sz w:val="22"/>
                <w:szCs w:val="22"/>
              </w:rPr>
              <w:t xml:space="preserve">до 30 дней </w:t>
            </w:r>
          </w:p>
        </w:tc>
        <w:tc>
          <w:tcPr>
            <w:tcW w:w="1442" w:type="dxa"/>
            <w:gridSpan w:val="4"/>
            <w:tcBorders>
              <w:top w:val="single" w:sz="4" w:space="0" w:color="auto"/>
              <w:left w:val="single" w:sz="4" w:space="0" w:color="auto"/>
              <w:bottom w:val="single" w:sz="4" w:space="0" w:color="auto"/>
              <w:right w:val="single" w:sz="4" w:space="0" w:color="auto"/>
            </w:tcBorders>
            <w:hideMark/>
          </w:tcPr>
          <w:p w:rsidR="00585EB5" w:rsidRPr="00310490" w:rsidRDefault="00585EB5" w:rsidP="00585EB5">
            <w:pPr>
              <w:widowControl w:val="0"/>
              <w:tabs>
                <w:tab w:val="num" w:pos="720"/>
              </w:tabs>
              <w:jc w:val="center"/>
              <w:rPr>
                <w:sz w:val="22"/>
                <w:szCs w:val="22"/>
              </w:rPr>
            </w:pPr>
            <w:r w:rsidRPr="00310490">
              <w:rPr>
                <w:sz w:val="22"/>
                <w:szCs w:val="22"/>
              </w:rPr>
              <w:t xml:space="preserve">Отсрочка платежа </w:t>
            </w:r>
            <w:r>
              <w:rPr>
                <w:sz w:val="22"/>
                <w:szCs w:val="22"/>
              </w:rPr>
              <w:t>от</w:t>
            </w:r>
            <w:r w:rsidRPr="00310490">
              <w:rPr>
                <w:sz w:val="22"/>
                <w:szCs w:val="22"/>
              </w:rPr>
              <w:t xml:space="preserve"> </w:t>
            </w:r>
            <w:r>
              <w:rPr>
                <w:sz w:val="22"/>
                <w:szCs w:val="22"/>
              </w:rPr>
              <w:t>31 до 60</w:t>
            </w:r>
            <w:r w:rsidRPr="00310490">
              <w:rPr>
                <w:sz w:val="22"/>
                <w:szCs w:val="22"/>
              </w:rPr>
              <w:t xml:space="preserve"> дней </w:t>
            </w:r>
          </w:p>
        </w:tc>
        <w:tc>
          <w:tcPr>
            <w:tcW w:w="1477" w:type="dxa"/>
            <w:tcBorders>
              <w:top w:val="single" w:sz="4" w:space="0" w:color="auto"/>
              <w:left w:val="single" w:sz="4" w:space="0" w:color="auto"/>
              <w:bottom w:val="single" w:sz="4" w:space="0" w:color="auto"/>
              <w:right w:val="single" w:sz="4" w:space="0" w:color="auto"/>
            </w:tcBorders>
            <w:hideMark/>
          </w:tcPr>
          <w:p w:rsidR="00585EB5" w:rsidRPr="00310490" w:rsidRDefault="00585EB5" w:rsidP="00585EB5">
            <w:pPr>
              <w:widowControl w:val="0"/>
              <w:tabs>
                <w:tab w:val="num" w:pos="720"/>
              </w:tabs>
              <w:jc w:val="center"/>
              <w:rPr>
                <w:sz w:val="22"/>
                <w:szCs w:val="22"/>
              </w:rPr>
            </w:pPr>
            <w:r w:rsidRPr="00310490">
              <w:rPr>
                <w:sz w:val="22"/>
                <w:szCs w:val="22"/>
              </w:rPr>
              <w:t xml:space="preserve">Отсрочка платежа </w:t>
            </w:r>
            <w:r>
              <w:rPr>
                <w:sz w:val="22"/>
                <w:szCs w:val="22"/>
              </w:rPr>
              <w:t>61</w:t>
            </w:r>
            <w:r w:rsidRPr="00310490">
              <w:rPr>
                <w:sz w:val="22"/>
                <w:szCs w:val="22"/>
              </w:rPr>
              <w:t xml:space="preserve"> и более дней </w:t>
            </w:r>
          </w:p>
        </w:tc>
      </w:tr>
      <w:tr w:rsidR="00585EB5" w:rsidRPr="00310490" w:rsidTr="00313DF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5EB5" w:rsidRPr="00310490" w:rsidRDefault="00585EB5" w:rsidP="00585EB5">
            <w:pPr>
              <w:rPr>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585EB5" w:rsidRPr="00310490" w:rsidRDefault="00585EB5" w:rsidP="00585EB5">
            <w:pPr>
              <w:rPr>
                <w:sz w:val="22"/>
                <w:szCs w:val="22"/>
              </w:rPr>
            </w:pPr>
          </w:p>
        </w:tc>
        <w:tc>
          <w:tcPr>
            <w:tcW w:w="1472" w:type="dxa"/>
            <w:tcBorders>
              <w:top w:val="single" w:sz="4" w:space="0" w:color="auto"/>
              <w:left w:val="single" w:sz="4" w:space="0" w:color="auto"/>
              <w:bottom w:val="single" w:sz="4" w:space="0" w:color="auto"/>
              <w:right w:val="single" w:sz="4" w:space="0" w:color="auto"/>
            </w:tcBorders>
            <w:hideMark/>
          </w:tcPr>
          <w:p w:rsidR="00585EB5" w:rsidRPr="00310490" w:rsidRDefault="00585EB5" w:rsidP="00585EB5">
            <w:pPr>
              <w:widowControl w:val="0"/>
              <w:tabs>
                <w:tab w:val="num" w:pos="720"/>
              </w:tabs>
              <w:jc w:val="center"/>
              <w:rPr>
                <w:sz w:val="22"/>
                <w:szCs w:val="22"/>
              </w:rPr>
            </w:pPr>
            <w:r w:rsidRPr="00310490">
              <w:rPr>
                <w:sz w:val="22"/>
                <w:szCs w:val="22"/>
              </w:rPr>
              <w:t>0 баллов</w:t>
            </w:r>
          </w:p>
        </w:tc>
        <w:tc>
          <w:tcPr>
            <w:tcW w:w="1490" w:type="dxa"/>
            <w:gridSpan w:val="3"/>
            <w:tcBorders>
              <w:top w:val="single" w:sz="4" w:space="0" w:color="auto"/>
              <w:left w:val="single" w:sz="4" w:space="0" w:color="auto"/>
              <w:bottom w:val="single" w:sz="4" w:space="0" w:color="auto"/>
              <w:right w:val="single" w:sz="4" w:space="0" w:color="auto"/>
            </w:tcBorders>
          </w:tcPr>
          <w:p w:rsidR="00585EB5" w:rsidRPr="00310490" w:rsidRDefault="00585EB5" w:rsidP="00585EB5">
            <w:pPr>
              <w:widowControl w:val="0"/>
              <w:tabs>
                <w:tab w:val="num" w:pos="720"/>
              </w:tabs>
              <w:jc w:val="center"/>
              <w:rPr>
                <w:sz w:val="22"/>
                <w:szCs w:val="22"/>
              </w:rPr>
            </w:pPr>
            <w:r>
              <w:rPr>
                <w:sz w:val="22"/>
                <w:szCs w:val="22"/>
              </w:rPr>
              <w:t>10</w:t>
            </w:r>
            <w:r w:rsidRPr="00310490">
              <w:rPr>
                <w:sz w:val="22"/>
                <w:szCs w:val="22"/>
              </w:rPr>
              <w:t xml:space="preserve"> баллов</w:t>
            </w:r>
          </w:p>
        </w:tc>
        <w:tc>
          <w:tcPr>
            <w:tcW w:w="1442" w:type="dxa"/>
            <w:gridSpan w:val="4"/>
            <w:tcBorders>
              <w:top w:val="single" w:sz="4" w:space="0" w:color="auto"/>
              <w:left w:val="single" w:sz="4" w:space="0" w:color="auto"/>
              <w:bottom w:val="single" w:sz="4" w:space="0" w:color="auto"/>
              <w:right w:val="single" w:sz="4" w:space="0" w:color="auto"/>
            </w:tcBorders>
            <w:hideMark/>
          </w:tcPr>
          <w:p w:rsidR="00585EB5" w:rsidRPr="00310490" w:rsidRDefault="00585EB5" w:rsidP="00585EB5">
            <w:pPr>
              <w:widowControl w:val="0"/>
              <w:tabs>
                <w:tab w:val="num" w:pos="720"/>
              </w:tabs>
              <w:jc w:val="center"/>
              <w:rPr>
                <w:sz w:val="22"/>
                <w:szCs w:val="22"/>
              </w:rPr>
            </w:pPr>
            <w:r>
              <w:rPr>
                <w:sz w:val="22"/>
                <w:szCs w:val="22"/>
              </w:rPr>
              <w:t>20</w:t>
            </w:r>
            <w:r w:rsidRPr="00310490">
              <w:rPr>
                <w:sz w:val="22"/>
                <w:szCs w:val="22"/>
              </w:rPr>
              <w:t xml:space="preserve"> баллов</w:t>
            </w:r>
          </w:p>
        </w:tc>
        <w:tc>
          <w:tcPr>
            <w:tcW w:w="1477" w:type="dxa"/>
            <w:tcBorders>
              <w:top w:val="single" w:sz="4" w:space="0" w:color="auto"/>
              <w:left w:val="single" w:sz="4" w:space="0" w:color="auto"/>
              <w:bottom w:val="single" w:sz="4" w:space="0" w:color="auto"/>
              <w:right w:val="single" w:sz="4" w:space="0" w:color="auto"/>
            </w:tcBorders>
            <w:hideMark/>
          </w:tcPr>
          <w:p w:rsidR="00585EB5" w:rsidRPr="00310490" w:rsidRDefault="00585EB5" w:rsidP="00585EB5">
            <w:pPr>
              <w:widowControl w:val="0"/>
              <w:tabs>
                <w:tab w:val="num" w:pos="720"/>
              </w:tabs>
              <w:jc w:val="center"/>
              <w:rPr>
                <w:sz w:val="22"/>
                <w:szCs w:val="22"/>
              </w:rPr>
            </w:pPr>
            <w:r w:rsidRPr="00310490">
              <w:rPr>
                <w:sz w:val="22"/>
                <w:szCs w:val="22"/>
              </w:rPr>
              <w:t>30 баллов</w:t>
            </w:r>
          </w:p>
        </w:tc>
      </w:tr>
      <w:tr w:rsidR="00CD3B17" w:rsidRPr="00310490" w:rsidTr="00313DFA">
        <w:trPr>
          <w:cantSplit/>
        </w:trPr>
        <w:tc>
          <w:tcPr>
            <w:tcW w:w="426" w:type="dxa"/>
            <w:vMerge w:val="restart"/>
            <w:tcBorders>
              <w:top w:val="single" w:sz="4" w:space="0" w:color="auto"/>
              <w:left w:val="single" w:sz="4" w:space="0" w:color="auto"/>
              <w:bottom w:val="single" w:sz="4" w:space="0" w:color="auto"/>
              <w:right w:val="single" w:sz="4" w:space="0" w:color="auto"/>
            </w:tcBorders>
            <w:hideMark/>
          </w:tcPr>
          <w:p w:rsidR="00CD3B17" w:rsidRPr="00310490" w:rsidRDefault="00CD3B17">
            <w:pPr>
              <w:widowControl w:val="0"/>
              <w:tabs>
                <w:tab w:val="num" w:pos="720"/>
              </w:tabs>
              <w:jc w:val="center"/>
              <w:rPr>
                <w:sz w:val="22"/>
                <w:szCs w:val="22"/>
              </w:rPr>
            </w:pPr>
            <w:r w:rsidRPr="00310490">
              <w:rPr>
                <w:sz w:val="22"/>
                <w:szCs w:val="22"/>
              </w:rPr>
              <w:t>5.</w:t>
            </w:r>
          </w:p>
        </w:tc>
        <w:tc>
          <w:tcPr>
            <w:tcW w:w="3686" w:type="dxa"/>
            <w:vMerge w:val="restart"/>
            <w:tcBorders>
              <w:top w:val="single" w:sz="4" w:space="0" w:color="auto"/>
              <w:left w:val="single" w:sz="4" w:space="0" w:color="auto"/>
              <w:bottom w:val="single" w:sz="4" w:space="0" w:color="auto"/>
              <w:right w:val="single" w:sz="4" w:space="0" w:color="auto"/>
            </w:tcBorders>
            <w:hideMark/>
          </w:tcPr>
          <w:p w:rsidR="00CD3B17" w:rsidRPr="00310490" w:rsidRDefault="00CD3B17">
            <w:pPr>
              <w:suppressAutoHyphens/>
              <w:snapToGrid w:val="0"/>
              <w:rPr>
                <w:sz w:val="22"/>
                <w:szCs w:val="22"/>
                <w:shd w:val="clear" w:color="auto" w:fill="FFFFFF"/>
              </w:rPr>
            </w:pPr>
            <w:r w:rsidRPr="00310490">
              <w:rPr>
                <w:sz w:val="22"/>
                <w:szCs w:val="22"/>
                <w:shd w:val="clear" w:color="auto" w:fill="FFFFFF"/>
              </w:rPr>
              <w:t>Место разрешения споров в судебном порядке (</w:t>
            </w:r>
            <w:r w:rsidRPr="00310490">
              <w:rPr>
                <w:i/>
                <w:sz w:val="22"/>
                <w:szCs w:val="22"/>
                <w:shd w:val="clear" w:color="auto" w:fill="FFFFFF"/>
                <w:lang w:val="en-US"/>
              </w:rPr>
              <w:t>Rei</w:t>
            </w:r>
            <w:r w:rsidRPr="00310490">
              <w:rPr>
                <w:sz w:val="22"/>
                <w:szCs w:val="22"/>
                <w:shd w:val="clear" w:color="auto" w:fill="FFFFFF"/>
              </w:rPr>
              <w:t>)</w:t>
            </w:r>
          </w:p>
        </w:tc>
        <w:tc>
          <w:tcPr>
            <w:tcW w:w="2962" w:type="dxa"/>
            <w:gridSpan w:val="4"/>
            <w:tcBorders>
              <w:top w:val="single" w:sz="4" w:space="0" w:color="auto"/>
              <w:left w:val="single" w:sz="4" w:space="0" w:color="auto"/>
              <w:bottom w:val="single" w:sz="4" w:space="0" w:color="auto"/>
              <w:right w:val="single" w:sz="4" w:space="0" w:color="auto"/>
            </w:tcBorders>
            <w:hideMark/>
          </w:tcPr>
          <w:p w:rsidR="00CD3B17" w:rsidRPr="00310490" w:rsidRDefault="00CD3B17">
            <w:pPr>
              <w:widowControl w:val="0"/>
              <w:tabs>
                <w:tab w:val="num" w:pos="720"/>
              </w:tabs>
              <w:jc w:val="center"/>
              <w:rPr>
                <w:sz w:val="22"/>
                <w:szCs w:val="22"/>
              </w:rPr>
            </w:pPr>
            <w:r w:rsidRPr="00310490">
              <w:rPr>
                <w:sz w:val="22"/>
                <w:szCs w:val="22"/>
              </w:rPr>
              <w:t>Волгоградская обл.</w:t>
            </w:r>
          </w:p>
        </w:tc>
        <w:tc>
          <w:tcPr>
            <w:tcW w:w="2919" w:type="dxa"/>
            <w:gridSpan w:val="5"/>
            <w:tcBorders>
              <w:top w:val="single" w:sz="4" w:space="0" w:color="auto"/>
              <w:left w:val="single" w:sz="4" w:space="0" w:color="auto"/>
              <w:bottom w:val="single" w:sz="4" w:space="0" w:color="auto"/>
              <w:right w:val="single" w:sz="4" w:space="0" w:color="auto"/>
            </w:tcBorders>
            <w:hideMark/>
          </w:tcPr>
          <w:p w:rsidR="00CD3B17" w:rsidRPr="00310490" w:rsidRDefault="00CD3B17">
            <w:pPr>
              <w:widowControl w:val="0"/>
              <w:tabs>
                <w:tab w:val="num" w:pos="720"/>
              </w:tabs>
              <w:jc w:val="center"/>
              <w:rPr>
                <w:sz w:val="22"/>
                <w:szCs w:val="22"/>
              </w:rPr>
            </w:pPr>
            <w:r w:rsidRPr="00310490">
              <w:rPr>
                <w:sz w:val="22"/>
                <w:szCs w:val="22"/>
              </w:rPr>
              <w:t>Иное</w:t>
            </w:r>
          </w:p>
        </w:tc>
      </w:tr>
      <w:tr w:rsidR="00CD3B17" w:rsidRPr="00310490" w:rsidTr="00313DF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B17" w:rsidRPr="00310490" w:rsidRDefault="00CD3B17">
            <w:pPr>
              <w:rPr>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CD3B17" w:rsidRPr="00310490" w:rsidRDefault="00CD3B17">
            <w:pPr>
              <w:rPr>
                <w:sz w:val="22"/>
                <w:szCs w:val="22"/>
                <w:shd w:val="clear" w:color="auto" w:fill="FFFFFF"/>
              </w:rPr>
            </w:pPr>
          </w:p>
        </w:tc>
        <w:tc>
          <w:tcPr>
            <w:tcW w:w="2962" w:type="dxa"/>
            <w:gridSpan w:val="4"/>
            <w:tcBorders>
              <w:top w:val="single" w:sz="4" w:space="0" w:color="auto"/>
              <w:left w:val="single" w:sz="4" w:space="0" w:color="auto"/>
              <w:bottom w:val="single" w:sz="4" w:space="0" w:color="auto"/>
              <w:right w:val="single" w:sz="4" w:space="0" w:color="auto"/>
            </w:tcBorders>
            <w:hideMark/>
          </w:tcPr>
          <w:p w:rsidR="00CD3B17" w:rsidRPr="00310490" w:rsidRDefault="00CD3B17">
            <w:pPr>
              <w:widowControl w:val="0"/>
              <w:tabs>
                <w:tab w:val="num" w:pos="720"/>
              </w:tabs>
              <w:jc w:val="center"/>
              <w:rPr>
                <w:sz w:val="22"/>
                <w:szCs w:val="22"/>
              </w:rPr>
            </w:pPr>
            <w:r w:rsidRPr="00310490">
              <w:rPr>
                <w:sz w:val="22"/>
                <w:szCs w:val="22"/>
              </w:rPr>
              <w:t>5 баллов</w:t>
            </w:r>
          </w:p>
        </w:tc>
        <w:tc>
          <w:tcPr>
            <w:tcW w:w="2919" w:type="dxa"/>
            <w:gridSpan w:val="5"/>
            <w:tcBorders>
              <w:top w:val="single" w:sz="4" w:space="0" w:color="auto"/>
              <w:left w:val="single" w:sz="4" w:space="0" w:color="auto"/>
              <w:bottom w:val="single" w:sz="4" w:space="0" w:color="auto"/>
              <w:right w:val="single" w:sz="4" w:space="0" w:color="auto"/>
            </w:tcBorders>
            <w:hideMark/>
          </w:tcPr>
          <w:p w:rsidR="00CD3B17" w:rsidRPr="00310490" w:rsidRDefault="00CD3B17">
            <w:pPr>
              <w:widowControl w:val="0"/>
              <w:tabs>
                <w:tab w:val="num" w:pos="720"/>
              </w:tabs>
              <w:jc w:val="center"/>
              <w:rPr>
                <w:sz w:val="22"/>
                <w:szCs w:val="22"/>
              </w:rPr>
            </w:pPr>
            <w:r w:rsidRPr="00310490">
              <w:rPr>
                <w:sz w:val="22"/>
                <w:szCs w:val="22"/>
              </w:rPr>
              <w:t>0 баллов</w:t>
            </w:r>
          </w:p>
        </w:tc>
      </w:tr>
      <w:tr w:rsidR="00736745" w:rsidRPr="00310490" w:rsidTr="00313DFA">
        <w:trPr>
          <w:cantSplit/>
        </w:trPr>
        <w:tc>
          <w:tcPr>
            <w:tcW w:w="426" w:type="dxa"/>
            <w:vMerge w:val="restart"/>
            <w:tcBorders>
              <w:top w:val="single" w:sz="4" w:space="0" w:color="auto"/>
              <w:left w:val="single" w:sz="4" w:space="0" w:color="auto"/>
              <w:bottom w:val="single" w:sz="4" w:space="0" w:color="auto"/>
              <w:right w:val="single" w:sz="4" w:space="0" w:color="auto"/>
            </w:tcBorders>
            <w:hideMark/>
          </w:tcPr>
          <w:p w:rsidR="00736745" w:rsidRPr="00310490" w:rsidRDefault="00736745">
            <w:pPr>
              <w:widowControl w:val="0"/>
              <w:tabs>
                <w:tab w:val="num" w:pos="720"/>
              </w:tabs>
              <w:jc w:val="center"/>
              <w:rPr>
                <w:sz w:val="22"/>
                <w:szCs w:val="22"/>
              </w:rPr>
            </w:pPr>
            <w:r w:rsidRPr="00310490">
              <w:rPr>
                <w:sz w:val="22"/>
                <w:szCs w:val="22"/>
              </w:rPr>
              <w:t>6.</w:t>
            </w:r>
          </w:p>
        </w:tc>
        <w:tc>
          <w:tcPr>
            <w:tcW w:w="3686" w:type="dxa"/>
            <w:vMerge w:val="restart"/>
            <w:tcBorders>
              <w:top w:val="single" w:sz="4" w:space="0" w:color="auto"/>
              <w:left w:val="single" w:sz="4" w:space="0" w:color="auto"/>
              <w:bottom w:val="single" w:sz="4" w:space="0" w:color="auto"/>
              <w:right w:val="single" w:sz="4" w:space="0" w:color="auto"/>
            </w:tcBorders>
            <w:hideMark/>
          </w:tcPr>
          <w:p w:rsidR="00736745" w:rsidRPr="00310490" w:rsidRDefault="00736745">
            <w:pPr>
              <w:suppressAutoHyphens/>
              <w:snapToGrid w:val="0"/>
              <w:rPr>
                <w:sz w:val="22"/>
                <w:szCs w:val="22"/>
                <w:shd w:val="clear" w:color="auto" w:fill="FFFFFF"/>
              </w:rPr>
            </w:pPr>
            <w:r w:rsidRPr="00310490">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строительных машин, транспортных средств, средств технологического оснащения, необходимых для выполнения работ.(</w:t>
            </w:r>
            <w:proofErr w:type="spellStart"/>
            <w:r w:rsidRPr="00310490">
              <w:rPr>
                <w:i/>
                <w:sz w:val="22"/>
                <w:szCs w:val="22"/>
                <w:shd w:val="clear" w:color="auto" w:fill="FFFFFF"/>
                <w:lang w:val="en-US"/>
              </w:rPr>
              <w:t>Rfi</w:t>
            </w:r>
            <w:proofErr w:type="spellEnd"/>
            <w:r w:rsidRPr="00310490">
              <w:rPr>
                <w:sz w:val="22"/>
                <w:szCs w:val="22"/>
                <w:shd w:val="clear" w:color="auto" w:fill="FFFFFF"/>
              </w:rPr>
              <w:t>)</w:t>
            </w:r>
          </w:p>
        </w:tc>
        <w:tc>
          <w:tcPr>
            <w:tcW w:w="2940" w:type="dxa"/>
            <w:gridSpan w:val="3"/>
            <w:tcBorders>
              <w:top w:val="single" w:sz="4" w:space="0" w:color="auto"/>
              <w:left w:val="single" w:sz="4" w:space="0" w:color="auto"/>
              <w:bottom w:val="single" w:sz="4" w:space="0" w:color="auto"/>
              <w:right w:val="single" w:sz="4" w:space="0" w:color="auto"/>
            </w:tcBorders>
            <w:hideMark/>
          </w:tcPr>
          <w:p w:rsidR="00736745" w:rsidRPr="00310490" w:rsidRDefault="00736745">
            <w:pPr>
              <w:widowControl w:val="0"/>
              <w:tabs>
                <w:tab w:val="num" w:pos="720"/>
              </w:tabs>
              <w:jc w:val="center"/>
              <w:rPr>
                <w:sz w:val="22"/>
                <w:szCs w:val="22"/>
              </w:rPr>
            </w:pPr>
            <w:r w:rsidRPr="00310490">
              <w:rPr>
                <w:sz w:val="22"/>
                <w:szCs w:val="22"/>
              </w:rPr>
              <w:t xml:space="preserve">до </w:t>
            </w:r>
            <w:r>
              <w:rPr>
                <w:sz w:val="22"/>
                <w:szCs w:val="22"/>
              </w:rPr>
              <w:t>10</w:t>
            </w:r>
            <w:r w:rsidRPr="00310490">
              <w:rPr>
                <w:sz w:val="22"/>
                <w:szCs w:val="22"/>
              </w:rPr>
              <w:t xml:space="preserve"> единиц техники (производственных мощностей, средств технологического оснащения)</w:t>
            </w:r>
          </w:p>
        </w:tc>
        <w:tc>
          <w:tcPr>
            <w:tcW w:w="2941" w:type="dxa"/>
            <w:gridSpan w:val="6"/>
            <w:tcBorders>
              <w:top w:val="single" w:sz="4" w:space="0" w:color="auto"/>
              <w:left w:val="single" w:sz="4" w:space="0" w:color="auto"/>
              <w:bottom w:val="single" w:sz="4" w:space="0" w:color="auto"/>
              <w:right w:val="single" w:sz="4" w:space="0" w:color="auto"/>
            </w:tcBorders>
          </w:tcPr>
          <w:p w:rsidR="00736745" w:rsidRPr="00310490" w:rsidRDefault="00736745">
            <w:pPr>
              <w:widowControl w:val="0"/>
              <w:tabs>
                <w:tab w:val="num" w:pos="720"/>
              </w:tabs>
              <w:jc w:val="center"/>
              <w:rPr>
                <w:sz w:val="22"/>
                <w:szCs w:val="22"/>
              </w:rPr>
            </w:pPr>
            <w:r>
              <w:rPr>
                <w:sz w:val="22"/>
                <w:szCs w:val="22"/>
              </w:rPr>
              <w:t>10</w:t>
            </w:r>
            <w:r w:rsidRPr="00310490">
              <w:rPr>
                <w:sz w:val="22"/>
                <w:szCs w:val="22"/>
              </w:rPr>
              <w:t xml:space="preserve"> и более единиц техник (производственных мощностей, средств технологического оснащения</w:t>
            </w:r>
          </w:p>
        </w:tc>
      </w:tr>
      <w:tr w:rsidR="00736745" w:rsidRPr="00310490" w:rsidTr="00313DF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745" w:rsidRPr="00310490" w:rsidRDefault="00736745">
            <w:pPr>
              <w:rPr>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736745" w:rsidRPr="00310490" w:rsidRDefault="00736745">
            <w:pPr>
              <w:rPr>
                <w:sz w:val="22"/>
                <w:szCs w:val="22"/>
                <w:shd w:val="clear" w:color="auto" w:fill="FFFFFF"/>
              </w:rPr>
            </w:pPr>
          </w:p>
        </w:tc>
        <w:tc>
          <w:tcPr>
            <w:tcW w:w="2940" w:type="dxa"/>
            <w:gridSpan w:val="3"/>
            <w:tcBorders>
              <w:top w:val="single" w:sz="4" w:space="0" w:color="auto"/>
              <w:left w:val="single" w:sz="4" w:space="0" w:color="auto"/>
              <w:bottom w:val="single" w:sz="4" w:space="0" w:color="auto"/>
              <w:right w:val="single" w:sz="4" w:space="0" w:color="auto"/>
            </w:tcBorders>
            <w:hideMark/>
          </w:tcPr>
          <w:p w:rsidR="00736745" w:rsidRPr="00310490" w:rsidRDefault="00736745">
            <w:pPr>
              <w:widowControl w:val="0"/>
              <w:tabs>
                <w:tab w:val="num" w:pos="720"/>
              </w:tabs>
              <w:jc w:val="center"/>
              <w:rPr>
                <w:sz w:val="22"/>
                <w:szCs w:val="22"/>
              </w:rPr>
            </w:pPr>
            <w:r>
              <w:rPr>
                <w:sz w:val="22"/>
                <w:szCs w:val="22"/>
              </w:rPr>
              <w:t xml:space="preserve">5 </w:t>
            </w:r>
            <w:r w:rsidRPr="00310490">
              <w:rPr>
                <w:sz w:val="22"/>
                <w:szCs w:val="22"/>
              </w:rPr>
              <w:t>баллов</w:t>
            </w:r>
          </w:p>
        </w:tc>
        <w:tc>
          <w:tcPr>
            <w:tcW w:w="2941" w:type="dxa"/>
            <w:gridSpan w:val="6"/>
            <w:tcBorders>
              <w:top w:val="single" w:sz="4" w:space="0" w:color="auto"/>
              <w:left w:val="single" w:sz="4" w:space="0" w:color="auto"/>
              <w:bottom w:val="single" w:sz="4" w:space="0" w:color="auto"/>
              <w:right w:val="single" w:sz="4" w:space="0" w:color="auto"/>
            </w:tcBorders>
          </w:tcPr>
          <w:p w:rsidR="00736745" w:rsidRPr="00310490" w:rsidRDefault="00736745">
            <w:pPr>
              <w:widowControl w:val="0"/>
              <w:tabs>
                <w:tab w:val="num" w:pos="720"/>
              </w:tabs>
              <w:jc w:val="center"/>
              <w:rPr>
                <w:sz w:val="22"/>
                <w:szCs w:val="22"/>
              </w:rPr>
            </w:pPr>
            <w:r w:rsidRPr="00310490">
              <w:rPr>
                <w:sz w:val="22"/>
                <w:szCs w:val="22"/>
              </w:rPr>
              <w:t>10 баллов</w:t>
            </w:r>
          </w:p>
        </w:tc>
      </w:tr>
      <w:tr w:rsidR="00736745" w:rsidRPr="00310490" w:rsidTr="00313DFA">
        <w:trPr>
          <w:cantSplit/>
        </w:trPr>
        <w:tc>
          <w:tcPr>
            <w:tcW w:w="426" w:type="dxa"/>
            <w:vMerge w:val="restart"/>
            <w:tcBorders>
              <w:top w:val="single" w:sz="4" w:space="0" w:color="auto"/>
              <w:left w:val="single" w:sz="4" w:space="0" w:color="auto"/>
              <w:bottom w:val="single" w:sz="4" w:space="0" w:color="auto"/>
              <w:right w:val="single" w:sz="4" w:space="0" w:color="auto"/>
            </w:tcBorders>
            <w:hideMark/>
          </w:tcPr>
          <w:p w:rsidR="00736745" w:rsidRPr="00310490" w:rsidRDefault="00736745">
            <w:pPr>
              <w:widowControl w:val="0"/>
              <w:tabs>
                <w:tab w:val="num" w:pos="720"/>
              </w:tabs>
              <w:jc w:val="center"/>
              <w:rPr>
                <w:sz w:val="22"/>
                <w:szCs w:val="22"/>
              </w:rPr>
            </w:pPr>
            <w:r w:rsidRPr="00310490">
              <w:rPr>
                <w:sz w:val="22"/>
                <w:szCs w:val="22"/>
              </w:rPr>
              <w:t>7.</w:t>
            </w:r>
          </w:p>
        </w:tc>
        <w:tc>
          <w:tcPr>
            <w:tcW w:w="3686" w:type="dxa"/>
            <w:vMerge w:val="restart"/>
            <w:tcBorders>
              <w:top w:val="single" w:sz="4" w:space="0" w:color="auto"/>
              <w:left w:val="single" w:sz="4" w:space="0" w:color="auto"/>
              <w:bottom w:val="single" w:sz="4" w:space="0" w:color="auto"/>
              <w:right w:val="single" w:sz="4" w:space="0" w:color="auto"/>
            </w:tcBorders>
            <w:hideMark/>
          </w:tcPr>
          <w:p w:rsidR="00736745" w:rsidRPr="00310490" w:rsidRDefault="00736745">
            <w:pPr>
              <w:suppressAutoHyphens/>
              <w:snapToGrid w:val="0"/>
              <w:rPr>
                <w:sz w:val="22"/>
                <w:szCs w:val="22"/>
                <w:shd w:val="clear" w:color="auto" w:fill="FFFFFF"/>
              </w:rPr>
            </w:pPr>
            <w:r w:rsidRPr="00310490">
              <w:rPr>
                <w:sz w:val="22"/>
                <w:szCs w:val="22"/>
                <w:shd w:val="clear" w:color="auto" w:fill="FFFFFF"/>
              </w:rPr>
              <w:t>Обеспеченность участника закупки трудовыми ресурсами (</w:t>
            </w:r>
            <w:proofErr w:type="spellStart"/>
            <w:r w:rsidRPr="00310490">
              <w:rPr>
                <w:i/>
                <w:sz w:val="22"/>
                <w:szCs w:val="22"/>
                <w:shd w:val="clear" w:color="auto" w:fill="FFFFFF"/>
                <w:lang w:val="en-US"/>
              </w:rPr>
              <w:t>Rhi</w:t>
            </w:r>
            <w:proofErr w:type="spellEnd"/>
            <w:r w:rsidRPr="00310490">
              <w:rPr>
                <w:sz w:val="22"/>
                <w:szCs w:val="22"/>
                <w:shd w:val="clear" w:color="auto" w:fill="FFFFFF"/>
              </w:rPr>
              <w:t>)</w:t>
            </w:r>
          </w:p>
        </w:tc>
        <w:tc>
          <w:tcPr>
            <w:tcW w:w="2940" w:type="dxa"/>
            <w:gridSpan w:val="3"/>
            <w:tcBorders>
              <w:top w:val="single" w:sz="4" w:space="0" w:color="auto"/>
              <w:left w:val="single" w:sz="4" w:space="0" w:color="auto"/>
              <w:bottom w:val="single" w:sz="4" w:space="0" w:color="auto"/>
              <w:right w:val="single" w:sz="4" w:space="0" w:color="auto"/>
            </w:tcBorders>
            <w:hideMark/>
          </w:tcPr>
          <w:p w:rsidR="00736745" w:rsidRPr="00310490" w:rsidRDefault="00736745">
            <w:pPr>
              <w:widowControl w:val="0"/>
              <w:tabs>
                <w:tab w:val="num" w:pos="720"/>
              </w:tabs>
              <w:jc w:val="center"/>
              <w:rPr>
                <w:sz w:val="22"/>
                <w:szCs w:val="22"/>
              </w:rPr>
            </w:pPr>
            <w:r w:rsidRPr="00310490">
              <w:rPr>
                <w:sz w:val="22"/>
                <w:szCs w:val="22"/>
              </w:rPr>
              <w:t xml:space="preserve">от 1 до </w:t>
            </w:r>
            <w:r>
              <w:rPr>
                <w:sz w:val="22"/>
                <w:szCs w:val="22"/>
              </w:rPr>
              <w:t>10</w:t>
            </w:r>
            <w:r w:rsidRPr="00310490">
              <w:rPr>
                <w:sz w:val="22"/>
                <w:szCs w:val="22"/>
              </w:rPr>
              <w:t xml:space="preserve"> человек</w:t>
            </w:r>
          </w:p>
        </w:tc>
        <w:tc>
          <w:tcPr>
            <w:tcW w:w="2941" w:type="dxa"/>
            <w:gridSpan w:val="6"/>
            <w:tcBorders>
              <w:top w:val="single" w:sz="4" w:space="0" w:color="auto"/>
              <w:left w:val="single" w:sz="4" w:space="0" w:color="auto"/>
              <w:bottom w:val="single" w:sz="4" w:space="0" w:color="auto"/>
              <w:right w:val="single" w:sz="4" w:space="0" w:color="auto"/>
            </w:tcBorders>
          </w:tcPr>
          <w:p w:rsidR="00736745" w:rsidRPr="00310490" w:rsidRDefault="00736745">
            <w:pPr>
              <w:widowControl w:val="0"/>
              <w:tabs>
                <w:tab w:val="num" w:pos="720"/>
              </w:tabs>
              <w:jc w:val="center"/>
              <w:rPr>
                <w:sz w:val="22"/>
                <w:szCs w:val="22"/>
              </w:rPr>
            </w:pPr>
            <w:r>
              <w:rPr>
                <w:sz w:val="22"/>
                <w:szCs w:val="22"/>
              </w:rPr>
              <w:t>11</w:t>
            </w:r>
            <w:r w:rsidRPr="00310490">
              <w:rPr>
                <w:sz w:val="22"/>
                <w:szCs w:val="22"/>
              </w:rPr>
              <w:t xml:space="preserve"> и более человек</w:t>
            </w:r>
          </w:p>
        </w:tc>
      </w:tr>
      <w:tr w:rsidR="00736745" w:rsidRPr="00310490" w:rsidTr="00313DF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745" w:rsidRPr="00310490" w:rsidRDefault="00736745">
            <w:pPr>
              <w:rPr>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736745" w:rsidRPr="00310490" w:rsidRDefault="00736745">
            <w:pPr>
              <w:rPr>
                <w:sz w:val="22"/>
                <w:szCs w:val="22"/>
                <w:shd w:val="clear" w:color="auto" w:fill="FFFFFF"/>
              </w:rPr>
            </w:pPr>
          </w:p>
        </w:tc>
        <w:tc>
          <w:tcPr>
            <w:tcW w:w="2940" w:type="dxa"/>
            <w:gridSpan w:val="3"/>
            <w:tcBorders>
              <w:top w:val="single" w:sz="4" w:space="0" w:color="auto"/>
              <w:left w:val="single" w:sz="4" w:space="0" w:color="auto"/>
              <w:bottom w:val="single" w:sz="4" w:space="0" w:color="auto"/>
              <w:right w:val="single" w:sz="4" w:space="0" w:color="auto"/>
            </w:tcBorders>
            <w:hideMark/>
          </w:tcPr>
          <w:p w:rsidR="00736745" w:rsidRPr="00310490" w:rsidRDefault="00736745">
            <w:pPr>
              <w:widowControl w:val="0"/>
              <w:tabs>
                <w:tab w:val="num" w:pos="720"/>
              </w:tabs>
              <w:jc w:val="center"/>
              <w:rPr>
                <w:sz w:val="22"/>
                <w:szCs w:val="22"/>
              </w:rPr>
            </w:pPr>
            <w:r>
              <w:rPr>
                <w:sz w:val="22"/>
                <w:szCs w:val="22"/>
              </w:rPr>
              <w:t>5</w:t>
            </w:r>
            <w:r w:rsidRPr="00310490">
              <w:rPr>
                <w:sz w:val="22"/>
                <w:szCs w:val="22"/>
              </w:rPr>
              <w:t xml:space="preserve"> баллов</w:t>
            </w:r>
          </w:p>
        </w:tc>
        <w:tc>
          <w:tcPr>
            <w:tcW w:w="2941" w:type="dxa"/>
            <w:gridSpan w:val="6"/>
            <w:tcBorders>
              <w:top w:val="single" w:sz="4" w:space="0" w:color="auto"/>
              <w:left w:val="single" w:sz="4" w:space="0" w:color="auto"/>
              <w:bottom w:val="single" w:sz="4" w:space="0" w:color="auto"/>
              <w:right w:val="single" w:sz="4" w:space="0" w:color="auto"/>
            </w:tcBorders>
          </w:tcPr>
          <w:p w:rsidR="00736745" w:rsidRPr="00310490" w:rsidRDefault="00736745">
            <w:pPr>
              <w:widowControl w:val="0"/>
              <w:tabs>
                <w:tab w:val="num" w:pos="720"/>
              </w:tabs>
              <w:jc w:val="center"/>
              <w:rPr>
                <w:sz w:val="22"/>
                <w:szCs w:val="22"/>
              </w:rPr>
            </w:pPr>
            <w:r w:rsidRPr="00310490">
              <w:rPr>
                <w:sz w:val="22"/>
                <w:szCs w:val="22"/>
              </w:rPr>
              <w:t>10 баллов</w:t>
            </w:r>
          </w:p>
        </w:tc>
      </w:tr>
      <w:tr w:rsidR="00CD3B17" w:rsidRPr="00310490" w:rsidTr="00313DFA">
        <w:trPr>
          <w:cantSplit/>
        </w:trPr>
        <w:tc>
          <w:tcPr>
            <w:tcW w:w="426" w:type="dxa"/>
            <w:vMerge w:val="restart"/>
            <w:tcBorders>
              <w:top w:val="single" w:sz="4" w:space="0" w:color="auto"/>
              <w:left w:val="single" w:sz="4" w:space="0" w:color="auto"/>
              <w:bottom w:val="single" w:sz="4" w:space="0" w:color="auto"/>
              <w:right w:val="single" w:sz="4" w:space="0" w:color="auto"/>
            </w:tcBorders>
            <w:hideMark/>
          </w:tcPr>
          <w:p w:rsidR="00CD3B17" w:rsidRPr="00310490" w:rsidRDefault="00CD3B17">
            <w:pPr>
              <w:widowControl w:val="0"/>
              <w:tabs>
                <w:tab w:val="num" w:pos="720"/>
              </w:tabs>
              <w:jc w:val="center"/>
              <w:rPr>
                <w:sz w:val="22"/>
                <w:szCs w:val="22"/>
              </w:rPr>
            </w:pPr>
            <w:r w:rsidRPr="00310490">
              <w:rPr>
                <w:sz w:val="22"/>
                <w:szCs w:val="22"/>
              </w:rPr>
              <w:t>8.</w:t>
            </w:r>
          </w:p>
        </w:tc>
        <w:tc>
          <w:tcPr>
            <w:tcW w:w="3686" w:type="dxa"/>
            <w:vMerge w:val="restart"/>
            <w:tcBorders>
              <w:top w:val="single" w:sz="4" w:space="0" w:color="auto"/>
              <w:left w:val="single" w:sz="4" w:space="0" w:color="auto"/>
              <w:bottom w:val="single" w:sz="4" w:space="0" w:color="auto"/>
              <w:right w:val="single" w:sz="4" w:space="0" w:color="auto"/>
            </w:tcBorders>
            <w:hideMark/>
          </w:tcPr>
          <w:p w:rsidR="00CD3B17" w:rsidRPr="00310490" w:rsidRDefault="00CD3B17">
            <w:pPr>
              <w:widowControl w:val="0"/>
              <w:tabs>
                <w:tab w:val="num" w:pos="720"/>
              </w:tabs>
              <w:jc w:val="both"/>
              <w:rPr>
                <w:sz w:val="22"/>
                <w:szCs w:val="22"/>
              </w:rPr>
            </w:pPr>
            <w:r w:rsidRPr="00310490">
              <w:rPr>
                <w:sz w:val="22"/>
                <w:szCs w:val="22"/>
              </w:rPr>
              <w:t>Наличие ранее заключенных договоров и положительного опыта работы с Заказчиком (</w:t>
            </w:r>
            <w:proofErr w:type="spellStart"/>
            <w:r w:rsidRPr="00310490">
              <w:rPr>
                <w:i/>
                <w:sz w:val="22"/>
                <w:szCs w:val="22"/>
                <w:lang w:val="en-US"/>
              </w:rPr>
              <w:t>Rgi</w:t>
            </w:r>
            <w:proofErr w:type="spellEnd"/>
            <w:r w:rsidRPr="00310490">
              <w:rPr>
                <w:sz w:val="22"/>
                <w:szCs w:val="22"/>
              </w:rPr>
              <w:t>)</w:t>
            </w:r>
          </w:p>
        </w:tc>
        <w:tc>
          <w:tcPr>
            <w:tcW w:w="1972" w:type="dxa"/>
            <w:gridSpan w:val="2"/>
            <w:tcBorders>
              <w:top w:val="single" w:sz="4" w:space="0" w:color="auto"/>
              <w:left w:val="single" w:sz="4" w:space="0" w:color="auto"/>
              <w:bottom w:val="single" w:sz="4" w:space="0" w:color="auto"/>
              <w:right w:val="single" w:sz="4" w:space="0" w:color="auto"/>
            </w:tcBorders>
            <w:hideMark/>
          </w:tcPr>
          <w:p w:rsidR="00CD3B17" w:rsidRPr="00310490" w:rsidRDefault="00CD3B17">
            <w:pPr>
              <w:widowControl w:val="0"/>
              <w:tabs>
                <w:tab w:val="num" w:pos="720"/>
              </w:tabs>
              <w:jc w:val="center"/>
              <w:rPr>
                <w:sz w:val="22"/>
                <w:szCs w:val="22"/>
              </w:rPr>
            </w:pPr>
            <w:r w:rsidRPr="00310490">
              <w:rPr>
                <w:sz w:val="22"/>
                <w:szCs w:val="22"/>
              </w:rPr>
              <w:t>Имеется отрицательный опыт  выполнения работ услуг для Заказчика</w:t>
            </w:r>
          </w:p>
        </w:tc>
        <w:tc>
          <w:tcPr>
            <w:tcW w:w="1953" w:type="dxa"/>
            <w:gridSpan w:val="5"/>
            <w:tcBorders>
              <w:top w:val="single" w:sz="4" w:space="0" w:color="auto"/>
              <w:left w:val="single" w:sz="4" w:space="0" w:color="auto"/>
              <w:bottom w:val="single" w:sz="4" w:space="0" w:color="auto"/>
              <w:right w:val="single" w:sz="4" w:space="0" w:color="auto"/>
            </w:tcBorders>
            <w:hideMark/>
          </w:tcPr>
          <w:p w:rsidR="00CD3B17" w:rsidRPr="00310490" w:rsidRDefault="00CD3B17">
            <w:pPr>
              <w:widowControl w:val="0"/>
              <w:tabs>
                <w:tab w:val="num" w:pos="720"/>
              </w:tabs>
              <w:jc w:val="center"/>
              <w:rPr>
                <w:sz w:val="22"/>
                <w:szCs w:val="22"/>
              </w:rPr>
            </w:pPr>
            <w:r w:rsidRPr="00310490">
              <w:rPr>
                <w:sz w:val="22"/>
                <w:szCs w:val="22"/>
              </w:rPr>
              <w:t>Отсутствует опыт  выполнения работ услуг для Заказчика</w:t>
            </w:r>
          </w:p>
        </w:tc>
        <w:tc>
          <w:tcPr>
            <w:tcW w:w="1956" w:type="dxa"/>
            <w:gridSpan w:val="2"/>
            <w:tcBorders>
              <w:top w:val="single" w:sz="4" w:space="0" w:color="auto"/>
              <w:left w:val="single" w:sz="4" w:space="0" w:color="auto"/>
              <w:bottom w:val="single" w:sz="4" w:space="0" w:color="auto"/>
              <w:right w:val="single" w:sz="4" w:space="0" w:color="auto"/>
            </w:tcBorders>
            <w:hideMark/>
          </w:tcPr>
          <w:p w:rsidR="00CD3B17" w:rsidRPr="00310490" w:rsidRDefault="00CD3B17">
            <w:pPr>
              <w:widowControl w:val="0"/>
              <w:tabs>
                <w:tab w:val="num" w:pos="720"/>
              </w:tabs>
              <w:jc w:val="center"/>
              <w:rPr>
                <w:sz w:val="22"/>
                <w:szCs w:val="22"/>
              </w:rPr>
            </w:pPr>
            <w:r w:rsidRPr="00310490">
              <w:rPr>
                <w:sz w:val="22"/>
                <w:szCs w:val="22"/>
              </w:rPr>
              <w:t>Имеется положительный опыт  выполнения работ услуг для Заказчика</w:t>
            </w:r>
          </w:p>
        </w:tc>
      </w:tr>
      <w:tr w:rsidR="00CD3B17" w:rsidRPr="00310490" w:rsidTr="00313DF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B17" w:rsidRPr="00310490" w:rsidRDefault="00CD3B17">
            <w:pPr>
              <w:rPr>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CD3B17" w:rsidRPr="00310490" w:rsidRDefault="00CD3B17">
            <w:pPr>
              <w:rPr>
                <w:sz w:val="22"/>
                <w:szCs w:val="22"/>
              </w:rPr>
            </w:pPr>
          </w:p>
        </w:tc>
        <w:tc>
          <w:tcPr>
            <w:tcW w:w="1972" w:type="dxa"/>
            <w:gridSpan w:val="2"/>
            <w:tcBorders>
              <w:top w:val="single" w:sz="4" w:space="0" w:color="auto"/>
              <w:left w:val="single" w:sz="4" w:space="0" w:color="auto"/>
              <w:bottom w:val="single" w:sz="4" w:space="0" w:color="auto"/>
              <w:right w:val="single" w:sz="4" w:space="0" w:color="auto"/>
            </w:tcBorders>
            <w:hideMark/>
          </w:tcPr>
          <w:p w:rsidR="00CD3B17" w:rsidRPr="00310490" w:rsidRDefault="00CD3B17">
            <w:pPr>
              <w:widowControl w:val="0"/>
              <w:tabs>
                <w:tab w:val="num" w:pos="720"/>
              </w:tabs>
              <w:jc w:val="center"/>
              <w:rPr>
                <w:sz w:val="22"/>
                <w:szCs w:val="22"/>
              </w:rPr>
            </w:pPr>
            <w:r w:rsidRPr="00310490">
              <w:rPr>
                <w:sz w:val="22"/>
                <w:szCs w:val="22"/>
              </w:rPr>
              <w:t>-5 баллов</w:t>
            </w:r>
          </w:p>
        </w:tc>
        <w:tc>
          <w:tcPr>
            <w:tcW w:w="1953" w:type="dxa"/>
            <w:gridSpan w:val="5"/>
            <w:tcBorders>
              <w:top w:val="single" w:sz="4" w:space="0" w:color="auto"/>
              <w:left w:val="single" w:sz="4" w:space="0" w:color="auto"/>
              <w:bottom w:val="single" w:sz="4" w:space="0" w:color="auto"/>
              <w:right w:val="single" w:sz="4" w:space="0" w:color="auto"/>
            </w:tcBorders>
            <w:hideMark/>
          </w:tcPr>
          <w:p w:rsidR="00CD3B17" w:rsidRPr="00310490" w:rsidRDefault="00CD3B17">
            <w:pPr>
              <w:widowControl w:val="0"/>
              <w:tabs>
                <w:tab w:val="num" w:pos="720"/>
              </w:tabs>
              <w:jc w:val="center"/>
              <w:rPr>
                <w:sz w:val="22"/>
                <w:szCs w:val="22"/>
              </w:rPr>
            </w:pPr>
            <w:r w:rsidRPr="00310490">
              <w:rPr>
                <w:sz w:val="22"/>
                <w:szCs w:val="22"/>
              </w:rPr>
              <w:t>0 баллов</w:t>
            </w:r>
          </w:p>
        </w:tc>
        <w:tc>
          <w:tcPr>
            <w:tcW w:w="1956" w:type="dxa"/>
            <w:gridSpan w:val="2"/>
            <w:tcBorders>
              <w:top w:val="single" w:sz="4" w:space="0" w:color="auto"/>
              <w:left w:val="single" w:sz="4" w:space="0" w:color="auto"/>
              <w:bottom w:val="single" w:sz="4" w:space="0" w:color="auto"/>
              <w:right w:val="single" w:sz="4" w:space="0" w:color="auto"/>
            </w:tcBorders>
            <w:hideMark/>
          </w:tcPr>
          <w:p w:rsidR="00CD3B17" w:rsidRPr="00310490" w:rsidRDefault="00CD3B17">
            <w:pPr>
              <w:widowControl w:val="0"/>
              <w:tabs>
                <w:tab w:val="num" w:pos="720"/>
              </w:tabs>
              <w:jc w:val="center"/>
              <w:rPr>
                <w:sz w:val="22"/>
                <w:szCs w:val="22"/>
              </w:rPr>
            </w:pPr>
            <w:r w:rsidRPr="00310490">
              <w:rPr>
                <w:sz w:val="22"/>
                <w:szCs w:val="22"/>
              </w:rPr>
              <w:t>5 баллов</w:t>
            </w:r>
          </w:p>
        </w:tc>
      </w:tr>
      <w:tr w:rsidR="00736745" w:rsidRPr="00310490" w:rsidTr="00313DFA">
        <w:trPr>
          <w:cantSplit/>
        </w:trPr>
        <w:tc>
          <w:tcPr>
            <w:tcW w:w="426" w:type="dxa"/>
            <w:vMerge w:val="restart"/>
            <w:tcBorders>
              <w:top w:val="single" w:sz="4" w:space="0" w:color="auto"/>
              <w:left w:val="single" w:sz="4" w:space="0" w:color="auto"/>
              <w:bottom w:val="single" w:sz="4" w:space="0" w:color="auto"/>
              <w:right w:val="single" w:sz="4" w:space="0" w:color="auto"/>
            </w:tcBorders>
            <w:hideMark/>
          </w:tcPr>
          <w:p w:rsidR="00736745" w:rsidRPr="00310490" w:rsidRDefault="00736745">
            <w:pPr>
              <w:widowControl w:val="0"/>
              <w:tabs>
                <w:tab w:val="num" w:pos="720"/>
              </w:tabs>
              <w:jc w:val="center"/>
              <w:rPr>
                <w:sz w:val="22"/>
                <w:szCs w:val="22"/>
              </w:rPr>
            </w:pPr>
            <w:r w:rsidRPr="00310490">
              <w:rPr>
                <w:sz w:val="22"/>
                <w:szCs w:val="22"/>
              </w:rPr>
              <w:t>9.</w:t>
            </w:r>
          </w:p>
        </w:tc>
        <w:tc>
          <w:tcPr>
            <w:tcW w:w="3686" w:type="dxa"/>
            <w:vMerge w:val="restart"/>
            <w:tcBorders>
              <w:top w:val="single" w:sz="4" w:space="0" w:color="auto"/>
              <w:left w:val="single" w:sz="4" w:space="0" w:color="auto"/>
              <w:bottom w:val="single" w:sz="4" w:space="0" w:color="auto"/>
              <w:right w:val="single" w:sz="4" w:space="0" w:color="auto"/>
            </w:tcBorders>
            <w:hideMark/>
          </w:tcPr>
          <w:p w:rsidR="00736745" w:rsidRPr="00310490" w:rsidRDefault="00736745">
            <w:pPr>
              <w:widowControl w:val="0"/>
              <w:tabs>
                <w:tab w:val="num" w:pos="720"/>
              </w:tabs>
              <w:jc w:val="both"/>
              <w:rPr>
                <w:sz w:val="22"/>
                <w:szCs w:val="22"/>
              </w:rPr>
            </w:pPr>
            <w:r w:rsidRPr="00310490">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sidRPr="00310490">
              <w:rPr>
                <w:i/>
                <w:sz w:val="22"/>
                <w:szCs w:val="22"/>
              </w:rPr>
              <w:t>Rk</w:t>
            </w:r>
            <w:r w:rsidRPr="00310490">
              <w:rPr>
                <w:i/>
                <w:sz w:val="22"/>
                <w:szCs w:val="22"/>
                <w:lang w:val="en-US"/>
              </w:rPr>
              <w:t>i</w:t>
            </w:r>
            <w:proofErr w:type="spellEnd"/>
            <w:r w:rsidRPr="00310490">
              <w:rPr>
                <w:sz w:val="22"/>
                <w:szCs w:val="22"/>
              </w:rPr>
              <w:t>)</w:t>
            </w:r>
          </w:p>
        </w:tc>
        <w:tc>
          <w:tcPr>
            <w:tcW w:w="2940" w:type="dxa"/>
            <w:gridSpan w:val="3"/>
            <w:tcBorders>
              <w:top w:val="single" w:sz="4" w:space="0" w:color="auto"/>
              <w:left w:val="single" w:sz="4" w:space="0" w:color="auto"/>
              <w:bottom w:val="single" w:sz="4" w:space="0" w:color="auto"/>
              <w:right w:val="single" w:sz="4" w:space="0" w:color="auto"/>
            </w:tcBorders>
            <w:vAlign w:val="center"/>
            <w:hideMark/>
          </w:tcPr>
          <w:p w:rsidR="00736745" w:rsidRPr="00310490" w:rsidRDefault="00736745">
            <w:pPr>
              <w:suppressAutoHyphens/>
              <w:snapToGrid w:val="0"/>
              <w:jc w:val="center"/>
              <w:rPr>
                <w:sz w:val="22"/>
                <w:szCs w:val="22"/>
              </w:rPr>
            </w:pPr>
            <w:r w:rsidRPr="00310490">
              <w:rPr>
                <w:sz w:val="22"/>
                <w:szCs w:val="22"/>
              </w:rPr>
              <w:t>до 10 млн. руб.</w:t>
            </w:r>
          </w:p>
        </w:tc>
        <w:tc>
          <w:tcPr>
            <w:tcW w:w="2941" w:type="dxa"/>
            <w:gridSpan w:val="6"/>
            <w:tcBorders>
              <w:top w:val="single" w:sz="4" w:space="0" w:color="auto"/>
              <w:left w:val="single" w:sz="4" w:space="0" w:color="auto"/>
              <w:bottom w:val="single" w:sz="4" w:space="0" w:color="auto"/>
              <w:right w:val="single" w:sz="4" w:space="0" w:color="auto"/>
            </w:tcBorders>
            <w:vAlign w:val="center"/>
          </w:tcPr>
          <w:p w:rsidR="00736745" w:rsidRPr="00310490" w:rsidRDefault="00736745">
            <w:pPr>
              <w:suppressAutoHyphens/>
              <w:snapToGrid w:val="0"/>
              <w:jc w:val="center"/>
              <w:rPr>
                <w:sz w:val="22"/>
                <w:szCs w:val="22"/>
              </w:rPr>
            </w:pPr>
            <w:r w:rsidRPr="00310490">
              <w:rPr>
                <w:sz w:val="22"/>
                <w:szCs w:val="22"/>
              </w:rPr>
              <w:t xml:space="preserve">свыше </w:t>
            </w:r>
            <w:r>
              <w:rPr>
                <w:sz w:val="22"/>
                <w:szCs w:val="22"/>
              </w:rPr>
              <w:t>10</w:t>
            </w:r>
            <w:r w:rsidRPr="00310490">
              <w:rPr>
                <w:sz w:val="22"/>
                <w:szCs w:val="22"/>
              </w:rPr>
              <w:t xml:space="preserve"> млн. руб.</w:t>
            </w:r>
          </w:p>
        </w:tc>
      </w:tr>
      <w:tr w:rsidR="00736745" w:rsidRPr="00310490" w:rsidTr="00313DF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745" w:rsidRPr="00310490" w:rsidRDefault="00736745">
            <w:pPr>
              <w:rPr>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736745" w:rsidRPr="00310490" w:rsidRDefault="00736745">
            <w:pPr>
              <w:rPr>
                <w:sz w:val="22"/>
                <w:szCs w:val="22"/>
              </w:rPr>
            </w:pPr>
          </w:p>
        </w:tc>
        <w:tc>
          <w:tcPr>
            <w:tcW w:w="2940" w:type="dxa"/>
            <w:gridSpan w:val="3"/>
            <w:tcBorders>
              <w:top w:val="single" w:sz="4" w:space="0" w:color="auto"/>
              <w:left w:val="single" w:sz="4" w:space="0" w:color="auto"/>
              <w:bottom w:val="single" w:sz="4" w:space="0" w:color="auto"/>
              <w:right w:val="single" w:sz="4" w:space="0" w:color="auto"/>
            </w:tcBorders>
            <w:hideMark/>
          </w:tcPr>
          <w:p w:rsidR="00736745" w:rsidRPr="00310490" w:rsidRDefault="00736745">
            <w:pPr>
              <w:suppressAutoHyphens/>
              <w:snapToGrid w:val="0"/>
              <w:jc w:val="center"/>
              <w:rPr>
                <w:sz w:val="22"/>
                <w:szCs w:val="22"/>
              </w:rPr>
            </w:pPr>
            <w:r>
              <w:rPr>
                <w:sz w:val="22"/>
                <w:szCs w:val="22"/>
              </w:rPr>
              <w:t>5 баллов</w:t>
            </w:r>
          </w:p>
        </w:tc>
        <w:tc>
          <w:tcPr>
            <w:tcW w:w="2941" w:type="dxa"/>
            <w:gridSpan w:val="6"/>
            <w:tcBorders>
              <w:top w:val="single" w:sz="4" w:space="0" w:color="auto"/>
              <w:left w:val="single" w:sz="4" w:space="0" w:color="auto"/>
              <w:bottom w:val="single" w:sz="4" w:space="0" w:color="auto"/>
              <w:right w:val="single" w:sz="4" w:space="0" w:color="auto"/>
            </w:tcBorders>
          </w:tcPr>
          <w:p w:rsidR="00736745" w:rsidRPr="00310490" w:rsidRDefault="00736745">
            <w:pPr>
              <w:suppressAutoHyphens/>
              <w:snapToGrid w:val="0"/>
              <w:jc w:val="center"/>
              <w:rPr>
                <w:sz w:val="22"/>
                <w:szCs w:val="22"/>
              </w:rPr>
            </w:pPr>
            <w:r>
              <w:rPr>
                <w:sz w:val="22"/>
                <w:szCs w:val="22"/>
              </w:rPr>
              <w:t>10</w:t>
            </w:r>
            <w:r w:rsidRPr="00310490">
              <w:rPr>
                <w:sz w:val="22"/>
                <w:szCs w:val="22"/>
              </w:rPr>
              <w:t xml:space="preserve"> баллов</w:t>
            </w:r>
          </w:p>
        </w:tc>
      </w:tr>
      <w:tr w:rsidR="00CD3B17" w:rsidRPr="00310490" w:rsidTr="00313DFA">
        <w:trPr>
          <w:cantSplit/>
        </w:trPr>
        <w:tc>
          <w:tcPr>
            <w:tcW w:w="426" w:type="dxa"/>
            <w:vMerge w:val="restart"/>
            <w:tcBorders>
              <w:top w:val="single" w:sz="4" w:space="0" w:color="auto"/>
              <w:left w:val="single" w:sz="4" w:space="0" w:color="auto"/>
              <w:bottom w:val="single" w:sz="4" w:space="0" w:color="auto"/>
              <w:right w:val="single" w:sz="4" w:space="0" w:color="auto"/>
            </w:tcBorders>
            <w:hideMark/>
          </w:tcPr>
          <w:p w:rsidR="00CD3B17" w:rsidRPr="00310490" w:rsidRDefault="00CD3B17">
            <w:pPr>
              <w:widowControl w:val="0"/>
              <w:tabs>
                <w:tab w:val="num" w:pos="720"/>
              </w:tabs>
              <w:jc w:val="center"/>
              <w:rPr>
                <w:sz w:val="22"/>
                <w:szCs w:val="22"/>
              </w:rPr>
            </w:pPr>
            <w:r w:rsidRPr="00310490">
              <w:rPr>
                <w:sz w:val="22"/>
                <w:szCs w:val="22"/>
              </w:rPr>
              <w:t>10.</w:t>
            </w:r>
          </w:p>
        </w:tc>
        <w:tc>
          <w:tcPr>
            <w:tcW w:w="3686" w:type="dxa"/>
            <w:vMerge w:val="restart"/>
            <w:tcBorders>
              <w:top w:val="single" w:sz="4" w:space="0" w:color="auto"/>
              <w:left w:val="single" w:sz="4" w:space="0" w:color="auto"/>
              <w:bottom w:val="single" w:sz="4" w:space="0" w:color="auto"/>
              <w:right w:val="single" w:sz="4" w:space="0" w:color="auto"/>
            </w:tcBorders>
            <w:hideMark/>
          </w:tcPr>
          <w:p w:rsidR="00CD3B17" w:rsidRPr="00310490" w:rsidRDefault="00CD3B17">
            <w:pPr>
              <w:widowControl w:val="0"/>
              <w:tabs>
                <w:tab w:val="num" w:pos="720"/>
              </w:tabs>
              <w:jc w:val="both"/>
              <w:rPr>
                <w:sz w:val="22"/>
                <w:szCs w:val="22"/>
              </w:rPr>
            </w:pPr>
            <w:r w:rsidRPr="00310490">
              <w:rPr>
                <w:sz w:val="22"/>
                <w:szCs w:val="22"/>
              </w:rPr>
              <w:t>Срок предоставления гарантии качества поставленных товаров, выполненных работ, услуг. (</w:t>
            </w:r>
            <w:proofErr w:type="spellStart"/>
            <w:r w:rsidRPr="00310490">
              <w:rPr>
                <w:i/>
                <w:sz w:val="22"/>
                <w:szCs w:val="22"/>
                <w:lang w:val="en-US"/>
              </w:rPr>
              <w:t>Rli</w:t>
            </w:r>
            <w:proofErr w:type="spellEnd"/>
            <w:r w:rsidRPr="00310490">
              <w:rPr>
                <w:sz w:val="22"/>
                <w:szCs w:val="22"/>
                <w:lang w:val="en-US"/>
              </w:rPr>
              <w:t>)</w:t>
            </w:r>
          </w:p>
        </w:tc>
        <w:tc>
          <w:tcPr>
            <w:tcW w:w="1972" w:type="dxa"/>
            <w:gridSpan w:val="2"/>
            <w:tcBorders>
              <w:top w:val="single" w:sz="4" w:space="0" w:color="auto"/>
              <w:left w:val="single" w:sz="4" w:space="0" w:color="auto"/>
              <w:bottom w:val="single" w:sz="4" w:space="0" w:color="auto"/>
              <w:right w:val="single" w:sz="4" w:space="0" w:color="auto"/>
            </w:tcBorders>
            <w:hideMark/>
          </w:tcPr>
          <w:p w:rsidR="00CD3B17" w:rsidRPr="00310490" w:rsidRDefault="00736745">
            <w:pPr>
              <w:suppressAutoHyphens/>
              <w:snapToGrid w:val="0"/>
              <w:jc w:val="center"/>
              <w:rPr>
                <w:sz w:val="22"/>
                <w:szCs w:val="22"/>
              </w:rPr>
            </w:pPr>
            <w:r>
              <w:rPr>
                <w:sz w:val="22"/>
                <w:szCs w:val="22"/>
              </w:rPr>
              <w:t>От 24 до 36 месяцев</w:t>
            </w:r>
          </w:p>
        </w:tc>
        <w:tc>
          <w:tcPr>
            <w:tcW w:w="1953" w:type="dxa"/>
            <w:gridSpan w:val="5"/>
            <w:tcBorders>
              <w:top w:val="single" w:sz="4" w:space="0" w:color="auto"/>
              <w:left w:val="single" w:sz="4" w:space="0" w:color="auto"/>
              <w:bottom w:val="single" w:sz="4" w:space="0" w:color="auto"/>
              <w:right w:val="single" w:sz="4" w:space="0" w:color="auto"/>
            </w:tcBorders>
            <w:hideMark/>
          </w:tcPr>
          <w:p w:rsidR="00CD3B17" w:rsidRPr="00310490" w:rsidRDefault="00736745">
            <w:pPr>
              <w:suppressAutoHyphens/>
              <w:snapToGrid w:val="0"/>
              <w:jc w:val="center"/>
              <w:rPr>
                <w:sz w:val="22"/>
                <w:szCs w:val="22"/>
              </w:rPr>
            </w:pPr>
            <w:r>
              <w:rPr>
                <w:sz w:val="22"/>
                <w:szCs w:val="22"/>
              </w:rPr>
              <w:t>От 36 до 48 месяцев</w:t>
            </w:r>
          </w:p>
        </w:tc>
        <w:tc>
          <w:tcPr>
            <w:tcW w:w="1956" w:type="dxa"/>
            <w:gridSpan w:val="2"/>
            <w:tcBorders>
              <w:top w:val="single" w:sz="4" w:space="0" w:color="auto"/>
              <w:left w:val="single" w:sz="4" w:space="0" w:color="auto"/>
              <w:bottom w:val="single" w:sz="4" w:space="0" w:color="auto"/>
              <w:right w:val="single" w:sz="4" w:space="0" w:color="auto"/>
            </w:tcBorders>
            <w:hideMark/>
          </w:tcPr>
          <w:p w:rsidR="00CD3B17" w:rsidRPr="00310490" w:rsidRDefault="00736745">
            <w:pPr>
              <w:suppressAutoHyphens/>
              <w:snapToGrid w:val="0"/>
              <w:jc w:val="center"/>
              <w:rPr>
                <w:color w:val="FF0000"/>
                <w:sz w:val="22"/>
                <w:szCs w:val="22"/>
              </w:rPr>
            </w:pPr>
            <w:r>
              <w:rPr>
                <w:sz w:val="22"/>
                <w:szCs w:val="22"/>
              </w:rPr>
              <w:t>Свыше 48 месяцев</w:t>
            </w:r>
          </w:p>
        </w:tc>
      </w:tr>
      <w:tr w:rsidR="00CD3B17" w:rsidRPr="00310490" w:rsidTr="00313DF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B17" w:rsidRPr="00310490" w:rsidRDefault="00CD3B17">
            <w:pPr>
              <w:rPr>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CD3B17" w:rsidRPr="00310490" w:rsidRDefault="00CD3B17">
            <w:pPr>
              <w:rPr>
                <w:sz w:val="22"/>
                <w:szCs w:val="22"/>
              </w:rPr>
            </w:pPr>
          </w:p>
        </w:tc>
        <w:tc>
          <w:tcPr>
            <w:tcW w:w="1972" w:type="dxa"/>
            <w:gridSpan w:val="2"/>
            <w:tcBorders>
              <w:top w:val="single" w:sz="4" w:space="0" w:color="auto"/>
              <w:left w:val="single" w:sz="4" w:space="0" w:color="auto"/>
              <w:bottom w:val="single" w:sz="4" w:space="0" w:color="auto"/>
              <w:right w:val="single" w:sz="4" w:space="0" w:color="auto"/>
            </w:tcBorders>
            <w:hideMark/>
          </w:tcPr>
          <w:p w:rsidR="00CD3B17" w:rsidRPr="00310490" w:rsidRDefault="00CD3B17">
            <w:pPr>
              <w:widowControl w:val="0"/>
              <w:tabs>
                <w:tab w:val="num" w:pos="720"/>
              </w:tabs>
              <w:jc w:val="center"/>
              <w:rPr>
                <w:sz w:val="22"/>
                <w:szCs w:val="22"/>
              </w:rPr>
            </w:pPr>
            <w:r w:rsidRPr="00310490">
              <w:rPr>
                <w:sz w:val="22"/>
                <w:szCs w:val="22"/>
              </w:rPr>
              <w:t>0 баллов</w:t>
            </w:r>
          </w:p>
        </w:tc>
        <w:tc>
          <w:tcPr>
            <w:tcW w:w="1953" w:type="dxa"/>
            <w:gridSpan w:val="5"/>
            <w:tcBorders>
              <w:top w:val="single" w:sz="4" w:space="0" w:color="auto"/>
              <w:left w:val="single" w:sz="4" w:space="0" w:color="auto"/>
              <w:bottom w:val="single" w:sz="4" w:space="0" w:color="auto"/>
              <w:right w:val="single" w:sz="4" w:space="0" w:color="auto"/>
            </w:tcBorders>
            <w:hideMark/>
          </w:tcPr>
          <w:p w:rsidR="00CD3B17" w:rsidRPr="00310490" w:rsidRDefault="00CD3B17">
            <w:pPr>
              <w:widowControl w:val="0"/>
              <w:tabs>
                <w:tab w:val="num" w:pos="720"/>
              </w:tabs>
              <w:jc w:val="center"/>
              <w:rPr>
                <w:sz w:val="22"/>
                <w:szCs w:val="22"/>
              </w:rPr>
            </w:pPr>
            <w:r w:rsidRPr="00310490">
              <w:rPr>
                <w:sz w:val="22"/>
                <w:szCs w:val="22"/>
              </w:rPr>
              <w:t>5 баллов</w:t>
            </w:r>
          </w:p>
        </w:tc>
        <w:tc>
          <w:tcPr>
            <w:tcW w:w="1956" w:type="dxa"/>
            <w:gridSpan w:val="2"/>
            <w:tcBorders>
              <w:top w:val="single" w:sz="4" w:space="0" w:color="auto"/>
              <w:left w:val="single" w:sz="4" w:space="0" w:color="auto"/>
              <w:bottom w:val="single" w:sz="4" w:space="0" w:color="auto"/>
              <w:right w:val="single" w:sz="4" w:space="0" w:color="auto"/>
            </w:tcBorders>
            <w:hideMark/>
          </w:tcPr>
          <w:p w:rsidR="00CD3B17" w:rsidRPr="00310490" w:rsidRDefault="00CD3B17">
            <w:pPr>
              <w:widowControl w:val="0"/>
              <w:tabs>
                <w:tab w:val="num" w:pos="720"/>
              </w:tabs>
              <w:jc w:val="center"/>
              <w:rPr>
                <w:sz w:val="22"/>
                <w:szCs w:val="22"/>
              </w:rPr>
            </w:pPr>
            <w:r w:rsidRPr="00310490">
              <w:rPr>
                <w:sz w:val="22"/>
                <w:szCs w:val="22"/>
              </w:rPr>
              <w:t>10 баллов</w:t>
            </w:r>
          </w:p>
        </w:tc>
      </w:tr>
    </w:tbl>
    <w:p w:rsidR="00CD3B17" w:rsidRPr="00310490" w:rsidRDefault="00CD3B17" w:rsidP="00CD3B17">
      <w:pPr>
        <w:suppressAutoHyphens/>
        <w:ind w:firstLine="567"/>
        <w:jc w:val="both"/>
        <w:rPr>
          <w:sz w:val="22"/>
          <w:szCs w:val="22"/>
        </w:rPr>
      </w:pPr>
      <w:r w:rsidRPr="00310490">
        <w:rPr>
          <w:sz w:val="22"/>
          <w:szCs w:val="22"/>
        </w:rPr>
        <w:t xml:space="preserve">Оценка с учетом критерия цены договора (ценовой балл </w:t>
      </w:r>
      <w:r w:rsidRPr="00310490">
        <w:rPr>
          <w:sz w:val="22"/>
          <w:szCs w:val="22"/>
          <w:lang w:val="en-US"/>
        </w:rPr>
        <w:t>Rai</w:t>
      </w:r>
      <w:r w:rsidRPr="00310490">
        <w:rPr>
          <w:sz w:val="22"/>
          <w:szCs w:val="22"/>
        </w:rPr>
        <w:t>) рассчитывается на основании отношения минимальной предложенной цены (</w:t>
      </w:r>
      <w:proofErr w:type="spellStart"/>
      <w:r w:rsidRPr="00310490">
        <w:rPr>
          <w:sz w:val="22"/>
          <w:szCs w:val="22"/>
        </w:rPr>
        <w:t>Цmin</w:t>
      </w:r>
      <w:proofErr w:type="spellEnd"/>
      <w:r w:rsidRPr="00310490">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CD3B17" w:rsidRPr="00310490" w:rsidRDefault="00CD3B17" w:rsidP="00CD3B17">
      <w:pPr>
        <w:suppressAutoHyphens/>
        <w:ind w:firstLine="567"/>
        <w:jc w:val="both"/>
        <w:rPr>
          <w:sz w:val="22"/>
          <w:szCs w:val="22"/>
        </w:rPr>
      </w:pPr>
      <w:r w:rsidRPr="00310490">
        <w:rPr>
          <w:sz w:val="22"/>
          <w:szCs w:val="22"/>
          <w:lang w:val="en-US"/>
        </w:rPr>
        <w:t>Rai</w:t>
      </w:r>
      <w:r w:rsidRPr="00310490">
        <w:rPr>
          <w:sz w:val="22"/>
          <w:szCs w:val="22"/>
        </w:rPr>
        <w:t xml:space="preserve"> = (</w:t>
      </w:r>
      <w:proofErr w:type="spellStart"/>
      <w:r w:rsidRPr="00310490">
        <w:rPr>
          <w:sz w:val="22"/>
          <w:szCs w:val="22"/>
        </w:rPr>
        <w:t>Цmin</w:t>
      </w:r>
      <w:proofErr w:type="spellEnd"/>
      <w:r w:rsidRPr="00310490">
        <w:rPr>
          <w:sz w:val="22"/>
          <w:szCs w:val="22"/>
        </w:rPr>
        <w:t xml:space="preserve"> / Ц) * В</w:t>
      </w:r>
    </w:p>
    <w:p w:rsidR="00CD3B17" w:rsidRPr="00310490" w:rsidRDefault="00CD3B17" w:rsidP="00CD3B17">
      <w:pPr>
        <w:suppressAutoHyphens/>
        <w:ind w:firstLine="567"/>
        <w:jc w:val="both"/>
        <w:rPr>
          <w:sz w:val="22"/>
          <w:szCs w:val="22"/>
        </w:rPr>
      </w:pPr>
      <w:r w:rsidRPr="00310490">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rsidR="00CD3B17" w:rsidRPr="00310490" w:rsidRDefault="00CD3B17" w:rsidP="00CD3B17">
      <w:pPr>
        <w:suppressAutoHyphens/>
        <w:ind w:firstLine="567"/>
        <w:jc w:val="both"/>
        <w:rPr>
          <w:sz w:val="22"/>
          <w:szCs w:val="22"/>
        </w:rPr>
      </w:pPr>
      <w:r w:rsidRPr="00310490">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CD3B17" w:rsidRPr="00310490" w:rsidRDefault="00CD3B17" w:rsidP="00CD3B17">
      <w:pPr>
        <w:suppressAutoHyphens/>
        <w:jc w:val="center"/>
        <w:rPr>
          <w:sz w:val="22"/>
          <w:szCs w:val="22"/>
        </w:rPr>
      </w:pPr>
      <w:r w:rsidRPr="00310490">
        <w:rPr>
          <w:lang w:eastAsia="en-US"/>
        </w:rPr>
        <w:fldChar w:fldCharType="begin"/>
      </w:r>
      <w:r w:rsidRPr="00310490">
        <w:rPr>
          <w:lang w:eastAsia="en-US"/>
        </w:rPr>
        <w:instrText xml:space="preserve"> QUOTE </w:instrText>
      </w:r>
      <w:r w:rsidR="007D210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55pt;height:11.55pt" equationxml="&lt;">
            <v:imagedata r:id="rId13" o:title="" chromakey="white"/>
          </v:shape>
        </w:pict>
      </w:r>
      <w:r w:rsidRPr="00310490">
        <w:rPr>
          <w:lang w:eastAsia="en-US"/>
        </w:rPr>
        <w:instrText xml:space="preserve"> </w:instrText>
      </w:r>
      <w:r w:rsidRPr="00310490">
        <w:rPr>
          <w:lang w:eastAsia="en-US"/>
        </w:rPr>
        <w:fldChar w:fldCharType="separate"/>
      </w:r>
      <w:r w:rsidR="007D2100">
        <w:pict>
          <v:shape id="_x0000_i1026" type="#_x0000_t75" style="width:390.55pt;height:11.55pt" equationxml="&lt;">
            <v:imagedata r:id="rId13" o:title="" chromakey="white"/>
          </v:shape>
        </w:pict>
      </w:r>
      <w:r w:rsidRPr="00310490">
        <w:rPr>
          <w:lang w:eastAsia="en-US"/>
        </w:rPr>
        <w:fldChar w:fldCharType="end"/>
      </w:r>
      <w:r w:rsidRPr="00310490">
        <w:rPr>
          <w:i/>
          <w:lang w:eastAsia="en-US"/>
        </w:rPr>
        <w:t>,</w:t>
      </w:r>
      <w:r w:rsidRPr="00310490">
        <w:rPr>
          <w:i/>
          <w:sz w:val="22"/>
          <w:szCs w:val="22"/>
          <w:lang w:eastAsia="en-US"/>
        </w:rPr>
        <w:t xml:space="preserve"> баллов</w:t>
      </w:r>
    </w:p>
    <w:p w:rsidR="00CD3B17" w:rsidRPr="00310490" w:rsidRDefault="00CD3B17" w:rsidP="00CD3B17">
      <w:pPr>
        <w:suppressAutoHyphens/>
        <w:ind w:firstLine="567"/>
        <w:jc w:val="both"/>
        <w:rPr>
          <w:sz w:val="22"/>
          <w:szCs w:val="22"/>
        </w:rPr>
      </w:pPr>
      <w:r w:rsidRPr="00310490">
        <w:rPr>
          <w:sz w:val="22"/>
          <w:szCs w:val="22"/>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w:t>
      </w:r>
    </w:p>
    <w:p w:rsidR="00CD3B17" w:rsidRPr="00310490" w:rsidRDefault="00CD3B17" w:rsidP="00313DFA">
      <w:pPr>
        <w:suppressAutoHyphens/>
        <w:ind w:firstLine="567"/>
        <w:jc w:val="both"/>
        <w:rPr>
          <w:sz w:val="22"/>
          <w:szCs w:val="22"/>
        </w:rPr>
      </w:pPr>
      <w:r w:rsidRPr="00310490">
        <w:rPr>
          <w:sz w:val="22"/>
          <w:szCs w:val="22"/>
        </w:rPr>
        <w:t xml:space="preserve">В случае равенства количества баллов победителем признается участник, заявка на участие в запросе </w:t>
      </w:r>
      <w:proofErr w:type="gramStart"/>
      <w:r w:rsidRPr="00310490">
        <w:rPr>
          <w:sz w:val="22"/>
          <w:szCs w:val="22"/>
        </w:rPr>
        <w:t>предложений  которого</w:t>
      </w:r>
      <w:proofErr w:type="gramEnd"/>
      <w:r w:rsidRPr="00310490">
        <w:rPr>
          <w:sz w:val="22"/>
          <w:szCs w:val="22"/>
        </w:rPr>
        <w:t xml:space="preserve"> поступила ранее заявок на участие в запросе предложений других участников размещения заказа.</w:t>
      </w:r>
      <w:r w:rsidR="00313DFA">
        <w:rPr>
          <w:sz w:val="22"/>
          <w:szCs w:val="22"/>
        </w:rPr>
        <w:t xml:space="preserve"> </w:t>
      </w:r>
    </w:p>
    <w:p w:rsidR="00CD3B17" w:rsidRPr="00310490" w:rsidRDefault="00CD3B17" w:rsidP="00CD3B17">
      <w:pPr>
        <w:widowControl w:val="0"/>
        <w:tabs>
          <w:tab w:val="num" w:pos="720"/>
        </w:tabs>
        <w:jc w:val="center"/>
        <w:rPr>
          <w:b/>
          <w:sz w:val="22"/>
          <w:szCs w:val="22"/>
        </w:rPr>
      </w:pPr>
      <w:r w:rsidRPr="00310490">
        <w:rPr>
          <w:b/>
          <w:sz w:val="22"/>
          <w:szCs w:val="22"/>
        </w:rPr>
        <w:br w:type="page"/>
      </w:r>
      <w:r w:rsidRPr="00310490">
        <w:rPr>
          <w:b/>
          <w:sz w:val="22"/>
          <w:szCs w:val="22"/>
        </w:rPr>
        <w:lastRenderedPageBreak/>
        <w:t>Раздел 6. Проект договора</w:t>
      </w:r>
    </w:p>
    <w:p w:rsidR="00CD3B17" w:rsidRPr="00310490" w:rsidRDefault="00CD3B17" w:rsidP="00CD3B17">
      <w:pPr>
        <w:rPr>
          <w:b/>
          <w:sz w:val="22"/>
          <w:szCs w:val="22"/>
        </w:rPr>
      </w:pPr>
    </w:p>
    <w:p w:rsidR="00287D6F" w:rsidRPr="00310490" w:rsidRDefault="00287D6F" w:rsidP="00287D6F">
      <w:pPr>
        <w:suppressAutoHyphens/>
        <w:ind w:firstLine="567"/>
        <w:jc w:val="center"/>
        <w:rPr>
          <w:sz w:val="22"/>
          <w:szCs w:val="22"/>
        </w:rPr>
      </w:pPr>
      <w:r w:rsidRPr="00310490">
        <w:rPr>
          <w:sz w:val="22"/>
          <w:szCs w:val="22"/>
        </w:rPr>
        <w:t>6. ПРОЕКТ ДОГОВОРА</w:t>
      </w:r>
    </w:p>
    <w:p w:rsidR="00287D6F" w:rsidRPr="00310490" w:rsidRDefault="00287D6F" w:rsidP="00287D6F">
      <w:pPr>
        <w:pStyle w:val="10"/>
        <w:tabs>
          <w:tab w:val="clear" w:pos="927"/>
        </w:tabs>
        <w:spacing w:line="240" w:lineRule="atLeast"/>
        <w:ind w:left="0" w:firstLine="0"/>
        <w:jc w:val="left"/>
        <w:rPr>
          <w:b/>
          <w:sz w:val="22"/>
          <w:szCs w:val="22"/>
        </w:rPr>
      </w:pPr>
      <w:r w:rsidRPr="00310490">
        <w:rPr>
          <w:sz w:val="22"/>
          <w:szCs w:val="22"/>
        </w:rPr>
        <w:t xml:space="preserve">                       </w:t>
      </w:r>
    </w:p>
    <w:tbl>
      <w:tblPr>
        <w:tblW w:w="0" w:type="auto"/>
        <w:tblLayout w:type="fixed"/>
        <w:tblLook w:val="0000" w:firstRow="0" w:lastRow="0" w:firstColumn="0" w:lastColumn="0" w:noHBand="0" w:noVBand="0"/>
      </w:tblPr>
      <w:tblGrid>
        <w:gridCol w:w="4261"/>
        <w:gridCol w:w="5203"/>
      </w:tblGrid>
      <w:tr w:rsidR="00287D6F" w:rsidRPr="00310490" w:rsidTr="00287D6F">
        <w:tc>
          <w:tcPr>
            <w:tcW w:w="4261" w:type="dxa"/>
            <w:shd w:val="clear" w:color="auto" w:fill="auto"/>
          </w:tcPr>
          <w:p w:rsidR="00287D6F" w:rsidRPr="00310490" w:rsidRDefault="00287D6F" w:rsidP="00287D6F">
            <w:pPr>
              <w:snapToGrid w:val="0"/>
              <w:rPr>
                <w:sz w:val="22"/>
                <w:szCs w:val="22"/>
              </w:rPr>
            </w:pPr>
            <w:r w:rsidRPr="00310490">
              <w:rPr>
                <w:sz w:val="22"/>
                <w:szCs w:val="22"/>
              </w:rPr>
              <w:t>г. Волгоград</w:t>
            </w:r>
          </w:p>
        </w:tc>
        <w:tc>
          <w:tcPr>
            <w:tcW w:w="5203" w:type="dxa"/>
            <w:shd w:val="clear" w:color="auto" w:fill="auto"/>
          </w:tcPr>
          <w:p w:rsidR="00287D6F" w:rsidRPr="00310490" w:rsidRDefault="00287D6F" w:rsidP="00287D6F">
            <w:pPr>
              <w:snapToGrid w:val="0"/>
              <w:jc w:val="right"/>
              <w:rPr>
                <w:sz w:val="22"/>
                <w:szCs w:val="22"/>
              </w:rPr>
            </w:pPr>
            <w:r w:rsidRPr="00310490">
              <w:rPr>
                <w:sz w:val="22"/>
                <w:szCs w:val="22"/>
              </w:rPr>
              <w:t xml:space="preserve">                      </w:t>
            </w:r>
            <w:proofErr w:type="gramStart"/>
            <w:r w:rsidRPr="00310490">
              <w:rPr>
                <w:sz w:val="22"/>
                <w:szCs w:val="22"/>
              </w:rPr>
              <w:t>« _</w:t>
            </w:r>
            <w:proofErr w:type="gramEnd"/>
            <w:r w:rsidRPr="00310490">
              <w:rPr>
                <w:sz w:val="22"/>
                <w:szCs w:val="22"/>
              </w:rPr>
              <w:t>_ » ________  2018 г.</w:t>
            </w:r>
          </w:p>
        </w:tc>
      </w:tr>
    </w:tbl>
    <w:p w:rsidR="00287D6F" w:rsidRPr="00310490" w:rsidRDefault="00287D6F" w:rsidP="00287D6F">
      <w:pPr>
        <w:ind w:firstLine="567"/>
        <w:jc w:val="both"/>
        <w:rPr>
          <w:sz w:val="22"/>
          <w:szCs w:val="22"/>
        </w:rPr>
      </w:pPr>
    </w:p>
    <w:p w:rsidR="00287D6F" w:rsidRPr="00310490" w:rsidRDefault="00287D6F" w:rsidP="00287D6F">
      <w:pPr>
        <w:pStyle w:val="Style3"/>
        <w:widowControl/>
        <w:spacing w:before="67" w:line="254" w:lineRule="exact"/>
        <w:jc w:val="both"/>
        <w:rPr>
          <w:rStyle w:val="FontStyle21"/>
          <w:color w:val="000000"/>
          <w:sz w:val="22"/>
          <w:szCs w:val="22"/>
        </w:rPr>
      </w:pPr>
      <w:r w:rsidRPr="00310490">
        <w:rPr>
          <w:rStyle w:val="FontStyle22"/>
          <w:b/>
          <w:bCs/>
          <w:color w:val="000000"/>
          <w:sz w:val="22"/>
          <w:szCs w:val="22"/>
        </w:rPr>
        <w:t xml:space="preserve">          </w:t>
      </w:r>
      <w:r w:rsidRPr="00310490">
        <w:rPr>
          <w:rStyle w:val="FontStyle21"/>
          <w:color w:val="000000"/>
          <w:sz w:val="22"/>
          <w:szCs w:val="22"/>
        </w:rPr>
        <w:t xml:space="preserve">Общество с ограниченной ответственностью «Волгоградская ГРЭС» (ООО «Волгоградская ГРЭС»), далее именуемое «Заказчик», в лице Генерального директора Касьяна Дениса Евгеньевича, действующего на основании Устава, с одной стороны и </w:t>
      </w:r>
      <w:r w:rsidRPr="00310490">
        <w:rPr>
          <w:rStyle w:val="FontStyle22"/>
          <w:b/>
          <w:bCs/>
          <w:color w:val="000000"/>
          <w:sz w:val="22"/>
          <w:szCs w:val="22"/>
        </w:rPr>
        <w:t>____________________________________</w:t>
      </w:r>
      <w:r w:rsidRPr="00310490">
        <w:rPr>
          <w:rStyle w:val="FontStyle22"/>
          <w:color w:val="000000"/>
          <w:sz w:val="22"/>
          <w:szCs w:val="22"/>
        </w:rPr>
        <w:t xml:space="preserve">, </w:t>
      </w:r>
      <w:r w:rsidRPr="00310490">
        <w:rPr>
          <w:rStyle w:val="FontStyle21"/>
          <w:color w:val="000000"/>
          <w:sz w:val="22"/>
          <w:szCs w:val="22"/>
        </w:rPr>
        <w:t>именуемое в дальнейшем «Исполнитель», в лице ______________________________, действующего на основании Устава, с другой стороны, заключили настоящий договор о нижеследующем:</w:t>
      </w:r>
    </w:p>
    <w:p w:rsidR="00287D6F" w:rsidRPr="00310490" w:rsidRDefault="00287D6F" w:rsidP="00287D6F">
      <w:pPr>
        <w:spacing w:line="283" w:lineRule="exact"/>
        <w:ind w:firstLine="567"/>
        <w:jc w:val="both"/>
        <w:rPr>
          <w:sz w:val="22"/>
          <w:szCs w:val="22"/>
        </w:rPr>
      </w:pPr>
    </w:p>
    <w:p w:rsidR="00287D6F" w:rsidRPr="00310490" w:rsidRDefault="00287D6F" w:rsidP="00EB32ED">
      <w:pPr>
        <w:numPr>
          <w:ilvl w:val="0"/>
          <w:numId w:val="34"/>
        </w:numPr>
        <w:tabs>
          <w:tab w:val="left" w:pos="8050"/>
        </w:tabs>
        <w:jc w:val="center"/>
        <w:rPr>
          <w:b/>
          <w:caps/>
          <w:sz w:val="22"/>
          <w:szCs w:val="22"/>
        </w:rPr>
      </w:pPr>
      <w:r w:rsidRPr="00310490">
        <w:rPr>
          <w:b/>
          <w:caps/>
          <w:sz w:val="22"/>
          <w:szCs w:val="22"/>
        </w:rPr>
        <w:t>ПРЕДМЕТ ДОГОВОРА.</w:t>
      </w:r>
    </w:p>
    <w:p w:rsidR="00287D6F" w:rsidRPr="00310490" w:rsidRDefault="00287D6F" w:rsidP="00287D6F">
      <w:pPr>
        <w:jc w:val="both"/>
        <w:rPr>
          <w:b/>
          <w:sz w:val="22"/>
          <w:szCs w:val="22"/>
        </w:rPr>
      </w:pPr>
    </w:p>
    <w:p w:rsidR="00287D6F" w:rsidRPr="00310490" w:rsidRDefault="00287D6F" w:rsidP="00EB32ED">
      <w:pPr>
        <w:pStyle w:val="affe"/>
        <w:numPr>
          <w:ilvl w:val="1"/>
          <w:numId w:val="43"/>
        </w:numPr>
        <w:jc w:val="both"/>
        <w:rPr>
          <w:rFonts w:ascii="Times New Roman" w:hAnsi="Times New Roman" w:cs="Times New Roman"/>
          <w:sz w:val="22"/>
          <w:szCs w:val="22"/>
        </w:rPr>
      </w:pPr>
      <w:r w:rsidRPr="00310490">
        <w:rPr>
          <w:rFonts w:ascii="Times New Roman" w:hAnsi="Times New Roman" w:cs="Times New Roman"/>
          <w:sz w:val="22"/>
          <w:szCs w:val="22"/>
        </w:rPr>
        <w:t>Исполнитель на основании Технического задания (Приложение № 1)</w:t>
      </w:r>
      <w:r w:rsidR="00CE2261" w:rsidRPr="00310490">
        <w:rPr>
          <w:rFonts w:ascii="Times New Roman" w:hAnsi="Times New Roman" w:cs="Times New Roman"/>
          <w:sz w:val="22"/>
          <w:szCs w:val="22"/>
        </w:rPr>
        <w:t>, Приложения к техническому заданию (Приложение № 1 к техническому заданию)</w:t>
      </w:r>
      <w:r w:rsidRPr="00310490">
        <w:rPr>
          <w:rFonts w:ascii="Times New Roman" w:hAnsi="Times New Roman" w:cs="Times New Roman"/>
          <w:sz w:val="22"/>
          <w:szCs w:val="22"/>
        </w:rPr>
        <w:t xml:space="preserve"> и Сметной стоимости работ (Приложение № 2), обязуется провести экспертизу промышленной безопасности подъемных сооружений </w:t>
      </w:r>
      <w:r w:rsidRPr="00310490">
        <w:rPr>
          <w:rFonts w:ascii="Times New Roman" w:hAnsi="Times New Roman" w:cs="Times New Roman"/>
          <w:spacing w:val="-1"/>
          <w:sz w:val="22"/>
          <w:szCs w:val="22"/>
        </w:rPr>
        <w:t xml:space="preserve">(мостовые краны) </w:t>
      </w:r>
      <w:r w:rsidRPr="00310490">
        <w:rPr>
          <w:rFonts w:ascii="Times New Roman" w:eastAsia="Microsoft YaHei" w:hAnsi="Times New Roman" w:cs="Times New Roman"/>
          <w:sz w:val="22"/>
          <w:szCs w:val="22"/>
        </w:rPr>
        <w:t xml:space="preserve">рег. №№1884, 2109, 2185 </w:t>
      </w:r>
      <w:r w:rsidRPr="00310490">
        <w:rPr>
          <w:rFonts w:ascii="Times New Roman" w:hAnsi="Times New Roman" w:cs="Times New Roman"/>
          <w:spacing w:val="-1"/>
          <w:sz w:val="22"/>
          <w:szCs w:val="22"/>
        </w:rPr>
        <w:t>и крановых путей главного корпуса эксплуатируемых в составе объектов ООО «Волгоградская ГРЭС</w:t>
      </w:r>
      <w:r w:rsidR="00B24678" w:rsidRPr="00310490">
        <w:rPr>
          <w:rFonts w:ascii="Times New Roman" w:hAnsi="Times New Roman" w:cs="Times New Roman"/>
          <w:spacing w:val="-1"/>
          <w:sz w:val="22"/>
          <w:szCs w:val="22"/>
        </w:rPr>
        <w:t>»</w:t>
      </w:r>
      <w:r w:rsidRPr="00310490">
        <w:rPr>
          <w:sz w:val="22"/>
          <w:szCs w:val="22"/>
        </w:rPr>
        <w:t xml:space="preserve"> </w:t>
      </w:r>
      <w:r w:rsidRPr="00310490">
        <w:rPr>
          <w:rFonts w:ascii="Times New Roman" w:hAnsi="Times New Roman" w:cs="Times New Roman"/>
          <w:sz w:val="22"/>
          <w:szCs w:val="22"/>
        </w:rPr>
        <w:t xml:space="preserve">и находящихся на территории города Волгограда, а Заказчик принимает и оплачивает результаты такой работы. Наименование технических устройств, в отношении которых проводится экспертиза, регламентные номера, марка приборов, место нахождения технических устройств и сроки выполнения работ, указаны в </w:t>
      </w:r>
      <w:r w:rsidR="00B24678" w:rsidRPr="00310490">
        <w:rPr>
          <w:rFonts w:ascii="Times New Roman" w:hAnsi="Times New Roman" w:cs="Times New Roman"/>
          <w:sz w:val="22"/>
          <w:szCs w:val="22"/>
        </w:rPr>
        <w:t>техническом задании (</w:t>
      </w:r>
      <w:r w:rsidRPr="00310490">
        <w:rPr>
          <w:rFonts w:ascii="Times New Roman" w:hAnsi="Times New Roman" w:cs="Times New Roman"/>
          <w:sz w:val="22"/>
          <w:szCs w:val="22"/>
        </w:rPr>
        <w:t>Приложении № 1 к договору</w:t>
      </w:r>
      <w:r w:rsidR="00B24678" w:rsidRPr="00310490">
        <w:rPr>
          <w:rFonts w:ascii="Times New Roman" w:hAnsi="Times New Roman" w:cs="Times New Roman"/>
          <w:sz w:val="22"/>
          <w:szCs w:val="22"/>
        </w:rPr>
        <w:t>) и приложении № 1 к техническому заданию</w:t>
      </w:r>
      <w:r w:rsidRPr="00310490">
        <w:rPr>
          <w:rFonts w:ascii="Times New Roman" w:hAnsi="Times New Roman" w:cs="Times New Roman"/>
          <w:sz w:val="22"/>
          <w:szCs w:val="22"/>
        </w:rPr>
        <w:t>.</w:t>
      </w:r>
      <w:r w:rsidRPr="00310490">
        <w:rPr>
          <w:sz w:val="22"/>
          <w:szCs w:val="22"/>
        </w:rPr>
        <w:t xml:space="preserve"> </w:t>
      </w:r>
      <w:r w:rsidR="00CE2261" w:rsidRPr="00310490">
        <w:rPr>
          <w:rFonts w:ascii="Times New Roman" w:hAnsi="Times New Roman" w:cs="Times New Roman"/>
          <w:sz w:val="22"/>
          <w:szCs w:val="22"/>
        </w:rPr>
        <w:t>Место нахождения объектов: Волгоградская область, г. Волгоград, ул. Промысловая, 2.</w:t>
      </w:r>
    </w:p>
    <w:p w:rsidR="00287D6F" w:rsidRPr="00310490" w:rsidRDefault="00287D6F" w:rsidP="00EB32ED">
      <w:pPr>
        <w:numPr>
          <w:ilvl w:val="1"/>
          <w:numId w:val="42"/>
        </w:numPr>
        <w:autoSpaceDE w:val="0"/>
        <w:autoSpaceDN w:val="0"/>
        <w:adjustRightInd w:val="0"/>
        <w:jc w:val="both"/>
        <w:rPr>
          <w:sz w:val="22"/>
          <w:szCs w:val="22"/>
        </w:rPr>
      </w:pPr>
      <w:r w:rsidRPr="00310490">
        <w:rPr>
          <w:color w:val="000000"/>
          <w:sz w:val="22"/>
          <w:szCs w:val="22"/>
        </w:rPr>
        <w:t xml:space="preserve">Результатом </w:t>
      </w:r>
      <w:r w:rsidRPr="00310490">
        <w:rPr>
          <w:rStyle w:val="FontStyle21"/>
          <w:rFonts w:eastAsia="Arial Unicode MS"/>
          <w:color w:val="000000"/>
          <w:sz w:val="22"/>
          <w:szCs w:val="22"/>
        </w:rPr>
        <w:t xml:space="preserve">работ по </w:t>
      </w:r>
      <w:r w:rsidRPr="00310490">
        <w:rPr>
          <w:sz w:val="22"/>
          <w:szCs w:val="22"/>
        </w:rPr>
        <w:t>экспертизе промышленной безопасности подъемных сооружений</w:t>
      </w:r>
      <w:r w:rsidRPr="00310490">
        <w:rPr>
          <w:color w:val="000000"/>
          <w:sz w:val="22"/>
          <w:szCs w:val="22"/>
        </w:rPr>
        <w:t xml:space="preserve"> </w:t>
      </w:r>
      <w:r w:rsidR="00B24678" w:rsidRPr="00310490">
        <w:rPr>
          <w:color w:val="000000"/>
          <w:sz w:val="22"/>
          <w:szCs w:val="22"/>
        </w:rPr>
        <w:t xml:space="preserve">(мостовые краны) и крановых путей главного корпуса </w:t>
      </w:r>
      <w:r w:rsidRPr="00310490">
        <w:rPr>
          <w:color w:val="000000"/>
          <w:sz w:val="22"/>
          <w:szCs w:val="22"/>
        </w:rPr>
        <w:t xml:space="preserve">является </w:t>
      </w:r>
      <w:r w:rsidRPr="00310490">
        <w:rPr>
          <w:sz w:val="22"/>
          <w:szCs w:val="22"/>
        </w:rPr>
        <w:t>заключение, которое, в течение ________ рабочих дней, после передачи комплекта документов для оформления заключения от Заказчика Исполнителю, представляется Исполнителем в федеральный орган исполнительной власти (территориальный орган) в области промышленной безопасности для регистрации в установленном порядке</w:t>
      </w:r>
    </w:p>
    <w:p w:rsidR="00287D6F" w:rsidRPr="00310490" w:rsidRDefault="00287D6F" w:rsidP="00EB32ED">
      <w:pPr>
        <w:numPr>
          <w:ilvl w:val="1"/>
          <w:numId w:val="42"/>
        </w:numPr>
        <w:autoSpaceDE w:val="0"/>
        <w:autoSpaceDN w:val="0"/>
        <w:adjustRightInd w:val="0"/>
        <w:jc w:val="both"/>
        <w:rPr>
          <w:sz w:val="22"/>
          <w:szCs w:val="22"/>
        </w:rPr>
      </w:pPr>
      <w:r w:rsidRPr="00310490">
        <w:rPr>
          <w:sz w:val="22"/>
          <w:szCs w:val="22"/>
        </w:rPr>
        <w:t xml:space="preserve">Начало выполнения работ </w:t>
      </w:r>
      <w:r w:rsidR="00CE2261" w:rsidRPr="00310490">
        <w:rPr>
          <w:sz w:val="22"/>
          <w:szCs w:val="22"/>
        </w:rPr>
        <w:t xml:space="preserve">с даты подписания сторонами настоящего Договора и </w:t>
      </w:r>
      <w:r w:rsidRPr="00310490">
        <w:rPr>
          <w:sz w:val="22"/>
          <w:szCs w:val="22"/>
        </w:rPr>
        <w:t xml:space="preserve">определяется Техническим заданием, являющимся неотъемлемой частью настоящего Договора (Приложение № 1). Проведение экспертизы начинается после предоставления Заказчиком документов и материалов, запрошенных Исполнителем. </w:t>
      </w:r>
    </w:p>
    <w:p w:rsidR="00287D6F" w:rsidRPr="00310490" w:rsidRDefault="00287D6F" w:rsidP="00EB32ED">
      <w:pPr>
        <w:numPr>
          <w:ilvl w:val="1"/>
          <w:numId w:val="42"/>
        </w:numPr>
        <w:autoSpaceDE w:val="0"/>
        <w:autoSpaceDN w:val="0"/>
        <w:adjustRightInd w:val="0"/>
        <w:rPr>
          <w:sz w:val="22"/>
          <w:szCs w:val="22"/>
        </w:rPr>
      </w:pPr>
      <w:r w:rsidRPr="00310490">
        <w:rPr>
          <w:sz w:val="22"/>
          <w:szCs w:val="22"/>
        </w:rPr>
        <w:t>Работы выполняются по месту нахождения объектов Заказчика.</w:t>
      </w:r>
    </w:p>
    <w:p w:rsidR="00287D6F" w:rsidRPr="00310490" w:rsidRDefault="00287D6F" w:rsidP="00EB32ED">
      <w:pPr>
        <w:numPr>
          <w:ilvl w:val="1"/>
          <w:numId w:val="42"/>
        </w:numPr>
        <w:autoSpaceDE w:val="0"/>
        <w:autoSpaceDN w:val="0"/>
        <w:adjustRightInd w:val="0"/>
        <w:jc w:val="both"/>
        <w:rPr>
          <w:sz w:val="22"/>
          <w:szCs w:val="22"/>
        </w:rPr>
      </w:pPr>
      <w:r w:rsidRPr="00310490">
        <w:rPr>
          <w:sz w:val="22"/>
          <w:szCs w:val="22"/>
        </w:rPr>
        <w:t>Документы и материалы от Заказчика к Исполнителю и от Исполнителя к Заказчику передаются по актам.</w:t>
      </w:r>
    </w:p>
    <w:p w:rsidR="00287D6F" w:rsidRPr="00310490" w:rsidRDefault="00287D6F" w:rsidP="00287D6F">
      <w:pPr>
        <w:autoSpaceDE w:val="0"/>
        <w:autoSpaceDN w:val="0"/>
        <w:adjustRightInd w:val="0"/>
        <w:jc w:val="both"/>
        <w:rPr>
          <w:sz w:val="22"/>
          <w:szCs w:val="22"/>
        </w:rPr>
      </w:pPr>
      <w:r w:rsidRPr="00310490">
        <w:rPr>
          <w:sz w:val="22"/>
          <w:szCs w:val="22"/>
        </w:rPr>
        <w:t>1.6. Порядок осуществления экспертизы промышленной безопасности и требования к оформлению заключения экспертизы устанавливаются федеральным органом исполнительной власти в области промышленной безопасности.</w:t>
      </w:r>
    </w:p>
    <w:p w:rsidR="00287D6F" w:rsidRPr="00310490" w:rsidRDefault="00287D6F" w:rsidP="00287D6F">
      <w:pPr>
        <w:pStyle w:val="35"/>
        <w:ind w:firstLine="0"/>
        <w:rPr>
          <w:b/>
          <w:color w:val="auto"/>
          <w:sz w:val="22"/>
          <w:szCs w:val="22"/>
        </w:rPr>
      </w:pPr>
      <w:r w:rsidRPr="00310490">
        <w:rPr>
          <w:sz w:val="22"/>
          <w:szCs w:val="22"/>
        </w:rPr>
        <w:t xml:space="preserve">   </w:t>
      </w:r>
    </w:p>
    <w:p w:rsidR="00287D6F" w:rsidRPr="00310490" w:rsidRDefault="00287D6F" w:rsidP="00EB32ED">
      <w:pPr>
        <w:numPr>
          <w:ilvl w:val="0"/>
          <w:numId w:val="34"/>
        </w:numPr>
        <w:tabs>
          <w:tab w:val="left" w:pos="8050"/>
        </w:tabs>
        <w:jc w:val="center"/>
        <w:rPr>
          <w:b/>
          <w:caps/>
          <w:sz w:val="22"/>
          <w:szCs w:val="22"/>
        </w:rPr>
      </w:pPr>
      <w:r w:rsidRPr="00310490">
        <w:rPr>
          <w:b/>
          <w:caps/>
          <w:sz w:val="22"/>
          <w:szCs w:val="22"/>
        </w:rPr>
        <w:t>СУММА ДОГОВОРА И ПОРЯДОК РАСЧЕТОВ.</w:t>
      </w:r>
    </w:p>
    <w:p w:rsidR="00287D6F" w:rsidRPr="00310490" w:rsidRDefault="00287D6F" w:rsidP="00287D6F">
      <w:pPr>
        <w:pStyle w:val="35"/>
        <w:jc w:val="center"/>
        <w:rPr>
          <w:b/>
          <w:color w:val="auto"/>
          <w:sz w:val="22"/>
          <w:szCs w:val="22"/>
        </w:rPr>
      </w:pPr>
    </w:p>
    <w:p w:rsidR="00287D6F" w:rsidRPr="00310490" w:rsidRDefault="00287D6F" w:rsidP="00EB32ED">
      <w:pPr>
        <w:pStyle w:val="35"/>
        <w:numPr>
          <w:ilvl w:val="1"/>
          <w:numId w:val="35"/>
        </w:numPr>
        <w:rPr>
          <w:color w:val="auto"/>
          <w:sz w:val="22"/>
          <w:szCs w:val="22"/>
          <w:u w:val="none"/>
        </w:rPr>
      </w:pPr>
      <w:r w:rsidRPr="00310490">
        <w:rPr>
          <w:color w:val="auto"/>
          <w:sz w:val="22"/>
          <w:szCs w:val="22"/>
          <w:u w:val="none"/>
        </w:rPr>
        <w:t>Сумма договора составляет _________________ рублей, в том числе НДС (18%).</w:t>
      </w:r>
    </w:p>
    <w:p w:rsidR="00287D6F" w:rsidRPr="00310490" w:rsidRDefault="00287D6F" w:rsidP="00EB32ED">
      <w:pPr>
        <w:pStyle w:val="35"/>
        <w:numPr>
          <w:ilvl w:val="1"/>
          <w:numId w:val="35"/>
        </w:numPr>
        <w:rPr>
          <w:color w:val="auto"/>
          <w:sz w:val="22"/>
          <w:szCs w:val="22"/>
          <w:u w:val="none"/>
        </w:rPr>
      </w:pPr>
      <w:r w:rsidRPr="00310490">
        <w:rPr>
          <w:color w:val="auto"/>
          <w:sz w:val="22"/>
          <w:szCs w:val="22"/>
          <w:u w:val="none"/>
        </w:rPr>
        <w:t>Вид расчетов: платежными поручениями на расчетный счет Исполнителя.</w:t>
      </w:r>
    </w:p>
    <w:p w:rsidR="00287D6F" w:rsidRPr="00310490" w:rsidRDefault="00287D6F" w:rsidP="00EB32ED">
      <w:pPr>
        <w:pStyle w:val="35"/>
        <w:numPr>
          <w:ilvl w:val="1"/>
          <w:numId w:val="35"/>
        </w:numPr>
        <w:rPr>
          <w:color w:val="auto"/>
          <w:sz w:val="22"/>
          <w:szCs w:val="22"/>
          <w:u w:val="none"/>
        </w:rPr>
      </w:pPr>
      <w:r w:rsidRPr="00310490">
        <w:rPr>
          <w:color w:val="auto"/>
          <w:sz w:val="22"/>
          <w:szCs w:val="22"/>
          <w:u w:val="none"/>
        </w:rPr>
        <w:t xml:space="preserve"> Заказчик</w:t>
      </w:r>
      <w:r w:rsidR="00B24678" w:rsidRPr="00310490">
        <w:rPr>
          <w:color w:val="auto"/>
          <w:sz w:val="22"/>
          <w:szCs w:val="22"/>
          <w:u w:val="none"/>
        </w:rPr>
        <w:t xml:space="preserve"> производит оплату выполненных работ, в следующем порядке и </w:t>
      </w:r>
      <w:proofErr w:type="gramStart"/>
      <w:r w:rsidR="00B24678" w:rsidRPr="00310490">
        <w:rPr>
          <w:color w:val="auto"/>
          <w:sz w:val="22"/>
          <w:szCs w:val="22"/>
          <w:u w:val="none"/>
        </w:rPr>
        <w:t>сроки:_</w:t>
      </w:r>
      <w:proofErr w:type="gramEnd"/>
      <w:r w:rsidR="00B24678" w:rsidRPr="00310490">
        <w:rPr>
          <w:color w:val="auto"/>
          <w:sz w:val="22"/>
          <w:szCs w:val="22"/>
          <w:u w:val="none"/>
        </w:rPr>
        <w:t>_____________________________</w:t>
      </w:r>
      <w:r w:rsidRPr="00310490">
        <w:rPr>
          <w:color w:val="auto"/>
          <w:sz w:val="22"/>
          <w:szCs w:val="22"/>
          <w:u w:val="none"/>
        </w:rPr>
        <w:t xml:space="preserve"> </w:t>
      </w:r>
      <w:r w:rsidR="00B24678" w:rsidRPr="00310490">
        <w:rPr>
          <w:color w:val="auto"/>
          <w:sz w:val="22"/>
          <w:szCs w:val="22"/>
          <w:u w:val="none"/>
        </w:rPr>
        <w:t xml:space="preserve">(заполняется после предложения участника (с авансовым платежом /без авансового платежа), </w:t>
      </w:r>
      <w:r w:rsidRPr="00310490">
        <w:rPr>
          <w:color w:val="auto"/>
          <w:sz w:val="22"/>
          <w:szCs w:val="22"/>
          <w:u w:val="none"/>
        </w:rPr>
        <w:t>на основании платежных документов представленных Исполнителем. Заказчик после получения от Исполнителя актов приемки выполненных работ обязан их рассмотреть и возвратить один подписанный экземпляр Подрядчику не позднее пяти дней с момента получения или предоставить мотивированный отказ.</w:t>
      </w:r>
    </w:p>
    <w:p w:rsidR="00287D6F" w:rsidRPr="00310490" w:rsidRDefault="00287D6F" w:rsidP="00287D6F">
      <w:pPr>
        <w:pStyle w:val="35"/>
        <w:jc w:val="center"/>
        <w:rPr>
          <w:b/>
          <w:color w:val="auto"/>
          <w:sz w:val="22"/>
          <w:szCs w:val="22"/>
          <w:u w:val="none"/>
        </w:rPr>
      </w:pPr>
    </w:p>
    <w:p w:rsidR="00287D6F" w:rsidRPr="00310490" w:rsidRDefault="00287D6F" w:rsidP="00EB32ED">
      <w:pPr>
        <w:numPr>
          <w:ilvl w:val="0"/>
          <w:numId w:val="34"/>
        </w:numPr>
        <w:tabs>
          <w:tab w:val="left" w:pos="8050"/>
        </w:tabs>
        <w:jc w:val="center"/>
        <w:rPr>
          <w:b/>
          <w:caps/>
          <w:sz w:val="22"/>
          <w:szCs w:val="22"/>
        </w:rPr>
      </w:pPr>
      <w:r w:rsidRPr="00310490">
        <w:rPr>
          <w:b/>
          <w:caps/>
          <w:sz w:val="22"/>
          <w:szCs w:val="22"/>
        </w:rPr>
        <w:t>ПОРЯДОК ОРГАНИЗАЦИИ РАБОТ, ОБЯЗАННОСТИ СТОРОН.</w:t>
      </w:r>
    </w:p>
    <w:p w:rsidR="00287D6F" w:rsidRPr="00310490" w:rsidRDefault="00287D6F" w:rsidP="00287D6F">
      <w:pPr>
        <w:pStyle w:val="aff6"/>
        <w:jc w:val="center"/>
        <w:rPr>
          <w:rFonts w:ascii="Times New Roman" w:hAnsi="Times New Roman"/>
          <w:b/>
          <w:sz w:val="22"/>
          <w:szCs w:val="22"/>
        </w:rPr>
      </w:pPr>
    </w:p>
    <w:p w:rsidR="00287D6F" w:rsidRPr="00310490" w:rsidRDefault="00287D6F" w:rsidP="00EB32ED">
      <w:pPr>
        <w:pStyle w:val="35"/>
        <w:numPr>
          <w:ilvl w:val="1"/>
          <w:numId w:val="36"/>
        </w:numPr>
        <w:rPr>
          <w:color w:val="auto"/>
          <w:sz w:val="22"/>
          <w:szCs w:val="22"/>
          <w:u w:val="none"/>
        </w:rPr>
      </w:pPr>
      <w:r w:rsidRPr="00310490">
        <w:rPr>
          <w:color w:val="auto"/>
          <w:sz w:val="22"/>
          <w:szCs w:val="22"/>
          <w:u w:val="none"/>
        </w:rPr>
        <w:lastRenderedPageBreak/>
        <w:t xml:space="preserve">Взаимоотношения между Сторонами, касающиеся исполнения обязательств по настоящему договору, контроля за производством работ, отчетности, порядка сдачи-приемки выполненных работ, регламентируются требованиями Гражданского Кодекса РФ, федерального закона «О промышленной безопасности опасных производственных объектов» от 21.07.1997г №116-ФЗ,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утвержденных приказом №533 от 12.11.2013г. Федеральной службы по экологическому, технологическому и атомному надзору, иными законодательными и нормативными актами, действующими в РФ. </w:t>
      </w:r>
    </w:p>
    <w:p w:rsidR="00287D6F" w:rsidRPr="00310490" w:rsidRDefault="00287D6F" w:rsidP="00EB32ED">
      <w:pPr>
        <w:pStyle w:val="35"/>
        <w:numPr>
          <w:ilvl w:val="1"/>
          <w:numId w:val="36"/>
        </w:numPr>
        <w:rPr>
          <w:color w:val="auto"/>
          <w:sz w:val="22"/>
          <w:szCs w:val="22"/>
          <w:u w:val="none"/>
        </w:rPr>
      </w:pPr>
      <w:r w:rsidRPr="00310490">
        <w:rPr>
          <w:color w:val="auto"/>
          <w:sz w:val="22"/>
          <w:szCs w:val="22"/>
          <w:u w:val="none"/>
        </w:rPr>
        <w:t>Сумма договора учитывает все затраты Исполнителя при проведении экспертизы.</w:t>
      </w:r>
    </w:p>
    <w:p w:rsidR="00287D6F" w:rsidRPr="00310490" w:rsidRDefault="00287D6F" w:rsidP="00EB32ED">
      <w:pPr>
        <w:pStyle w:val="35"/>
        <w:numPr>
          <w:ilvl w:val="1"/>
          <w:numId w:val="36"/>
        </w:numPr>
        <w:rPr>
          <w:color w:val="auto"/>
          <w:sz w:val="22"/>
          <w:szCs w:val="22"/>
          <w:u w:val="none"/>
        </w:rPr>
      </w:pPr>
      <w:r w:rsidRPr="00310490">
        <w:rPr>
          <w:color w:val="auto"/>
          <w:sz w:val="22"/>
          <w:szCs w:val="22"/>
          <w:u w:val="none"/>
        </w:rPr>
        <w:t>В течение двух календарных дней с момента заключения настоящего Договора Стороны на основании Технического задания (Приложение №1) в соответствии с действующей нормативной технической документацией определяют, а при необходимости уточняют объекты экспертизы, в том числе перечень необходимых материалов и информации.</w:t>
      </w:r>
    </w:p>
    <w:p w:rsidR="00287D6F" w:rsidRPr="00310490" w:rsidRDefault="00287D6F" w:rsidP="00EB32ED">
      <w:pPr>
        <w:pStyle w:val="35"/>
        <w:numPr>
          <w:ilvl w:val="1"/>
          <w:numId w:val="36"/>
        </w:numPr>
        <w:rPr>
          <w:color w:val="auto"/>
          <w:sz w:val="22"/>
          <w:szCs w:val="22"/>
          <w:u w:val="none"/>
        </w:rPr>
      </w:pPr>
      <w:r w:rsidRPr="00310490">
        <w:rPr>
          <w:color w:val="auto"/>
          <w:sz w:val="22"/>
          <w:szCs w:val="22"/>
          <w:u w:val="none"/>
        </w:rPr>
        <w:t>Проведение экспертизы заключается в установлении полноты, достоверности и правильности представленной информации, соответствия ее стандартам, нормам и правилам промышленной безопасности, проведении испытаний по действующим методикам и программам.</w:t>
      </w:r>
    </w:p>
    <w:p w:rsidR="00287D6F" w:rsidRPr="00310490" w:rsidRDefault="00287D6F" w:rsidP="00EB32ED">
      <w:pPr>
        <w:pStyle w:val="35"/>
        <w:numPr>
          <w:ilvl w:val="1"/>
          <w:numId w:val="36"/>
        </w:numPr>
        <w:rPr>
          <w:color w:val="auto"/>
          <w:sz w:val="22"/>
          <w:szCs w:val="22"/>
          <w:u w:val="none"/>
        </w:rPr>
      </w:pPr>
      <w:r w:rsidRPr="00310490">
        <w:rPr>
          <w:color w:val="auto"/>
          <w:sz w:val="22"/>
          <w:szCs w:val="22"/>
          <w:u w:val="none"/>
        </w:rPr>
        <w:t>При завершении работ по каждой из позиции Исполнитель предъявляет Заказчику Акт приемки-сдачи выполненных работ, с приложением к нему одного комплекта соответствующей исполнительной документации.</w:t>
      </w:r>
    </w:p>
    <w:p w:rsidR="00287D6F" w:rsidRPr="00310490" w:rsidRDefault="00287D6F" w:rsidP="00EB32ED">
      <w:pPr>
        <w:pStyle w:val="35"/>
        <w:numPr>
          <w:ilvl w:val="1"/>
          <w:numId w:val="36"/>
        </w:numPr>
        <w:rPr>
          <w:color w:val="auto"/>
          <w:sz w:val="22"/>
          <w:szCs w:val="22"/>
          <w:u w:val="none"/>
        </w:rPr>
      </w:pPr>
      <w:r w:rsidRPr="00310490">
        <w:rPr>
          <w:color w:val="auto"/>
          <w:sz w:val="22"/>
          <w:szCs w:val="22"/>
          <w:u w:val="none"/>
        </w:rPr>
        <w:t>Исполнитель обязан:</w:t>
      </w:r>
    </w:p>
    <w:p w:rsidR="00287D6F" w:rsidRPr="00310490" w:rsidRDefault="00287D6F" w:rsidP="00EB32ED">
      <w:pPr>
        <w:numPr>
          <w:ilvl w:val="2"/>
          <w:numId w:val="36"/>
        </w:numPr>
        <w:autoSpaceDE w:val="0"/>
        <w:autoSpaceDN w:val="0"/>
        <w:adjustRightInd w:val="0"/>
        <w:jc w:val="both"/>
        <w:rPr>
          <w:sz w:val="22"/>
          <w:szCs w:val="22"/>
        </w:rPr>
      </w:pPr>
      <w:r w:rsidRPr="00310490">
        <w:rPr>
          <w:sz w:val="22"/>
          <w:szCs w:val="22"/>
        </w:rPr>
        <w:t xml:space="preserve">Исполнитель гарантирует безопасную эксплуатацию технического устройства после его обследования и выдачи заключения на срок, установленный экспертизой, при условии выполнения Заказчиком требований ТУ на эксплуатацию технических устройств. </w:t>
      </w:r>
    </w:p>
    <w:p w:rsidR="00287D6F" w:rsidRPr="00310490" w:rsidRDefault="00287D6F" w:rsidP="00EB32ED">
      <w:pPr>
        <w:numPr>
          <w:ilvl w:val="2"/>
          <w:numId w:val="36"/>
        </w:numPr>
        <w:autoSpaceDE w:val="0"/>
        <w:autoSpaceDN w:val="0"/>
        <w:adjustRightInd w:val="0"/>
        <w:jc w:val="both"/>
        <w:rPr>
          <w:sz w:val="22"/>
          <w:szCs w:val="22"/>
        </w:rPr>
      </w:pPr>
      <w:r w:rsidRPr="00310490">
        <w:rPr>
          <w:sz w:val="22"/>
          <w:szCs w:val="22"/>
        </w:rPr>
        <w:t>Исполнитель гарантирует своевременное и качественное выполнение своих обязательств по настоящему договору в соответствии с требованиями, установленными законодательством Российской Федерации.</w:t>
      </w:r>
    </w:p>
    <w:p w:rsidR="00287D6F" w:rsidRPr="00310490" w:rsidRDefault="00287D6F" w:rsidP="00EB32ED">
      <w:pPr>
        <w:numPr>
          <w:ilvl w:val="2"/>
          <w:numId w:val="36"/>
        </w:numPr>
        <w:autoSpaceDE w:val="0"/>
        <w:autoSpaceDN w:val="0"/>
        <w:adjustRightInd w:val="0"/>
        <w:jc w:val="both"/>
        <w:rPr>
          <w:sz w:val="22"/>
          <w:szCs w:val="22"/>
        </w:rPr>
      </w:pPr>
      <w:r w:rsidRPr="00310490">
        <w:rPr>
          <w:sz w:val="22"/>
          <w:szCs w:val="22"/>
        </w:rPr>
        <w:t>Выполнить работы в соответствии с Техническим заданием и иными исходными данными, руководствуясь в части состава, содержания и оформления работ действующим законодательством Российской Федерации.</w:t>
      </w:r>
    </w:p>
    <w:p w:rsidR="00287D6F" w:rsidRPr="00310490" w:rsidRDefault="00287D6F" w:rsidP="00EB32ED">
      <w:pPr>
        <w:pStyle w:val="35"/>
        <w:numPr>
          <w:ilvl w:val="2"/>
          <w:numId w:val="36"/>
        </w:numPr>
        <w:rPr>
          <w:color w:val="auto"/>
          <w:sz w:val="22"/>
          <w:szCs w:val="22"/>
          <w:u w:val="none"/>
        </w:rPr>
      </w:pPr>
      <w:r w:rsidRPr="00310490">
        <w:rPr>
          <w:color w:val="auto"/>
          <w:sz w:val="22"/>
          <w:szCs w:val="22"/>
          <w:u w:val="none"/>
        </w:rPr>
        <w:t>Использовать при проведении работ по договору исключительно сертифицированные материалы, оборудование, спецтехнику и т.д., если в отношении предполагаемых к исполнению материально-технических ресурсов предусмотрена обязательная сертификация.</w:t>
      </w:r>
    </w:p>
    <w:p w:rsidR="00287D6F" w:rsidRPr="00310490" w:rsidRDefault="00287D6F" w:rsidP="00EB32ED">
      <w:pPr>
        <w:pStyle w:val="35"/>
        <w:numPr>
          <w:ilvl w:val="2"/>
          <w:numId w:val="36"/>
        </w:numPr>
        <w:rPr>
          <w:color w:val="auto"/>
          <w:sz w:val="22"/>
          <w:szCs w:val="22"/>
          <w:u w:val="none"/>
        </w:rPr>
      </w:pPr>
      <w:r w:rsidRPr="00310490">
        <w:rPr>
          <w:color w:val="auto"/>
          <w:sz w:val="22"/>
          <w:szCs w:val="22"/>
          <w:u w:val="none"/>
        </w:rPr>
        <w:t>Беспрепятственно допускать представителей Заказчика на производственные объекты в момент проведения работ по договору, с целью проверки организации работы на объектах при исполнении договора.</w:t>
      </w:r>
    </w:p>
    <w:p w:rsidR="00287D6F" w:rsidRPr="00310490" w:rsidRDefault="00287D6F" w:rsidP="00EB32ED">
      <w:pPr>
        <w:pStyle w:val="35"/>
        <w:numPr>
          <w:ilvl w:val="2"/>
          <w:numId w:val="36"/>
        </w:numPr>
        <w:rPr>
          <w:color w:val="auto"/>
          <w:sz w:val="22"/>
          <w:szCs w:val="22"/>
          <w:u w:val="none"/>
        </w:rPr>
      </w:pPr>
      <w:r w:rsidRPr="00310490">
        <w:rPr>
          <w:color w:val="auto"/>
          <w:sz w:val="22"/>
          <w:szCs w:val="22"/>
          <w:u w:val="none"/>
        </w:rPr>
        <w:t>Самостоятельно и за свой счет обеспечить наличие лицензии и экспертов на право осуществления деятельности, указанной в п. 1.1. Договора;</w:t>
      </w:r>
    </w:p>
    <w:p w:rsidR="00287D6F" w:rsidRPr="00310490" w:rsidRDefault="00287D6F" w:rsidP="00EB32ED">
      <w:pPr>
        <w:pStyle w:val="35"/>
        <w:numPr>
          <w:ilvl w:val="2"/>
          <w:numId w:val="36"/>
        </w:numPr>
        <w:rPr>
          <w:color w:val="auto"/>
          <w:sz w:val="22"/>
          <w:szCs w:val="22"/>
          <w:u w:val="none"/>
        </w:rPr>
      </w:pPr>
      <w:r w:rsidRPr="00310490">
        <w:rPr>
          <w:color w:val="auto"/>
          <w:sz w:val="22"/>
          <w:szCs w:val="22"/>
          <w:u w:val="none"/>
        </w:rPr>
        <w:t>По требованию Заказчика представляет всю необходимую информацию, касающуюся выполнения работ по договору, в установленные сроки.</w:t>
      </w:r>
    </w:p>
    <w:p w:rsidR="00287D6F" w:rsidRPr="00310490" w:rsidRDefault="00287D6F" w:rsidP="00EB32ED">
      <w:pPr>
        <w:pStyle w:val="35"/>
        <w:numPr>
          <w:ilvl w:val="2"/>
          <w:numId w:val="36"/>
        </w:numPr>
        <w:rPr>
          <w:color w:val="auto"/>
          <w:sz w:val="22"/>
          <w:szCs w:val="22"/>
          <w:u w:val="none"/>
        </w:rPr>
      </w:pPr>
      <w:r w:rsidRPr="00310490">
        <w:rPr>
          <w:color w:val="auto"/>
          <w:sz w:val="22"/>
          <w:szCs w:val="22"/>
          <w:u w:val="none"/>
        </w:rPr>
        <w:t>По требованию Заказчика подтвердить исполнение законодательных и правовых актов, правил и инструкций.</w:t>
      </w:r>
    </w:p>
    <w:p w:rsidR="00287D6F" w:rsidRPr="00310490" w:rsidRDefault="00287D6F" w:rsidP="00EB32ED">
      <w:pPr>
        <w:pStyle w:val="35"/>
        <w:numPr>
          <w:ilvl w:val="2"/>
          <w:numId w:val="36"/>
        </w:numPr>
        <w:rPr>
          <w:color w:val="auto"/>
          <w:sz w:val="22"/>
          <w:szCs w:val="22"/>
          <w:u w:val="none"/>
        </w:rPr>
      </w:pPr>
      <w:r w:rsidRPr="00310490">
        <w:rPr>
          <w:color w:val="auto"/>
          <w:sz w:val="22"/>
          <w:szCs w:val="22"/>
          <w:u w:val="none"/>
        </w:rPr>
        <w:t>Представлять Заказчику промежуточные результаты работ в ходе их выполнения.</w:t>
      </w:r>
    </w:p>
    <w:p w:rsidR="00287D6F" w:rsidRPr="00310490" w:rsidRDefault="00287D6F" w:rsidP="00EB32ED">
      <w:pPr>
        <w:pStyle w:val="35"/>
        <w:numPr>
          <w:ilvl w:val="2"/>
          <w:numId w:val="36"/>
        </w:numPr>
        <w:rPr>
          <w:color w:val="auto"/>
          <w:sz w:val="22"/>
          <w:szCs w:val="22"/>
          <w:u w:val="none"/>
        </w:rPr>
      </w:pPr>
      <w:r w:rsidRPr="00310490">
        <w:rPr>
          <w:color w:val="auto"/>
          <w:sz w:val="22"/>
          <w:szCs w:val="22"/>
          <w:u w:val="none"/>
        </w:rPr>
        <w:t>Передать заключение экспертизы промышленной безопасности на каждое подъемное сооружение в федеральный орган исполнительной власти (территориальный орган) в области промышленной безопасности для регистрации в установленном порядке, в течение _______ рабочих дней, после передачи комплекта документов для оформления заключения от Заказчика Исполнителю.</w:t>
      </w:r>
    </w:p>
    <w:p w:rsidR="00287D6F" w:rsidRPr="00310490" w:rsidRDefault="00287D6F" w:rsidP="00EB32ED">
      <w:pPr>
        <w:pStyle w:val="35"/>
        <w:numPr>
          <w:ilvl w:val="2"/>
          <w:numId w:val="36"/>
        </w:numPr>
        <w:rPr>
          <w:color w:val="auto"/>
          <w:sz w:val="22"/>
          <w:szCs w:val="22"/>
          <w:u w:val="none"/>
        </w:rPr>
      </w:pPr>
      <w:r w:rsidRPr="00310490">
        <w:rPr>
          <w:color w:val="auto"/>
          <w:sz w:val="22"/>
          <w:szCs w:val="22"/>
          <w:u w:val="none"/>
        </w:rPr>
        <w:t>После регистрации заключения экспертизы промышленной безопасности в федеральном органе исполнительной власти (территориальном органе) в области промышленной безопасности, передать заключение экспертизы промышленной безопасности Заказчику не позднее двух рабочих дней.</w:t>
      </w:r>
    </w:p>
    <w:p w:rsidR="00287D6F" w:rsidRPr="00310490" w:rsidRDefault="00287D6F" w:rsidP="00EB32ED">
      <w:pPr>
        <w:pStyle w:val="35"/>
        <w:numPr>
          <w:ilvl w:val="1"/>
          <w:numId w:val="36"/>
        </w:numPr>
        <w:rPr>
          <w:color w:val="auto"/>
          <w:sz w:val="22"/>
          <w:szCs w:val="22"/>
          <w:u w:val="none"/>
        </w:rPr>
      </w:pPr>
      <w:r w:rsidRPr="00310490">
        <w:rPr>
          <w:color w:val="auto"/>
          <w:sz w:val="22"/>
          <w:szCs w:val="22"/>
          <w:u w:val="none"/>
        </w:rPr>
        <w:t>Заказчик имеет право:</w:t>
      </w:r>
    </w:p>
    <w:p w:rsidR="00287D6F" w:rsidRPr="00310490" w:rsidRDefault="00287D6F" w:rsidP="00EB32ED">
      <w:pPr>
        <w:pStyle w:val="35"/>
        <w:numPr>
          <w:ilvl w:val="2"/>
          <w:numId w:val="36"/>
        </w:numPr>
        <w:rPr>
          <w:color w:val="auto"/>
          <w:sz w:val="22"/>
          <w:szCs w:val="22"/>
          <w:u w:val="none"/>
        </w:rPr>
      </w:pPr>
      <w:r w:rsidRPr="00310490">
        <w:rPr>
          <w:color w:val="auto"/>
          <w:sz w:val="22"/>
          <w:szCs w:val="22"/>
          <w:u w:val="none"/>
        </w:rPr>
        <w:t xml:space="preserve">В любое время проверять исполнение Исполнителем обязанностей, предусмотренных настоящим договором. В случае возникновения у Заказчика подозрения о наличии </w:t>
      </w:r>
      <w:r w:rsidRPr="00310490">
        <w:rPr>
          <w:color w:val="auto"/>
          <w:sz w:val="22"/>
          <w:szCs w:val="22"/>
          <w:u w:val="none"/>
        </w:rPr>
        <w:lastRenderedPageBreak/>
        <w:t>на Объектах работников Исполнителя в состоянии опьянения, Исполнитель обязан по требованию Заказчика незамедлительно отстранить от работы этих работников.</w:t>
      </w:r>
    </w:p>
    <w:p w:rsidR="00287D6F" w:rsidRPr="00310490" w:rsidRDefault="00287D6F" w:rsidP="00EB32ED">
      <w:pPr>
        <w:pStyle w:val="35"/>
        <w:numPr>
          <w:ilvl w:val="2"/>
          <w:numId w:val="36"/>
        </w:numPr>
        <w:rPr>
          <w:color w:val="auto"/>
          <w:sz w:val="22"/>
          <w:szCs w:val="22"/>
          <w:u w:val="none"/>
        </w:rPr>
      </w:pPr>
      <w:r w:rsidRPr="00310490">
        <w:rPr>
          <w:color w:val="auto"/>
          <w:sz w:val="22"/>
          <w:szCs w:val="22"/>
          <w:u w:val="none"/>
        </w:rPr>
        <w:t>На расторжение договора с Исполнителем при систематическом допущении нарушений требований нормативных документов и выше перечисленных требований персоналом Исполнителя.</w:t>
      </w:r>
    </w:p>
    <w:p w:rsidR="00287D6F" w:rsidRPr="00310490" w:rsidRDefault="00287D6F" w:rsidP="00EB32ED">
      <w:pPr>
        <w:pStyle w:val="35"/>
        <w:numPr>
          <w:ilvl w:val="1"/>
          <w:numId w:val="36"/>
        </w:numPr>
        <w:rPr>
          <w:color w:val="auto"/>
          <w:sz w:val="22"/>
          <w:szCs w:val="22"/>
          <w:u w:val="none"/>
        </w:rPr>
      </w:pPr>
      <w:r w:rsidRPr="00310490">
        <w:rPr>
          <w:color w:val="auto"/>
          <w:sz w:val="22"/>
          <w:szCs w:val="22"/>
          <w:u w:val="none"/>
        </w:rPr>
        <w:t>Заказчик обязан:</w:t>
      </w:r>
    </w:p>
    <w:p w:rsidR="00287D6F" w:rsidRPr="00310490" w:rsidRDefault="00287D6F" w:rsidP="00EB32ED">
      <w:pPr>
        <w:pStyle w:val="35"/>
        <w:numPr>
          <w:ilvl w:val="2"/>
          <w:numId w:val="36"/>
        </w:numPr>
        <w:rPr>
          <w:color w:val="auto"/>
          <w:sz w:val="22"/>
          <w:szCs w:val="22"/>
          <w:u w:val="none"/>
        </w:rPr>
      </w:pPr>
      <w:r w:rsidRPr="00310490">
        <w:rPr>
          <w:color w:val="auto"/>
          <w:sz w:val="22"/>
          <w:szCs w:val="22"/>
          <w:u w:val="none"/>
        </w:rPr>
        <w:t>Предоставить Исполнителю по его требованию исходные данные, необходимые для выполнения работ по настоящему договору</w:t>
      </w:r>
    </w:p>
    <w:p w:rsidR="00287D6F" w:rsidRPr="00310490" w:rsidRDefault="00287D6F" w:rsidP="00EB32ED">
      <w:pPr>
        <w:pStyle w:val="35"/>
        <w:numPr>
          <w:ilvl w:val="2"/>
          <w:numId w:val="36"/>
        </w:numPr>
        <w:rPr>
          <w:color w:val="auto"/>
          <w:sz w:val="22"/>
          <w:szCs w:val="22"/>
          <w:u w:val="none"/>
        </w:rPr>
      </w:pPr>
      <w:r w:rsidRPr="00310490">
        <w:rPr>
          <w:color w:val="auto"/>
          <w:sz w:val="22"/>
          <w:szCs w:val="22"/>
          <w:u w:val="none"/>
        </w:rPr>
        <w:t xml:space="preserve">Подготовить место проведения работ. </w:t>
      </w:r>
    </w:p>
    <w:p w:rsidR="00287D6F" w:rsidRPr="00310490" w:rsidRDefault="00287D6F" w:rsidP="00EB32ED">
      <w:pPr>
        <w:pStyle w:val="35"/>
        <w:numPr>
          <w:ilvl w:val="2"/>
          <w:numId w:val="36"/>
        </w:numPr>
        <w:rPr>
          <w:color w:val="auto"/>
          <w:sz w:val="22"/>
          <w:szCs w:val="22"/>
          <w:u w:val="none"/>
        </w:rPr>
      </w:pPr>
      <w:r w:rsidRPr="00310490">
        <w:rPr>
          <w:color w:val="auto"/>
          <w:sz w:val="22"/>
          <w:szCs w:val="22"/>
          <w:u w:val="none"/>
        </w:rPr>
        <w:t>Заказчик обеспечивает Исполнителю беспрепятственный проезд на объекты Заказчика для производства работ по настоящему договору.</w:t>
      </w:r>
    </w:p>
    <w:p w:rsidR="00287D6F" w:rsidRPr="00310490" w:rsidRDefault="00287D6F" w:rsidP="00EB32ED">
      <w:pPr>
        <w:pStyle w:val="35"/>
        <w:numPr>
          <w:ilvl w:val="2"/>
          <w:numId w:val="36"/>
        </w:numPr>
        <w:rPr>
          <w:color w:val="auto"/>
          <w:sz w:val="22"/>
          <w:szCs w:val="22"/>
          <w:u w:val="none"/>
        </w:rPr>
      </w:pPr>
      <w:r w:rsidRPr="00310490">
        <w:rPr>
          <w:color w:val="auto"/>
          <w:sz w:val="22"/>
          <w:szCs w:val="22"/>
          <w:u w:val="none"/>
        </w:rPr>
        <w:t>Принять результаты работ и уплатить Исполнителю установленную цену выполненных работ в соответствии с условиями настоящего договора.</w:t>
      </w:r>
    </w:p>
    <w:p w:rsidR="00287D6F" w:rsidRPr="00310490" w:rsidRDefault="00287D6F" w:rsidP="00287D6F">
      <w:pPr>
        <w:pStyle w:val="afc"/>
        <w:jc w:val="center"/>
        <w:rPr>
          <w:b/>
          <w:sz w:val="22"/>
          <w:szCs w:val="22"/>
        </w:rPr>
      </w:pPr>
    </w:p>
    <w:p w:rsidR="00287D6F" w:rsidRPr="00310490" w:rsidRDefault="00287D6F" w:rsidP="00EB32ED">
      <w:pPr>
        <w:numPr>
          <w:ilvl w:val="0"/>
          <w:numId w:val="34"/>
        </w:numPr>
        <w:tabs>
          <w:tab w:val="left" w:pos="8050"/>
        </w:tabs>
        <w:jc w:val="center"/>
        <w:rPr>
          <w:b/>
          <w:caps/>
          <w:sz w:val="22"/>
          <w:szCs w:val="22"/>
        </w:rPr>
      </w:pPr>
      <w:r w:rsidRPr="00310490">
        <w:rPr>
          <w:b/>
          <w:caps/>
          <w:sz w:val="22"/>
          <w:szCs w:val="22"/>
        </w:rPr>
        <w:t>СРОК ДЕЙСТВИЯ ДОГОВОРА</w:t>
      </w:r>
    </w:p>
    <w:p w:rsidR="00287D6F" w:rsidRPr="00310490" w:rsidRDefault="00287D6F" w:rsidP="00287D6F">
      <w:pPr>
        <w:pStyle w:val="afc"/>
        <w:jc w:val="center"/>
        <w:rPr>
          <w:b/>
          <w:sz w:val="22"/>
          <w:szCs w:val="22"/>
        </w:rPr>
      </w:pPr>
    </w:p>
    <w:p w:rsidR="00287D6F" w:rsidRPr="00310490" w:rsidRDefault="00287D6F" w:rsidP="00EB32ED">
      <w:pPr>
        <w:pStyle w:val="35"/>
        <w:numPr>
          <w:ilvl w:val="1"/>
          <w:numId w:val="37"/>
        </w:numPr>
        <w:rPr>
          <w:color w:val="auto"/>
          <w:sz w:val="22"/>
          <w:szCs w:val="22"/>
          <w:u w:val="none"/>
        </w:rPr>
      </w:pPr>
      <w:r w:rsidRPr="00310490">
        <w:rPr>
          <w:color w:val="auto"/>
          <w:sz w:val="22"/>
          <w:szCs w:val="22"/>
          <w:u w:val="none"/>
        </w:rPr>
        <w:t xml:space="preserve">Настоящий договор вступает в силу с даты его подписания и действует по </w:t>
      </w:r>
      <w:r w:rsidR="00B24678" w:rsidRPr="00310490">
        <w:rPr>
          <w:b/>
          <w:color w:val="auto"/>
          <w:sz w:val="22"/>
          <w:szCs w:val="22"/>
          <w:u w:val="none"/>
        </w:rPr>
        <w:t>30.04.2018</w:t>
      </w:r>
      <w:r w:rsidRPr="00310490">
        <w:rPr>
          <w:color w:val="auto"/>
          <w:sz w:val="22"/>
          <w:szCs w:val="22"/>
          <w:u w:val="none"/>
        </w:rPr>
        <w:t xml:space="preserve"> г, а в части расчетов до полного их исполнения. </w:t>
      </w:r>
    </w:p>
    <w:p w:rsidR="00287D6F" w:rsidRPr="00310490" w:rsidRDefault="00287D6F" w:rsidP="00287D6F">
      <w:pPr>
        <w:pStyle w:val="35"/>
        <w:rPr>
          <w:sz w:val="22"/>
          <w:szCs w:val="22"/>
        </w:rPr>
      </w:pPr>
    </w:p>
    <w:p w:rsidR="00287D6F" w:rsidRPr="00310490" w:rsidRDefault="00287D6F" w:rsidP="00EB32ED">
      <w:pPr>
        <w:numPr>
          <w:ilvl w:val="0"/>
          <w:numId w:val="34"/>
        </w:numPr>
        <w:tabs>
          <w:tab w:val="left" w:pos="8050"/>
        </w:tabs>
        <w:jc w:val="center"/>
        <w:rPr>
          <w:b/>
          <w:caps/>
          <w:sz w:val="22"/>
          <w:szCs w:val="22"/>
        </w:rPr>
      </w:pPr>
      <w:r w:rsidRPr="00310490">
        <w:rPr>
          <w:b/>
          <w:caps/>
          <w:sz w:val="22"/>
          <w:szCs w:val="22"/>
        </w:rPr>
        <w:t>ОТВЕТСТВЕННОСТЬ СТОРОН</w:t>
      </w:r>
    </w:p>
    <w:p w:rsidR="00287D6F" w:rsidRPr="00310490" w:rsidRDefault="00287D6F" w:rsidP="00287D6F">
      <w:pPr>
        <w:pStyle w:val="35"/>
        <w:rPr>
          <w:color w:val="auto"/>
          <w:sz w:val="22"/>
          <w:szCs w:val="22"/>
        </w:rPr>
      </w:pPr>
    </w:p>
    <w:p w:rsidR="00287D6F" w:rsidRPr="00310490" w:rsidRDefault="00287D6F" w:rsidP="00EB32ED">
      <w:pPr>
        <w:pStyle w:val="35"/>
        <w:numPr>
          <w:ilvl w:val="1"/>
          <w:numId w:val="38"/>
        </w:numPr>
        <w:rPr>
          <w:color w:val="auto"/>
          <w:sz w:val="22"/>
          <w:szCs w:val="22"/>
          <w:u w:val="none"/>
        </w:rPr>
      </w:pPr>
      <w:r w:rsidRPr="00310490">
        <w:rPr>
          <w:color w:val="auto"/>
          <w:sz w:val="22"/>
          <w:szCs w:val="22"/>
          <w:u w:val="none"/>
        </w:rP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rsidR="00287D6F" w:rsidRPr="00310490" w:rsidRDefault="00287D6F" w:rsidP="00EB32ED">
      <w:pPr>
        <w:pStyle w:val="35"/>
        <w:numPr>
          <w:ilvl w:val="1"/>
          <w:numId w:val="38"/>
        </w:numPr>
        <w:rPr>
          <w:color w:val="auto"/>
          <w:sz w:val="22"/>
          <w:szCs w:val="22"/>
          <w:u w:val="none"/>
        </w:rPr>
      </w:pPr>
      <w:r w:rsidRPr="00310490">
        <w:rPr>
          <w:color w:val="auto"/>
          <w:sz w:val="22"/>
          <w:szCs w:val="22"/>
          <w:u w:val="none"/>
        </w:rPr>
        <w:t>Убытки, понесенные стороной договора, подлежат возмещению за счёт виновной стороны в течение 30 дней с момента получения документов, подтверждающих понесенные убытки.</w:t>
      </w:r>
    </w:p>
    <w:p w:rsidR="00287D6F" w:rsidRPr="00310490" w:rsidRDefault="00287D6F" w:rsidP="00EB32ED">
      <w:pPr>
        <w:pStyle w:val="35"/>
        <w:numPr>
          <w:ilvl w:val="1"/>
          <w:numId w:val="38"/>
        </w:numPr>
        <w:rPr>
          <w:color w:val="auto"/>
          <w:sz w:val="22"/>
          <w:szCs w:val="22"/>
          <w:u w:val="none"/>
        </w:rPr>
      </w:pPr>
      <w:r w:rsidRPr="00310490">
        <w:rPr>
          <w:color w:val="auto"/>
          <w:sz w:val="22"/>
          <w:szCs w:val="22"/>
          <w:u w:val="none"/>
        </w:rPr>
        <w:t>В случае несвоевременной оплаты выполненных работ Исполнитель вправе потребовать от Заказчика уплаты пени в размере 0,15 % от несвоевременно уплаченной суммы за каждый день просрочки, но не более 10 % от суммы договора.</w:t>
      </w:r>
    </w:p>
    <w:p w:rsidR="00287D6F" w:rsidRPr="00310490" w:rsidRDefault="00287D6F" w:rsidP="00EB32ED">
      <w:pPr>
        <w:pStyle w:val="35"/>
        <w:numPr>
          <w:ilvl w:val="1"/>
          <w:numId w:val="38"/>
        </w:numPr>
        <w:rPr>
          <w:color w:val="auto"/>
          <w:sz w:val="22"/>
          <w:szCs w:val="22"/>
          <w:u w:val="none"/>
        </w:rPr>
      </w:pPr>
      <w:r w:rsidRPr="00310490">
        <w:rPr>
          <w:color w:val="auto"/>
          <w:sz w:val="22"/>
          <w:szCs w:val="22"/>
          <w:u w:val="none"/>
        </w:rPr>
        <w:t xml:space="preserve">За </w:t>
      </w:r>
      <w:proofErr w:type="gramStart"/>
      <w:r w:rsidRPr="00310490">
        <w:rPr>
          <w:color w:val="auto"/>
          <w:sz w:val="22"/>
          <w:szCs w:val="22"/>
          <w:u w:val="none"/>
        </w:rPr>
        <w:t>не выполнение</w:t>
      </w:r>
      <w:proofErr w:type="gramEnd"/>
      <w:r w:rsidRPr="00310490">
        <w:rPr>
          <w:color w:val="auto"/>
          <w:sz w:val="22"/>
          <w:szCs w:val="22"/>
          <w:u w:val="none"/>
        </w:rPr>
        <w:t xml:space="preserve"> договорных обязательств Исполнителя, Заказчик вправе взыскать неустойку в размере 0,15 % от суммы несвоевременно выполненных работ за каждый день просрочки, но не более 10 % от суммы договора.</w:t>
      </w:r>
    </w:p>
    <w:p w:rsidR="00287D6F" w:rsidRPr="00310490" w:rsidRDefault="00287D6F" w:rsidP="00EB32ED">
      <w:pPr>
        <w:pStyle w:val="35"/>
        <w:numPr>
          <w:ilvl w:val="1"/>
          <w:numId w:val="38"/>
        </w:numPr>
        <w:rPr>
          <w:color w:val="auto"/>
          <w:sz w:val="22"/>
          <w:szCs w:val="22"/>
          <w:u w:val="none"/>
        </w:rPr>
      </w:pPr>
      <w:r w:rsidRPr="00310490">
        <w:rPr>
          <w:color w:val="auto"/>
          <w:sz w:val="22"/>
          <w:szCs w:val="22"/>
          <w:u w:val="none"/>
        </w:rPr>
        <w:t>При обнаружении некачественного выполнения работ, дефектов, возникших по вине Исполнителя в течение гарантийного срока, Исполнитель обязан устранить обнаруженные дефекты за свой счет в срок, согласованный с Заказчиком в двухстороннем акте.</w:t>
      </w:r>
    </w:p>
    <w:p w:rsidR="00287D6F" w:rsidRPr="00310490" w:rsidRDefault="00287D6F" w:rsidP="00EB32ED">
      <w:pPr>
        <w:pStyle w:val="35"/>
        <w:numPr>
          <w:ilvl w:val="1"/>
          <w:numId w:val="38"/>
        </w:numPr>
        <w:rPr>
          <w:color w:val="auto"/>
          <w:sz w:val="22"/>
          <w:szCs w:val="22"/>
          <w:u w:val="none"/>
        </w:rPr>
      </w:pPr>
      <w:r w:rsidRPr="00310490">
        <w:rPr>
          <w:color w:val="auto"/>
          <w:sz w:val="22"/>
          <w:szCs w:val="22"/>
          <w:u w:val="none"/>
        </w:rPr>
        <w:t>В случае не устранения Исполнителем собственными силами и средствами в установленный срок выявленных недостатков, Заказчик вправе:</w:t>
      </w:r>
    </w:p>
    <w:p w:rsidR="00287D6F" w:rsidRPr="00310490" w:rsidRDefault="00287D6F" w:rsidP="00EB32ED">
      <w:pPr>
        <w:pStyle w:val="35"/>
        <w:numPr>
          <w:ilvl w:val="0"/>
          <w:numId w:val="33"/>
        </w:numPr>
        <w:rPr>
          <w:color w:val="auto"/>
          <w:sz w:val="22"/>
          <w:szCs w:val="22"/>
          <w:u w:val="none"/>
        </w:rPr>
      </w:pPr>
      <w:r w:rsidRPr="00310490">
        <w:rPr>
          <w:color w:val="auto"/>
          <w:sz w:val="22"/>
          <w:szCs w:val="22"/>
          <w:u w:val="none"/>
        </w:rPr>
        <w:t>за свой счет устранить недостатки выполненных работ, с отнесением затрат, понесенных при устранении недостатков, на счет Исполнителя в том числе путем удержания денежных средств из сумм, причитающихся Исполнителю по Договору;</w:t>
      </w:r>
    </w:p>
    <w:p w:rsidR="00287D6F" w:rsidRPr="00310490" w:rsidRDefault="00287D6F" w:rsidP="00EB32ED">
      <w:pPr>
        <w:pStyle w:val="35"/>
        <w:numPr>
          <w:ilvl w:val="0"/>
          <w:numId w:val="33"/>
        </w:numPr>
        <w:rPr>
          <w:color w:val="auto"/>
          <w:sz w:val="22"/>
          <w:szCs w:val="22"/>
          <w:u w:val="none"/>
        </w:rPr>
      </w:pPr>
      <w:r w:rsidRPr="00310490">
        <w:rPr>
          <w:color w:val="auto"/>
          <w:sz w:val="22"/>
          <w:szCs w:val="22"/>
          <w:u w:val="none"/>
        </w:rPr>
        <w:t>соразмерно уменьшить установленную настоящим договором стоимость услуг;</w:t>
      </w:r>
    </w:p>
    <w:p w:rsidR="00287D6F" w:rsidRPr="00310490" w:rsidRDefault="00287D6F" w:rsidP="00EB32ED">
      <w:pPr>
        <w:pStyle w:val="35"/>
        <w:numPr>
          <w:ilvl w:val="0"/>
          <w:numId w:val="33"/>
        </w:numPr>
        <w:rPr>
          <w:color w:val="auto"/>
          <w:sz w:val="22"/>
          <w:szCs w:val="22"/>
          <w:u w:val="none"/>
        </w:rPr>
      </w:pPr>
      <w:r w:rsidRPr="00310490">
        <w:rPr>
          <w:color w:val="auto"/>
          <w:sz w:val="22"/>
          <w:szCs w:val="22"/>
          <w:u w:val="none"/>
        </w:rPr>
        <w:t>взыскать неустойку в соответствии с п. 5.4. настоящего договора.</w:t>
      </w:r>
    </w:p>
    <w:p w:rsidR="00287D6F" w:rsidRPr="00310490" w:rsidRDefault="00287D6F" w:rsidP="00EB32ED">
      <w:pPr>
        <w:pStyle w:val="35"/>
        <w:numPr>
          <w:ilvl w:val="1"/>
          <w:numId w:val="38"/>
        </w:numPr>
        <w:rPr>
          <w:color w:val="auto"/>
          <w:sz w:val="22"/>
          <w:szCs w:val="22"/>
          <w:u w:val="none"/>
        </w:rPr>
      </w:pPr>
      <w:r w:rsidRPr="00310490">
        <w:rPr>
          <w:color w:val="auto"/>
          <w:sz w:val="22"/>
          <w:szCs w:val="22"/>
          <w:u w:val="none"/>
        </w:rPr>
        <w:t>Исполнитель несет ответственность за то, чтобы все оборудование, используемое на рабочих площадках, а также весь персонал Исполнителя имел надлежащие сертификаты или лицензии в соответствии со стандартами и нормами Российской Федерации. Копии таких сертификатов или лицензий должны предоставляться представителям Заказчика по требованию.</w:t>
      </w:r>
    </w:p>
    <w:p w:rsidR="00287D6F" w:rsidRPr="00310490" w:rsidRDefault="00287D6F" w:rsidP="00287D6F">
      <w:pPr>
        <w:pStyle w:val="35"/>
        <w:rPr>
          <w:sz w:val="22"/>
          <w:szCs w:val="22"/>
        </w:rPr>
      </w:pPr>
    </w:p>
    <w:p w:rsidR="00287D6F" w:rsidRPr="00310490" w:rsidRDefault="00287D6F" w:rsidP="00EB32ED">
      <w:pPr>
        <w:numPr>
          <w:ilvl w:val="0"/>
          <w:numId w:val="34"/>
        </w:numPr>
        <w:tabs>
          <w:tab w:val="left" w:pos="8050"/>
        </w:tabs>
        <w:jc w:val="center"/>
        <w:rPr>
          <w:b/>
          <w:caps/>
          <w:sz w:val="22"/>
          <w:szCs w:val="22"/>
        </w:rPr>
      </w:pPr>
      <w:r w:rsidRPr="00310490">
        <w:rPr>
          <w:b/>
          <w:caps/>
          <w:sz w:val="22"/>
          <w:szCs w:val="22"/>
        </w:rPr>
        <w:t>ФОРС-МАЖОР</w:t>
      </w:r>
    </w:p>
    <w:p w:rsidR="00287D6F" w:rsidRPr="00310490" w:rsidRDefault="00287D6F" w:rsidP="00287D6F">
      <w:pPr>
        <w:pStyle w:val="afe"/>
        <w:jc w:val="center"/>
        <w:outlineLvl w:val="0"/>
        <w:rPr>
          <w:b/>
          <w:sz w:val="22"/>
          <w:szCs w:val="22"/>
        </w:rPr>
      </w:pPr>
    </w:p>
    <w:p w:rsidR="00287D6F" w:rsidRPr="00310490" w:rsidRDefault="00287D6F" w:rsidP="00EB32ED">
      <w:pPr>
        <w:pStyle w:val="35"/>
        <w:numPr>
          <w:ilvl w:val="1"/>
          <w:numId w:val="39"/>
        </w:numPr>
        <w:rPr>
          <w:color w:val="auto"/>
          <w:sz w:val="22"/>
          <w:szCs w:val="22"/>
          <w:u w:val="none"/>
        </w:rPr>
      </w:pPr>
      <w:r w:rsidRPr="00310490">
        <w:rPr>
          <w:color w:val="auto"/>
          <w:sz w:val="22"/>
          <w:szCs w:val="22"/>
          <w:u w:val="none"/>
        </w:rPr>
        <w:t>Сторона, не исполнившая или ненадлежащим образом исполнившая обязательства по настоящему Договору, несет ответственность, если не докажет, что надлежащее исполнение оказалось невозможным вследствие непреодолимой силы, т. е. чрезвычайных и непредотвратимых при данных условиях обстоятельств, которые могут возникнуть после подписания настоящего Договора в месте его исполнения.</w:t>
      </w:r>
    </w:p>
    <w:p w:rsidR="00287D6F" w:rsidRPr="00310490" w:rsidRDefault="00287D6F" w:rsidP="00EB32ED">
      <w:pPr>
        <w:pStyle w:val="35"/>
        <w:numPr>
          <w:ilvl w:val="1"/>
          <w:numId w:val="39"/>
        </w:numPr>
        <w:rPr>
          <w:color w:val="auto"/>
          <w:sz w:val="22"/>
          <w:szCs w:val="22"/>
          <w:u w:val="none"/>
        </w:rPr>
      </w:pPr>
      <w:r w:rsidRPr="00310490">
        <w:rPr>
          <w:color w:val="auto"/>
          <w:sz w:val="22"/>
          <w:szCs w:val="22"/>
          <w:u w:val="none"/>
        </w:rPr>
        <w:t xml:space="preserve">Такие форс-мажорные обстоятельства без ограничения включают в себя законодательные акты запретительного характера, издаваемые органами государственной и </w:t>
      </w:r>
      <w:r w:rsidRPr="00310490">
        <w:rPr>
          <w:color w:val="auto"/>
          <w:sz w:val="22"/>
          <w:szCs w:val="22"/>
          <w:u w:val="none"/>
        </w:rPr>
        <w:lastRenderedPageBreak/>
        <w:t>исполнительной власти, военные действия, стихийные бедствия, наводнения, землетрясения, эпидемии, пожары не по вине сторон, наступление предельных критических температур.</w:t>
      </w:r>
    </w:p>
    <w:p w:rsidR="00287D6F" w:rsidRPr="00310490" w:rsidRDefault="00287D6F" w:rsidP="00EB32ED">
      <w:pPr>
        <w:pStyle w:val="35"/>
        <w:numPr>
          <w:ilvl w:val="1"/>
          <w:numId w:val="39"/>
        </w:numPr>
        <w:rPr>
          <w:color w:val="auto"/>
          <w:sz w:val="22"/>
          <w:szCs w:val="22"/>
          <w:u w:val="none"/>
        </w:rPr>
      </w:pPr>
      <w:r w:rsidRPr="00310490">
        <w:rPr>
          <w:color w:val="auto"/>
          <w:sz w:val="22"/>
          <w:szCs w:val="22"/>
          <w:u w:val="none"/>
        </w:rPr>
        <w:t xml:space="preserve">Сторона, утверждающая, что имели место форс-мажорные обстоятельства, направит другим Сторонам письменное уведомление в течение пяти календарных дней после даты, когда такой Стороне стало известно о том, что имели место форс-мажорные обстоятельства. Уведомление должно содержать описание характера форс-мажорного обстоятельства </w:t>
      </w:r>
      <w:proofErr w:type="gramStart"/>
      <w:r w:rsidRPr="00310490">
        <w:rPr>
          <w:color w:val="auto"/>
          <w:sz w:val="22"/>
          <w:szCs w:val="22"/>
          <w:u w:val="none"/>
        </w:rPr>
        <w:t>и  воздействие</w:t>
      </w:r>
      <w:proofErr w:type="gramEnd"/>
      <w:r w:rsidRPr="00310490">
        <w:rPr>
          <w:color w:val="auto"/>
          <w:sz w:val="22"/>
          <w:szCs w:val="22"/>
          <w:u w:val="none"/>
        </w:rPr>
        <w:t xml:space="preserve"> на выполнение условий настоящего Договора. Любая Сторона, заявившая о наступлении форс-мажорного обстоятельства, должна в кратчайшие сроки представить другим Сторонам надлежащие доказательства, подтверждающие факт наступления форс-мажорного обстоятельства. Если форс–мажорные обстоятельства длятся дольше 3-х месяцев, одна из Сторон имеет право расторгнуть настоящий Договор.</w:t>
      </w:r>
    </w:p>
    <w:p w:rsidR="00287D6F" w:rsidRPr="00310490" w:rsidRDefault="00287D6F" w:rsidP="00EB32ED">
      <w:pPr>
        <w:pStyle w:val="35"/>
        <w:numPr>
          <w:ilvl w:val="1"/>
          <w:numId w:val="39"/>
        </w:numPr>
        <w:rPr>
          <w:color w:val="auto"/>
          <w:sz w:val="22"/>
          <w:szCs w:val="22"/>
          <w:u w:val="none"/>
        </w:rPr>
      </w:pPr>
      <w:r w:rsidRPr="00310490">
        <w:rPr>
          <w:color w:val="auto"/>
          <w:sz w:val="22"/>
          <w:szCs w:val="22"/>
          <w:u w:val="none"/>
        </w:rPr>
        <w:t>После того, как данное форс-мажорное обстоятельство перестает препятствовать выполнению настоящего Договора, Сторона, заявившая о наступлении такого обстоятельства, обязана уведомить другую Сторону в письменном виде о том, каким образом данное форс–мажорное обстоятельство изменило ход выполнения настоящего Договора.</w:t>
      </w:r>
    </w:p>
    <w:p w:rsidR="00287D6F" w:rsidRPr="00310490" w:rsidRDefault="00287D6F" w:rsidP="00287D6F">
      <w:pPr>
        <w:pStyle w:val="afe"/>
        <w:ind w:firstLine="840"/>
        <w:jc w:val="center"/>
        <w:rPr>
          <w:b/>
          <w:sz w:val="22"/>
          <w:szCs w:val="22"/>
        </w:rPr>
      </w:pPr>
    </w:p>
    <w:p w:rsidR="00287D6F" w:rsidRPr="00310490" w:rsidRDefault="00287D6F" w:rsidP="00EB32ED">
      <w:pPr>
        <w:numPr>
          <w:ilvl w:val="0"/>
          <w:numId w:val="34"/>
        </w:numPr>
        <w:tabs>
          <w:tab w:val="left" w:pos="8050"/>
        </w:tabs>
        <w:jc w:val="center"/>
        <w:rPr>
          <w:b/>
          <w:caps/>
          <w:sz w:val="22"/>
          <w:szCs w:val="22"/>
        </w:rPr>
      </w:pPr>
      <w:r w:rsidRPr="00310490">
        <w:rPr>
          <w:b/>
          <w:caps/>
          <w:sz w:val="22"/>
          <w:szCs w:val="22"/>
        </w:rPr>
        <w:t>РАЗРЕШЕНИЕ СПОРОВ</w:t>
      </w:r>
    </w:p>
    <w:p w:rsidR="00287D6F" w:rsidRPr="00310490" w:rsidRDefault="00287D6F" w:rsidP="00287D6F">
      <w:pPr>
        <w:pStyle w:val="afe"/>
        <w:ind w:firstLine="840"/>
        <w:jc w:val="center"/>
        <w:rPr>
          <w:b/>
          <w:sz w:val="22"/>
          <w:szCs w:val="22"/>
        </w:rPr>
      </w:pPr>
    </w:p>
    <w:p w:rsidR="00287D6F" w:rsidRPr="00310490" w:rsidRDefault="00287D6F" w:rsidP="00EB32ED">
      <w:pPr>
        <w:pStyle w:val="35"/>
        <w:numPr>
          <w:ilvl w:val="1"/>
          <w:numId w:val="40"/>
        </w:numPr>
        <w:rPr>
          <w:color w:val="auto"/>
          <w:sz w:val="22"/>
          <w:szCs w:val="22"/>
          <w:u w:val="none"/>
        </w:rPr>
      </w:pPr>
      <w:r w:rsidRPr="00310490">
        <w:rPr>
          <w:color w:val="auto"/>
          <w:sz w:val="22"/>
          <w:szCs w:val="22"/>
          <w:u w:val="none"/>
        </w:rPr>
        <w:t xml:space="preserve">Споры и разногласия, которые могут возникнуть между Сторонами, в процессе исполнения </w:t>
      </w:r>
      <w:proofErr w:type="gramStart"/>
      <w:r w:rsidRPr="00310490">
        <w:rPr>
          <w:color w:val="auto"/>
          <w:sz w:val="22"/>
          <w:szCs w:val="22"/>
          <w:u w:val="none"/>
        </w:rPr>
        <w:t>настоящего  Договора</w:t>
      </w:r>
      <w:proofErr w:type="gramEnd"/>
      <w:r w:rsidRPr="00310490">
        <w:rPr>
          <w:color w:val="auto"/>
          <w:sz w:val="22"/>
          <w:szCs w:val="22"/>
          <w:u w:val="none"/>
        </w:rPr>
        <w:t xml:space="preserve"> или в связи с ним, будут разрешаться путем переговоров.</w:t>
      </w:r>
    </w:p>
    <w:p w:rsidR="00287D6F" w:rsidRPr="00310490" w:rsidRDefault="00287D6F" w:rsidP="00EB32ED">
      <w:pPr>
        <w:pStyle w:val="35"/>
        <w:numPr>
          <w:ilvl w:val="1"/>
          <w:numId w:val="40"/>
        </w:numPr>
        <w:rPr>
          <w:color w:val="auto"/>
          <w:sz w:val="22"/>
          <w:szCs w:val="22"/>
          <w:u w:val="none"/>
        </w:rPr>
      </w:pPr>
      <w:r w:rsidRPr="00310490">
        <w:rPr>
          <w:color w:val="auto"/>
          <w:sz w:val="22"/>
          <w:szCs w:val="22"/>
          <w:u w:val="none"/>
        </w:rPr>
        <w:t>Все споры и разногласия по настоящему Договору рассматриваются сторонами с обязательным соблюдением претензионного порядка. Срок рассмотрения претензий 10 дней с момента получения.</w:t>
      </w:r>
    </w:p>
    <w:p w:rsidR="00287D6F" w:rsidRPr="00310490" w:rsidRDefault="00287D6F" w:rsidP="00EB32ED">
      <w:pPr>
        <w:pStyle w:val="35"/>
        <w:numPr>
          <w:ilvl w:val="1"/>
          <w:numId w:val="40"/>
        </w:numPr>
        <w:rPr>
          <w:color w:val="auto"/>
          <w:sz w:val="22"/>
          <w:szCs w:val="22"/>
          <w:u w:val="none"/>
        </w:rPr>
      </w:pPr>
      <w:r w:rsidRPr="00310490">
        <w:rPr>
          <w:color w:val="auto"/>
          <w:sz w:val="22"/>
          <w:szCs w:val="22"/>
          <w:u w:val="none"/>
        </w:rPr>
        <w:t xml:space="preserve">В случае если Стороны не придут к соглашению, споры и разногласия подлежат разрешению в арбитражном суде </w:t>
      </w:r>
      <w:r w:rsidR="00B24678" w:rsidRPr="00310490">
        <w:rPr>
          <w:color w:val="auto"/>
          <w:sz w:val="22"/>
          <w:szCs w:val="22"/>
          <w:u w:val="none"/>
        </w:rPr>
        <w:t>_____________________________</w:t>
      </w:r>
      <w:r w:rsidRPr="00310490">
        <w:rPr>
          <w:color w:val="auto"/>
          <w:sz w:val="22"/>
          <w:szCs w:val="22"/>
          <w:u w:val="none"/>
        </w:rPr>
        <w:t xml:space="preserve"> в порядке, предусмотренном действующим законодательством.</w:t>
      </w:r>
    </w:p>
    <w:p w:rsidR="00287D6F" w:rsidRPr="00310490" w:rsidRDefault="00287D6F" w:rsidP="00EB32ED">
      <w:pPr>
        <w:pStyle w:val="35"/>
        <w:numPr>
          <w:ilvl w:val="1"/>
          <w:numId w:val="40"/>
        </w:numPr>
        <w:rPr>
          <w:color w:val="auto"/>
          <w:sz w:val="22"/>
          <w:szCs w:val="22"/>
          <w:u w:val="none"/>
        </w:rPr>
      </w:pPr>
      <w:r w:rsidRPr="00310490">
        <w:rPr>
          <w:color w:val="auto"/>
          <w:sz w:val="22"/>
          <w:szCs w:val="22"/>
          <w:u w:val="none"/>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287D6F" w:rsidRPr="00310490" w:rsidRDefault="00287D6F" w:rsidP="00287D6F">
      <w:pPr>
        <w:pStyle w:val="afe"/>
        <w:ind w:firstLine="709"/>
        <w:rPr>
          <w:b/>
          <w:caps/>
          <w:sz w:val="22"/>
          <w:szCs w:val="22"/>
        </w:rPr>
      </w:pPr>
      <w:r w:rsidRPr="00310490">
        <w:rPr>
          <w:sz w:val="22"/>
          <w:szCs w:val="22"/>
        </w:rPr>
        <w:t xml:space="preserve">  </w:t>
      </w:r>
    </w:p>
    <w:p w:rsidR="00287D6F" w:rsidRPr="00310490" w:rsidRDefault="00287D6F" w:rsidP="00287D6F">
      <w:pPr>
        <w:jc w:val="center"/>
        <w:rPr>
          <w:b/>
          <w:sz w:val="22"/>
          <w:szCs w:val="22"/>
        </w:rPr>
      </w:pPr>
      <w:r w:rsidRPr="00310490">
        <w:rPr>
          <w:b/>
          <w:sz w:val="22"/>
          <w:szCs w:val="22"/>
        </w:rPr>
        <w:t>10. ЗАКЛЮЧИТЕЛЬНЫЕ ПОЛОЖЕНИЯ</w:t>
      </w:r>
    </w:p>
    <w:p w:rsidR="00287D6F" w:rsidRPr="00310490" w:rsidRDefault="00287D6F" w:rsidP="00287D6F">
      <w:pPr>
        <w:rPr>
          <w:b/>
          <w:sz w:val="22"/>
          <w:szCs w:val="22"/>
        </w:rPr>
      </w:pPr>
    </w:p>
    <w:p w:rsidR="00287D6F" w:rsidRPr="00310490" w:rsidRDefault="00287D6F" w:rsidP="00EB32ED">
      <w:pPr>
        <w:pStyle w:val="35"/>
        <w:numPr>
          <w:ilvl w:val="1"/>
          <w:numId w:val="41"/>
        </w:numPr>
        <w:ind w:left="0" w:firstLine="709"/>
        <w:rPr>
          <w:color w:val="auto"/>
          <w:sz w:val="22"/>
          <w:szCs w:val="22"/>
          <w:u w:val="none"/>
        </w:rPr>
      </w:pPr>
      <w:r w:rsidRPr="00310490">
        <w:rPr>
          <w:color w:val="auto"/>
          <w:sz w:val="22"/>
          <w:szCs w:val="22"/>
          <w:u w:val="none"/>
        </w:rPr>
        <w:t>Акты выполненных работ по настоящему договору подписываются уполномоченными представителями сторон.</w:t>
      </w:r>
    </w:p>
    <w:p w:rsidR="00287D6F" w:rsidRPr="00310490" w:rsidRDefault="00287D6F" w:rsidP="00EB32ED">
      <w:pPr>
        <w:pStyle w:val="35"/>
        <w:numPr>
          <w:ilvl w:val="1"/>
          <w:numId w:val="41"/>
        </w:numPr>
        <w:ind w:left="0" w:firstLine="709"/>
        <w:rPr>
          <w:color w:val="auto"/>
          <w:sz w:val="22"/>
          <w:szCs w:val="22"/>
          <w:u w:val="none"/>
        </w:rPr>
      </w:pPr>
      <w:r w:rsidRPr="00310490">
        <w:rPr>
          <w:color w:val="auto"/>
          <w:sz w:val="22"/>
          <w:szCs w:val="22"/>
          <w:u w:val="none"/>
        </w:rPr>
        <w:t xml:space="preserve">Любые приложения, изменения и дополнения к настоящему договору действительны при условии, если они совершены в письменной форме и подписаны уполномоченными </w:t>
      </w:r>
      <w:proofErr w:type="gramStart"/>
      <w:r w:rsidRPr="00310490">
        <w:rPr>
          <w:color w:val="auto"/>
          <w:sz w:val="22"/>
          <w:szCs w:val="22"/>
          <w:u w:val="none"/>
        </w:rPr>
        <w:t>на</w:t>
      </w:r>
      <w:proofErr w:type="gramEnd"/>
      <w:r w:rsidRPr="00310490">
        <w:rPr>
          <w:color w:val="auto"/>
          <w:sz w:val="22"/>
          <w:szCs w:val="22"/>
          <w:u w:val="none"/>
        </w:rPr>
        <w:t xml:space="preserve"> то представителями сторон и являются его неотъемлемой частью.</w:t>
      </w:r>
    </w:p>
    <w:p w:rsidR="00287D6F" w:rsidRPr="00310490" w:rsidRDefault="00287D6F" w:rsidP="00EB32ED">
      <w:pPr>
        <w:pStyle w:val="35"/>
        <w:numPr>
          <w:ilvl w:val="1"/>
          <w:numId w:val="41"/>
        </w:numPr>
        <w:ind w:left="0" w:firstLine="709"/>
        <w:rPr>
          <w:color w:val="auto"/>
          <w:sz w:val="22"/>
          <w:szCs w:val="22"/>
          <w:u w:val="none"/>
        </w:rPr>
      </w:pPr>
      <w:r w:rsidRPr="00310490">
        <w:rPr>
          <w:color w:val="auto"/>
          <w:sz w:val="22"/>
          <w:szCs w:val="22"/>
          <w:u w:val="none"/>
        </w:rPr>
        <w:t>Настоящий договор составлен в двух экземплярах, имеющих одинаковую юридическую силу, по одному для каждой из Сторон.</w:t>
      </w:r>
    </w:p>
    <w:p w:rsidR="00287D6F" w:rsidRPr="00310490" w:rsidRDefault="00287D6F" w:rsidP="00EB32ED">
      <w:pPr>
        <w:pStyle w:val="35"/>
        <w:numPr>
          <w:ilvl w:val="1"/>
          <w:numId w:val="41"/>
        </w:numPr>
        <w:ind w:left="0" w:firstLine="709"/>
        <w:rPr>
          <w:color w:val="auto"/>
          <w:sz w:val="22"/>
          <w:szCs w:val="22"/>
          <w:u w:val="none"/>
        </w:rPr>
      </w:pPr>
      <w:r w:rsidRPr="00310490">
        <w:rPr>
          <w:color w:val="auto"/>
          <w:sz w:val="22"/>
          <w:szCs w:val="22"/>
          <w:u w:val="none"/>
        </w:rPr>
        <w:t>Стороны обязаны извещать друг друга об изменении своего юридического адреса, платежных реквизитов, не позднее 10-ти дней со дня изменения.</w:t>
      </w:r>
    </w:p>
    <w:p w:rsidR="00287D6F" w:rsidRPr="00310490" w:rsidRDefault="00287D6F" w:rsidP="00EB32ED">
      <w:pPr>
        <w:pStyle w:val="35"/>
        <w:numPr>
          <w:ilvl w:val="1"/>
          <w:numId w:val="41"/>
        </w:numPr>
        <w:ind w:left="0" w:firstLine="709"/>
        <w:rPr>
          <w:color w:val="auto"/>
          <w:sz w:val="22"/>
          <w:szCs w:val="22"/>
          <w:u w:val="none"/>
        </w:rPr>
      </w:pPr>
      <w:r w:rsidRPr="00310490">
        <w:rPr>
          <w:color w:val="auto"/>
          <w:sz w:val="22"/>
          <w:szCs w:val="22"/>
          <w:u w:val="none"/>
        </w:rPr>
        <w:t>Взаимоотношения сторон, не предусмотренные настоящим договором, регулируются действующим законодательством РФ.</w:t>
      </w:r>
    </w:p>
    <w:p w:rsidR="00287D6F" w:rsidRPr="00310490" w:rsidRDefault="00287D6F" w:rsidP="00EB32ED">
      <w:pPr>
        <w:pStyle w:val="35"/>
        <w:numPr>
          <w:ilvl w:val="1"/>
          <w:numId w:val="41"/>
        </w:numPr>
        <w:ind w:left="0" w:firstLine="709"/>
        <w:rPr>
          <w:color w:val="auto"/>
          <w:sz w:val="22"/>
          <w:szCs w:val="22"/>
          <w:u w:val="none"/>
        </w:rPr>
      </w:pPr>
      <w:r w:rsidRPr="00310490">
        <w:rPr>
          <w:color w:val="auto"/>
          <w:sz w:val="22"/>
          <w:szCs w:val="22"/>
          <w:u w:val="none"/>
        </w:rPr>
        <w:t>К настоящему Договору прилагается и является его неотъемлемой частью:</w:t>
      </w:r>
    </w:p>
    <w:p w:rsidR="00287D6F" w:rsidRPr="00310490" w:rsidRDefault="00287D6F" w:rsidP="00287D6F">
      <w:pPr>
        <w:pStyle w:val="35"/>
        <w:rPr>
          <w:rStyle w:val="FontStyle12"/>
          <w:b w:val="0"/>
          <w:color w:val="auto"/>
          <w:szCs w:val="22"/>
          <w:u w:val="none"/>
        </w:rPr>
      </w:pPr>
      <w:r w:rsidRPr="00310490">
        <w:rPr>
          <w:color w:val="auto"/>
          <w:sz w:val="22"/>
          <w:szCs w:val="22"/>
          <w:u w:val="none"/>
        </w:rPr>
        <w:t xml:space="preserve">- </w:t>
      </w:r>
      <w:r w:rsidR="00B24678" w:rsidRPr="00310490">
        <w:rPr>
          <w:rStyle w:val="FontStyle12"/>
          <w:b w:val="0"/>
          <w:color w:val="auto"/>
          <w:szCs w:val="22"/>
          <w:u w:val="none"/>
        </w:rPr>
        <w:t>Приложение № 1</w:t>
      </w:r>
      <w:r w:rsidR="00CE2261" w:rsidRPr="00310490">
        <w:rPr>
          <w:rStyle w:val="FontStyle12"/>
          <w:b w:val="0"/>
          <w:color w:val="auto"/>
          <w:szCs w:val="22"/>
          <w:u w:val="none"/>
        </w:rPr>
        <w:t xml:space="preserve">- </w:t>
      </w:r>
      <w:r w:rsidRPr="00310490">
        <w:rPr>
          <w:rStyle w:val="FontStyle12"/>
          <w:b w:val="0"/>
          <w:color w:val="auto"/>
          <w:szCs w:val="22"/>
          <w:u w:val="none"/>
        </w:rPr>
        <w:t>Техническое задание</w:t>
      </w:r>
      <w:r w:rsidR="00CE2261" w:rsidRPr="00310490">
        <w:rPr>
          <w:rStyle w:val="FontStyle12"/>
          <w:b w:val="0"/>
          <w:color w:val="auto"/>
          <w:szCs w:val="22"/>
          <w:u w:val="none"/>
        </w:rPr>
        <w:t>.</w:t>
      </w:r>
      <w:r w:rsidRPr="00310490">
        <w:rPr>
          <w:rStyle w:val="FontStyle12"/>
          <w:b w:val="0"/>
          <w:color w:val="auto"/>
          <w:szCs w:val="22"/>
          <w:u w:val="none"/>
        </w:rPr>
        <w:t xml:space="preserve"> </w:t>
      </w:r>
    </w:p>
    <w:p w:rsidR="00B24678" w:rsidRPr="00310490" w:rsidRDefault="00B24678" w:rsidP="00287D6F">
      <w:pPr>
        <w:pStyle w:val="35"/>
        <w:rPr>
          <w:rStyle w:val="FontStyle12"/>
          <w:b w:val="0"/>
          <w:color w:val="auto"/>
          <w:szCs w:val="22"/>
          <w:u w:val="none"/>
        </w:rPr>
      </w:pPr>
      <w:r w:rsidRPr="00310490">
        <w:rPr>
          <w:rStyle w:val="FontStyle12"/>
          <w:b w:val="0"/>
          <w:color w:val="auto"/>
          <w:szCs w:val="22"/>
          <w:u w:val="none"/>
        </w:rPr>
        <w:t xml:space="preserve">- Приложение № 1 к </w:t>
      </w:r>
      <w:r w:rsidR="00CE2261" w:rsidRPr="00310490">
        <w:rPr>
          <w:rStyle w:val="FontStyle12"/>
          <w:b w:val="0"/>
          <w:color w:val="auto"/>
          <w:szCs w:val="22"/>
          <w:u w:val="none"/>
        </w:rPr>
        <w:t>Т</w:t>
      </w:r>
      <w:r w:rsidRPr="00310490">
        <w:rPr>
          <w:rStyle w:val="FontStyle12"/>
          <w:b w:val="0"/>
          <w:color w:val="auto"/>
          <w:szCs w:val="22"/>
          <w:u w:val="none"/>
        </w:rPr>
        <w:t>ехническому заданию.</w:t>
      </w:r>
    </w:p>
    <w:p w:rsidR="00287D6F" w:rsidRPr="00310490" w:rsidRDefault="00287D6F" w:rsidP="00287D6F">
      <w:pPr>
        <w:pStyle w:val="35"/>
        <w:rPr>
          <w:color w:val="auto"/>
          <w:sz w:val="22"/>
          <w:szCs w:val="22"/>
          <w:u w:val="none"/>
        </w:rPr>
      </w:pPr>
      <w:r w:rsidRPr="00310490">
        <w:rPr>
          <w:rStyle w:val="FontStyle12"/>
          <w:b w:val="0"/>
          <w:color w:val="auto"/>
          <w:szCs w:val="22"/>
          <w:u w:val="none"/>
        </w:rPr>
        <w:t xml:space="preserve">- </w:t>
      </w:r>
      <w:r w:rsidR="00B24678" w:rsidRPr="00310490">
        <w:rPr>
          <w:rStyle w:val="FontStyle12"/>
          <w:b w:val="0"/>
          <w:color w:val="auto"/>
          <w:szCs w:val="22"/>
          <w:u w:val="none"/>
        </w:rPr>
        <w:t xml:space="preserve">Приложение №2 - </w:t>
      </w:r>
      <w:r w:rsidRPr="00310490">
        <w:rPr>
          <w:rStyle w:val="FontStyle12"/>
          <w:b w:val="0"/>
          <w:color w:val="auto"/>
          <w:szCs w:val="22"/>
          <w:u w:val="none"/>
        </w:rPr>
        <w:t>Сметная стоимость работ</w:t>
      </w:r>
      <w:r w:rsidR="00B24678" w:rsidRPr="00310490">
        <w:rPr>
          <w:rStyle w:val="FontStyle12"/>
          <w:b w:val="0"/>
          <w:color w:val="auto"/>
          <w:szCs w:val="22"/>
          <w:u w:val="none"/>
        </w:rPr>
        <w:t>.</w:t>
      </w:r>
      <w:r w:rsidRPr="00310490">
        <w:rPr>
          <w:rStyle w:val="FontStyle12"/>
          <w:b w:val="0"/>
          <w:color w:val="auto"/>
          <w:szCs w:val="22"/>
          <w:u w:val="none"/>
        </w:rPr>
        <w:t xml:space="preserve"> </w:t>
      </w:r>
    </w:p>
    <w:p w:rsidR="00287D6F" w:rsidRPr="00310490" w:rsidRDefault="00287D6F" w:rsidP="00287D6F">
      <w:pPr>
        <w:autoSpaceDE w:val="0"/>
        <w:autoSpaceDN w:val="0"/>
        <w:adjustRightInd w:val="0"/>
        <w:ind w:firstLine="540"/>
        <w:jc w:val="both"/>
        <w:rPr>
          <w:sz w:val="22"/>
          <w:szCs w:val="22"/>
        </w:rPr>
      </w:pPr>
    </w:p>
    <w:p w:rsidR="00287D6F" w:rsidRPr="00310490" w:rsidRDefault="00287D6F" w:rsidP="00287D6F">
      <w:pPr>
        <w:autoSpaceDE w:val="0"/>
        <w:autoSpaceDN w:val="0"/>
        <w:adjustRightInd w:val="0"/>
        <w:ind w:firstLine="540"/>
        <w:jc w:val="center"/>
        <w:rPr>
          <w:b/>
          <w:sz w:val="22"/>
          <w:szCs w:val="22"/>
        </w:rPr>
      </w:pPr>
      <w:r w:rsidRPr="00310490">
        <w:rPr>
          <w:b/>
          <w:sz w:val="22"/>
          <w:szCs w:val="22"/>
        </w:rPr>
        <w:t>11. ЮРИДИЧЕСКИЕ АДРЕСА, БАНКОВСКИЕ РЕКВИЗИТЫ И ПОДПИСИ СТОРОН</w:t>
      </w:r>
    </w:p>
    <w:tbl>
      <w:tblPr>
        <w:tblW w:w="10404" w:type="dxa"/>
        <w:tblLook w:val="01E0" w:firstRow="1" w:lastRow="1" w:firstColumn="1" w:lastColumn="1" w:noHBand="0" w:noVBand="0"/>
      </w:tblPr>
      <w:tblGrid>
        <w:gridCol w:w="5211"/>
        <w:gridCol w:w="5193"/>
      </w:tblGrid>
      <w:tr w:rsidR="00287D6F" w:rsidRPr="00310490" w:rsidTr="00287D6F">
        <w:trPr>
          <w:trHeight w:val="507"/>
        </w:trPr>
        <w:tc>
          <w:tcPr>
            <w:tcW w:w="5211" w:type="dxa"/>
          </w:tcPr>
          <w:p w:rsidR="00287D6F" w:rsidRPr="00310490" w:rsidRDefault="00287D6F" w:rsidP="00287D6F">
            <w:pPr>
              <w:jc w:val="both"/>
              <w:rPr>
                <w:b/>
                <w:sz w:val="22"/>
                <w:szCs w:val="22"/>
              </w:rPr>
            </w:pPr>
            <w:r w:rsidRPr="00310490">
              <w:rPr>
                <w:b/>
                <w:sz w:val="22"/>
                <w:szCs w:val="22"/>
              </w:rPr>
              <w:t>Исполнитель</w:t>
            </w:r>
          </w:p>
        </w:tc>
        <w:tc>
          <w:tcPr>
            <w:tcW w:w="5193" w:type="dxa"/>
          </w:tcPr>
          <w:p w:rsidR="00287D6F" w:rsidRPr="00310490" w:rsidRDefault="00287D6F" w:rsidP="00287D6F">
            <w:pPr>
              <w:jc w:val="both"/>
              <w:rPr>
                <w:b/>
                <w:sz w:val="22"/>
                <w:szCs w:val="22"/>
              </w:rPr>
            </w:pPr>
            <w:r w:rsidRPr="00310490">
              <w:rPr>
                <w:b/>
                <w:sz w:val="22"/>
                <w:szCs w:val="22"/>
              </w:rPr>
              <w:t>Заказчик</w:t>
            </w:r>
          </w:p>
        </w:tc>
      </w:tr>
      <w:tr w:rsidR="00287D6F" w:rsidRPr="00310490" w:rsidTr="00287D6F">
        <w:trPr>
          <w:trHeight w:val="507"/>
        </w:trPr>
        <w:tc>
          <w:tcPr>
            <w:tcW w:w="5211" w:type="dxa"/>
          </w:tcPr>
          <w:p w:rsidR="00287D6F" w:rsidRPr="00310490" w:rsidRDefault="00287D6F" w:rsidP="00287D6F">
            <w:pPr>
              <w:rPr>
                <w:b/>
                <w:sz w:val="22"/>
                <w:szCs w:val="22"/>
              </w:rPr>
            </w:pPr>
          </w:p>
        </w:tc>
        <w:tc>
          <w:tcPr>
            <w:tcW w:w="5193" w:type="dxa"/>
          </w:tcPr>
          <w:p w:rsidR="00287D6F" w:rsidRPr="00310490" w:rsidRDefault="00287D6F" w:rsidP="00287D6F">
            <w:pPr>
              <w:rPr>
                <w:b/>
                <w:sz w:val="22"/>
                <w:szCs w:val="22"/>
              </w:rPr>
            </w:pPr>
          </w:p>
        </w:tc>
      </w:tr>
      <w:tr w:rsidR="00287D6F" w:rsidRPr="00310490" w:rsidTr="00287D6F">
        <w:trPr>
          <w:trHeight w:val="439"/>
        </w:trPr>
        <w:tc>
          <w:tcPr>
            <w:tcW w:w="5211" w:type="dxa"/>
          </w:tcPr>
          <w:p w:rsidR="00287D6F" w:rsidRPr="00310490" w:rsidRDefault="00287D6F" w:rsidP="00287D6F">
            <w:pPr>
              <w:jc w:val="both"/>
              <w:rPr>
                <w:sz w:val="22"/>
                <w:szCs w:val="22"/>
              </w:rPr>
            </w:pPr>
          </w:p>
        </w:tc>
        <w:tc>
          <w:tcPr>
            <w:tcW w:w="5193" w:type="dxa"/>
          </w:tcPr>
          <w:p w:rsidR="00287D6F" w:rsidRPr="00310490" w:rsidRDefault="00287D6F" w:rsidP="00287D6F">
            <w:pPr>
              <w:rPr>
                <w:sz w:val="22"/>
                <w:szCs w:val="22"/>
              </w:rPr>
            </w:pPr>
          </w:p>
        </w:tc>
      </w:tr>
      <w:tr w:rsidR="00287D6F" w:rsidRPr="00310490" w:rsidTr="00287D6F">
        <w:trPr>
          <w:trHeight w:val="507"/>
        </w:trPr>
        <w:tc>
          <w:tcPr>
            <w:tcW w:w="5211" w:type="dxa"/>
          </w:tcPr>
          <w:p w:rsidR="00287D6F" w:rsidRPr="00310490" w:rsidRDefault="00287D6F" w:rsidP="00287D6F">
            <w:pPr>
              <w:jc w:val="both"/>
              <w:rPr>
                <w:sz w:val="22"/>
                <w:szCs w:val="22"/>
              </w:rPr>
            </w:pPr>
          </w:p>
        </w:tc>
        <w:tc>
          <w:tcPr>
            <w:tcW w:w="5193" w:type="dxa"/>
          </w:tcPr>
          <w:p w:rsidR="00287D6F" w:rsidRPr="00310490" w:rsidRDefault="00287D6F" w:rsidP="00287D6F">
            <w:pPr>
              <w:jc w:val="both"/>
              <w:rPr>
                <w:sz w:val="22"/>
                <w:szCs w:val="22"/>
              </w:rPr>
            </w:pPr>
          </w:p>
        </w:tc>
      </w:tr>
      <w:tr w:rsidR="00287D6F" w:rsidRPr="00310490" w:rsidTr="00287D6F">
        <w:trPr>
          <w:trHeight w:val="244"/>
        </w:trPr>
        <w:tc>
          <w:tcPr>
            <w:tcW w:w="5211" w:type="dxa"/>
          </w:tcPr>
          <w:p w:rsidR="00287D6F" w:rsidRPr="00310490" w:rsidRDefault="00287D6F" w:rsidP="00287D6F">
            <w:pPr>
              <w:jc w:val="both"/>
              <w:rPr>
                <w:sz w:val="22"/>
                <w:szCs w:val="22"/>
              </w:rPr>
            </w:pPr>
          </w:p>
        </w:tc>
        <w:tc>
          <w:tcPr>
            <w:tcW w:w="5193" w:type="dxa"/>
          </w:tcPr>
          <w:p w:rsidR="00287D6F" w:rsidRPr="00310490" w:rsidRDefault="00287D6F" w:rsidP="00287D6F">
            <w:pPr>
              <w:jc w:val="both"/>
              <w:rPr>
                <w:sz w:val="22"/>
                <w:szCs w:val="22"/>
              </w:rPr>
            </w:pPr>
          </w:p>
        </w:tc>
      </w:tr>
    </w:tbl>
    <w:p w:rsidR="00CD3B17" w:rsidRPr="00310490" w:rsidRDefault="00CD3B17" w:rsidP="00CD3B17">
      <w:pPr>
        <w:keepNext/>
        <w:keepLines/>
        <w:widowControl w:val="0"/>
        <w:tabs>
          <w:tab w:val="left" w:leader="underscore" w:pos="7152"/>
        </w:tabs>
        <w:spacing w:after="12" w:line="240" w:lineRule="exact"/>
        <w:ind w:right="260"/>
        <w:jc w:val="center"/>
        <w:outlineLvl w:val="4"/>
        <w:rPr>
          <w:b/>
          <w:bCs/>
          <w:color w:val="000000"/>
          <w:sz w:val="22"/>
          <w:szCs w:val="22"/>
          <w:u w:val="single"/>
          <w:lang w:eastAsia="x-none"/>
        </w:rPr>
      </w:pPr>
      <w:r w:rsidRPr="00310490">
        <w:rPr>
          <w:b/>
          <w:color w:val="000000"/>
          <w:sz w:val="22"/>
          <w:szCs w:val="22"/>
          <w:u w:val="single"/>
          <w:lang w:eastAsia="x-none"/>
        </w:rPr>
        <w:lastRenderedPageBreak/>
        <w:t xml:space="preserve">Раздел № </w:t>
      </w:r>
      <w:proofErr w:type="gramStart"/>
      <w:r w:rsidRPr="00310490">
        <w:rPr>
          <w:b/>
          <w:color w:val="000000"/>
          <w:sz w:val="22"/>
          <w:szCs w:val="22"/>
          <w:u w:val="single"/>
          <w:lang w:eastAsia="x-none"/>
        </w:rPr>
        <w:t>7  Информационная</w:t>
      </w:r>
      <w:proofErr w:type="gramEnd"/>
      <w:r w:rsidRPr="00310490">
        <w:rPr>
          <w:b/>
          <w:color w:val="000000"/>
          <w:sz w:val="22"/>
          <w:szCs w:val="22"/>
          <w:u w:val="single"/>
          <w:lang w:eastAsia="x-none"/>
        </w:rPr>
        <w:t xml:space="preserve"> карта открытого запроса предложений</w:t>
      </w:r>
    </w:p>
    <w:p w:rsidR="00CD3B17" w:rsidRPr="00310490" w:rsidRDefault="00CD3B17" w:rsidP="00CD3B17">
      <w:pPr>
        <w:keepNext/>
        <w:keepLines/>
        <w:widowControl w:val="0"/>
        <w:tabs>
          <w:tab w:val="left" w:leader="underscore" w:pos="7152"/>
        </w:tabs>
        <w:spacing w:after="12" w:line="240" w:lineRule="exact"/>
        <w:ind w:right="260"/>
        <w:jc w:val="center"/>
        <w:outlineLvl w:val="4"/>
        <w:rPr>
          <w:bCs/>
          <w:color w:val="000000"/>
          <w:sz w:val="22"/>
          <w:szCs w:val="22"/>
          <w:u w:val="single"/>
          <w:lang w:eastAsia="x-none"/>
        </w:rPr>
      </w:pPr>
    </w:p>
    <w:p w:rsidR="00CD3B17" w:rsidRPr="00310490" w:rsidRDefault="00CD3B17" w:rsidP="00CD3B17">
      <w:pPr>
        <w:widowControl w:val="0"/>
        <w:jc w:val="both"/>
        <w:rPr>
          <w:sz w:val="22"/>
          <w:szCs w:val="22"/>
        </w:rPr>
      </w:pPr>
      <w:r w:rsidRPr="00310490">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p w:rsidR="000B25AB" w:rsidRPr="00310490" w:rsidRDefault="000B25AB" w:rsidP="00CD3B17">
      <w:pPr>
        <w:widowControl w:val="0"/>
        <w:jc w:val="both"/>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519"/>
        <w:gridCol w:w="3025"/>
        <w:gridCol w:w="5729"/>
      </w:tblGrid>
      <w:tr w:rsidR="000B25AB" w:rsidRPr="00310490" w:rsidTr="00451C09">
        <w:trPr>
          <w:trHeight w:val="44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0B25AB" w:rsidRPr="00310490" w:rsidRDefault="000B25AB" w:rsidP="00451C09">
            <w:pPr>
              <w:widowControl w:val="0"/>
              <w:jc w:val="center"/>
              <w:rPr>
                <w:b/>
                <w:sz w:val="22"/>
                <w:szCs w:val="22"/>
              </w:rPr>
            </w:pPr>
            <w:r w:rsidRPr="00310490">
              <w:rPr>
                <w:b/>
                <w:sz w:val="22"/>
                <w:szCs w:val="22"/>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0B25AB" w:rsidRPr="00310490" w:rsidRDefault="000B25AB" w:rsidP="00451C09">
            <w:pPr>
              <w:widowControl w:val="0"/>
              <w:jc w:val="center"/>
              <w:rPr>
                <w:b/>
                <w:bCs/>
                <w:sz w:val="22"/>
                <w:szCs w:val="22"/>
              </w:rPr>
            </w:pPr>
            <w:r w:rsidRPr="00310490">
              <w:rPr>
                <w:b/>
                <w:bCs/>
                <w:sz w:val="22"/>
                <w:szCs w:val="22"/>
              </w:rPr>
              <w:t xml:space="preserve">Наименование </w:t>
            </w:r>
          </w:p>
        </w:tc>
        <w:tc>
          <w:tcPr>
            <w:tcW w:w="0" w:type="auto"/>
            <w:tcBorders>
              <w:top w:val="single" w:sz="4" w:space="0" w:color="auto"/>
              <w:left w:val="single" w:sz="4" w:space="0" w:color="auto"/>
              <w:bottom w:val="single" w:sz="4" w:space="0" w:color="auto"/>
              <w:right w:val="single" w:sz="4" w:space="0" w:color="auto"/>
            </w:tcBorders>
            <w:vAlign w:val="center"/>
            <w:hideMark/>
          </w:tcPr>
          <w:p w:rsidR="000B25AB" w:rsidRPr="00310490" w:rsidRDefault="000B25AB" w:rsidP="00451C09">
            <w:pPr>
              <w:widowControl w:val="0"/>
              <w:jc w:val="center"/>
              <w:rPr>
                <w:b/>
                <w:bCs/>
                <w:sz w:val="22"/>
                <w:szCs w:val="22"/>
              </w:rPr>
            </w:pPr>
            <w:r w:rsidRPr="00310490">
              <w:rPr>
                <w:b/>
                <w:bCs/>
                <w:sz w:val="22"/>
                <w:szCs w:val="22"/>
              </w:rPr>
              <w:t>Содержание</w:t>
            </w:r>
          </w:p>
        </w:tc>
      </w:tr>
      <w:tr w:rsidR="000B25AB" w:rsidRPr="00310490" w:rsidTr="00451C09">
        <w:trPr>
          <w:trHeight w:val="370"/>
        </w:trPr>
        <w:tc>
          <w:tcPr>
            <w:tcW w:w="0" w:type="auto"/>
            <w:tcBorders>
              <w:top w:val="single" w:sz="4" w:space="0" w:color="auto"/>
              <w:left w:val="single" w:sz="4" w:space="0" w:color="auto"/>
              <w:bottom w:val="single" w:sz="4" w:space="0" w:color="auto"/>
              <w:right w:val="single" w:sz="4" w:space="0" w:color="auto"/>
            </w:tcBorders>
          </w:tcPr>
          <w:p w:rsidR="000B25AB" w:rsidRPr="00310490" w:rsidRDefault="000B25AB" w:rsidP="00EB32ED">
            <w:pPr>
              <w:widowControl w:val="0"/>
              <w:numPr>
                <w:ilvl w:val="0"/>
                <w:numId w:val="21"/>
              </w:numPr>
              <w:tabs>
                <w:tab w:val="left" w:pos="921"/>
              </w:tabs>
              <w:ind w:left="0" w:firstLine="0"/>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0B25AB" w:rsidRPr="00310490" w:rsidRDefault="000B25AB" w:rsidP="00451C09">
            <w:pPr>
              <w:tabs>
                <w:tab w:val="left" w:pos="993"/>
              </w:tabs>
              <w:outlineLvl w:val="0"/>
              <w:rPr>
                <w:sz w:val="22"/>
                <w:szCs w:val="22"/>
              </w:rPr>
            </w:pPr>
            <w:r w:rsidRPr="00310490">
              <w:rPr>
                <w:sz w:val="22"/>
                <w:szCs w:val="22"/>
              </w:rPr>
              <w:t>Способ закупки:</w:t>
            </w:r>
          </w:p>
        </w:tc>
        <w:tc>
          <w:tcPr>
            <w:tcW w:w="0" w:type="auto"/>
            <w:tcBorders>
              <w:top w:val="single" w:sz="4" w:space="0" w:color="auto"/>
              <w:left w:val="single" w:sz="4" w:space="0" w:color="auto"/>
              <w:bottom w:val="single" w:sz="4" w:space="0" w:color="auto"/>
              <w:right w:val="single" w:sz="4" w:space="0" w:color="auto"/>
            </w:tcBorders>
            <w:hideMark/>
          </w:tcPr>
          <w:p w:rsidR="000B25AB" w:rsidRPr="00310490" w:rsidRDefault="000B25AB" w:rsidP="00451C09">
            <w:pPr>
              <w:autoSpaceDE w:val="0"/>
              <w:autoSpaceDN w:val="0"/>
              <w:adjustRightInd w:val="0"/>
              <w:jc w:val="both"/>
              <w:rPr>
                <w:b/>
                <w:bCs/>
                <w:color w:val="000000"/>
                <w:sz w:val="22"/>
                <w:szCs w:val="22"/>
              </w:rPr>
            </w:pPr>
            <w:r w:rsidRPr="00310490">
              <w:rPr>
                <w:color w:val="000000"/>
                <w:sz w:val="22"/>
                <w:szCs w:val="22"/>
              </w:rPr>
              <w:t>Открытый запрос предложений.</w:t>
            </w:r>
          </w:p>
        </w:tc>
      </w:tr>
      <w:tr w:rsidR="000B25AB" w:rsidRPr="00310490" w:rsidTr="00451C09">
        <w:trPr>
          <w:trHeight w:val="1299"/>
        </w:trPr>
        <w:tc>
          <w:tcPr>
            <w:tcW w:w="0" w:type="auto"/>
            <w:tcBorders>
              <w:top w:val="single" w:sz="4" w:space="0" w:color="auto"/>
              <w:left w:val="single" w:sz="4" w:space="0" w:color="auto"/>
              <w:bottom w:val="single" w:sz="4" w:space="0" w:color="auto"/>
              <w:right w:val="single" w:sz="4" w:space="0" w:color="auto"/>
            </w:tcBorders>
          </w:tcPr>
          <w:p w:rsidR="000B25AB" w:rsidRPr="00310490" w:rsidRDefault="000B25AB" w:rsidP="00EB32ED">
            <w:pPr>
              <w:widowControl w:val="0"/>
              <w:numPr>
                <w:ilvl w:val="0"/>
                <w:numId w:val="21"/>
              </w:numPr>
              <w:tabs>
                <w:tab w:val="left" w:pos="360"/>
                <w:tab w:val="left" w:pos="921"/>
              </w:tabs>
              <w:ind w:left="0" w:firstLine="0"/>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0B25AB" w:rsidRPr="00310490" w:rsidRDefault="000B25AB" w:rsidP="00451C09">
            <w:pPr>
              <w:jc w:val="both"/>
              <w:rPr>
                <w:sz w:val="22"/>
                <w:szCs w:val="22"/>
              </w:rPr>
            </w:pPr>
            <w:r w:rsidRPr="00310490">
              <w:rPr>
                <w:sz w:val="22"/>
                <w:szCs w:val="22"/>
              </w:rPr>
              <w:t>Заказчик</w:t>
            </w:r>
          </w:p>
        </w:tc>
        <w:tc>
          <w:tcPr>
            <w:tcW w:w="0" w:type="auto"/>
            <w:tcBorders>
              <w:top w:val="single" w:sz="4" w:space="0" w:color="auto"/>
              <w:left w:val="single" w:sz="4" w:space="0" w:color="auto"/>
              <w:bottom w:val="single" w:sz="4" w:space="0" w:color="auto"/>
              <w:right w:val="single" w:sz="4" w:space="0" w:color="auto"/>
            </w:tcBorders>
            <w:hideMark/>
          </w:tcPr>
          <w:p w:rsidR="000B25AB" w:rsidRPr="00310490" w:rsidRDefault="000B25AB" w:rsidP="00451C09">
            <w:pPr>
              <w:jc w:val="both"/>
              <w:rPr>
                <w:sz w:val="22"/>
                <w:szCs w:val="22"/>
              </w:rPr>
            </w:pPr>
            <w:r w:rsidRPr="00310490">
              <w:rPr>
                <w:sz w:val="22"/>
                <w:szCs w:val="22"/>
              </w:rPr>
              <w:t xml:space="preserve">Общество с ограниченной ответственностью «Волгоградская ГРЭС» (ООО «Волгоградская ГРЭС»), находящееся по адресу: </w:t>
            </w:r>
          </w:p>
          <w:p w:rsidR="000B25AB" w:rsidRPr="00310490" w:rsidRDefault="000B25AB" w:rsidP="00451C09">
            <w:pPr>
              <w:jc w:val="both"/>
              <w:rPr>
                <w:sz w:val="22"/>
                <w:szCs w:val="22"/>
              </w:rPr>
            </w:pPr>
            <w:r w:rsidRPr="00310490">
              <w:rPr>
                <w:sz w:val="22"/>
                <w:szCs w:val="22"/>
              </w:rPr>
              <w:t>Место расположения:</w:t>
            </w:r>
          </w:p>
          <w:p w:rsidR="000B25AB" w:rsidRPr="00310490" w:rsidRDefault="000B25AB" w:rsidP="00451C09">
            <w:pPr>
              <w:jc w:val="both"/>
              <w:rPr>
                <w:sz w:val="22"/>
                <w:szCs w:val="22"/>
              </w:rPr>
            </w:pPr>
            <w:r w:rsidRPr="00310490">
              <w:rPr>
                <w:sz w:val="22"/>
                <w:szCs w:val="22"/>
              </w:rPr>
              <w:t xml:space="preserve">400057, Волгоградская </w:t>
            </w:r>
            <w:proofErr w:type="gramStart"/>
            <w:r w:rsidRPr="00310490">
              <w:rPr>
                <w:sz w:val="22"/>
                <w:szCs w:val="22"/>
              </w:rPr>
              <w:t>область,  г.</w:t>
            </w:r>
            <w:proofErr w:type="gramEnd"/>
            <w:r w:rsidRPr="00310490">
              <w:rPr>
                <w:sz w:val="22"/>
                <w:szCs w:val="22"/>
              </w:rPr>
              <w:t xml:space="preserve"> Волгоград, ул. Промысловая, 2.</w:t>
            </w:r>
          </w:p>
          <w:p w:rsidR="000B25AB" w:rsidRPr="00310490" w:rsidRDefault="000B25AB" w:rsidP="00451C09">
            <w:pPr>
              <w:jc w:val="both"/>
              <w:rPr>
                <w:sz w:val="22"/>
                <w:szCs w:val="22"/>
              </w:rPr>
            </w:pPr>
            <w:r w:rsidRPr="00310490">
              <w:rPr>
                <w:sz w:val="22"/>
                <w:szCs w:val="22"/>
              </w:rPr>
              <w:t xml:space="preserve">- Контактное лицо для получения информации об условиях участия в закупочной процедуре Буянов Георгий Дмитриевич, </w:t>
            </w:r>
          </w:p>
          <w:p w:rsidR="000B25AB" w:rsidRPr="00310490" w:rsidRDefault="000B25AB" w:rsidP="00451C09">
            <w:pPr>
              <w:jc w:val="both"/>
              <w:rPr>
                <w:sz w:val="22"/>
                <w:szCs w:val="22"/>
              </w:rPr>
            </w:pPr>
            <w:r w:rsidRPr="00310490">
              <w:rPr>
                <w:sz w:val="22"/>
                <w:szCs w:val="22"/>
              </w:rPr>
              <w:t>тел. (8442) 58-33-10; электронная почта: vgres223fz@voel.ru</w:t>
            </w:r>
          </w:p>
        </w:tc>
      </w:tr>
      <w:tr w:rsidR="000B25AB" w:rsidRPr="00310490" w:rsidTr="00451C09">
        <w:trPr>
          <w:trHeight w:val="1299"/>
        </w:trPr>
        <w:tc>
          <w:tcPr>
            <w:tcW w:w="0" w:type="auto"/>
            <w:tcBorders>
              <w:top w:val="single" w:sz="4" w:space="0" w:color="auto"/>
              <w:left w:val="single" w:sz="4" w:space="0" w:color="auto"/>
              <w:bottom w:val="single" w:sz="4" w:space="0" w:color="auto"/>
              <w:right w:val="single" w:sz="4" w:space="0" w:color="auto"/>
            </w:tcBorders>
          </w:tcPr>
          <w:p w:rsidR="000B25AB" w:rsidRPr="00310490" w:rsidRDefault="000B25AB" w:rsidP="00EB32ED">
            <w:pPr>
              <w:widowControl w:val="0"/>
              <w:numPr>
                <w:ilvl w:val="0"/>
                <w:numId w:val="21"/>
              </w:numPr>
              <w:tabs>
                <w:tab w:val="left" w:pos="360"/>
                <w:tab w:val="left" w:pos="921"/>
              </w:tabs>
              <w:ind w:left="0" w:firstLine="0"/>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0B25AB" w:rsidRPr="00310490" w:rsidRDefault="000B25AB" w:rsidP="00451C09">
            <w:pPr>
              <w:rPr>
                <w:sz w:val="22"/>
                <w:szCs w:val="22"/>
              </w:rPr>
            </w:pPr>
            <w:r w:rsidRPr="00310490">
              <w:rPr>
                <w:sz w:val="22"/>
                <w:szCs w:val="22"/>
              </w:rPr>
              <w:t>Нормативные документы, в соответствии с которыми проводится процедура закупки</w:t>
            </w:r>
          </w:p>
        </w:tc>
        <w:tc>
          <w:tcPr>
            <w:tcW w:w="0" w:type="auto"/>
            <w:tcBorders>
              <w:top w:val="single" w:sz="4" w:space="0" w:color="auto"/>
              <w:left w:val="single" w:sz="4" w:space="0" w:color="auto"/>
              <w:bottom w:val="single" w:sz="4" w:space="0" w:color="auto"/>
              <w:right w:val="single" w:sz="4" w:space="0" w:color="auto"/>
            </w:tcBorders>
            <w:hideMark/>
          </w:tcPr>
          <w:p w:rsidR="000B25AB" w:rsidRPr="00310490" w:rsidRDefault="000B25AB" w:rsidP="00451C09">
            <w:pPr>
              <w:jc w:val="both"/>
              <w:rPr>
                <w:sz w:val="22"/>
                <w:szCs w:val="22"/>
              </w:rPr>
            </w:pPr>
            <w:r w:rsidRPr="00310490">
              <w:rPr>
                <w:sz w:val="22"/>
                <w:szCs w:val="22"/>
              </w:rPr>
              <w:t xml:space="preserve">Федеральный закон от 18 июля </w:t>
            </w:r>
            <w:smartTag w:uri="urn:schemas-microsoft-com:office:smarttags" w:element="metricconverter">
              <w:smartTagPr>
                <w:attr w:name="ProductID" w:val="2011 г"/>
              </w:smartTagPr>
              <w:r w:rsidRPr="00310490">
                <w:rPr>
                  <w:sz w:val="22"/>
                  <w:szCs w:val="22"/>
                </w:rPr>
                <w:t>2011 г</w:t>
              </w:r>
            </w:smartTag>
            <w:r w:rsidRPr="00310490">
              <w:rPr>
                <w:sz w:val="22"/>
                <w:szCs w:val="22"/>
              </w:rPr>
              <w:t xml:space="preserve">. № 223-ФЗ «О закупках товаров, работ, услуг отдельными видами юридических лиц», Положение о порядке проведения </w:t>
            </w:r>
            <w:proofErr w:type="gramStart"/>
            <w:r w:rsidRPr="00310490">
              <w:rPr>
                <w:sz w:val="22"/>
                <w:szCs w:val="22"/>
              </w:rPr>
              <w:t>регламентированных  закупок</w:t>
            </w:r>
            <w:proofErr w:type="gramEnd"/>
            <w:r w:rsidRPr="00310490">
              <w:rPr>
                <w:sz w:val="22"/>
                <w:szCs w:val="22"/>
              </w:rPr>
              <w:t xml:space="preserve"> товаров,  работ,  услуг  для  нужд ООО «Волгоградская ГРЭС» утвержденное протоколом №5 от 13.07.2015г.</w:t>
            </w:r>
          </w:p>
        </w:tc>
      </w:tr>
      <w:tr w:rsidR="000B25AB" w:rsidRPr="00310490" w:rsidTr="00451C09">
        <w:trPr>
          <w:trHeight w:val="821"/>
        </w:trPr>
        <w:tc>
          <w:tcPr>
            <w:tcW w:w="0" w:type="auto"/>
            <w:tcBorders>
              <w:top w:val="single" w:sz="4" w:space="0" w:color="auto"/>
              <w:left w:val="single" w:sz="4" w:space="0" w:color="auto"/>
              <w:bottom w:val="single" w:sz="4" w:space="0" w:color="auto"/>
              <w:right w:val="single" w:sz="4" w:space="0" w:color="auto"/>
            </w:tcBorders>
          </w:tcPr>
          <w:p w:rsidR="000B25AB" w:rsidRPr="00310490" w:rsidRDefault="000B25AB" w:rsidP="00EB32ED">
            <w:pPr>
              <w:widowControl w:val="0"/>
              <w:numPr>
                <w:ilvl w:val="0"/>
                <w:numId w:val="21"/>
              </w:numPr>
              <w:tabs>
                <w:tab w:val="left" w:pos="360"/>
                <w:tab w:val="left" w:pos="921"/>
              </w:tabs>
              <w:ind w:left="0" w:firstLine="0"/>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0B25AB" w:rsidRPr="00310490" w:rsidRDefault="000B25AB" w:rsidP="00451C09">
            <w:pPr>
              <w:widowControl w:val="0"/>
              <w:rPr>
                <w:sz w:val="22"/>
                <w:szCs w:val="22"/>
              </w:rPr>
            </w:pPr>
            <w:r w:rsidRPr="00310490">
              <w:rPr>
                <w:sz w:val="22"/>
                <w:szCs w:val="22"/>
              </w:rPr>
              <w:t>Предмет запроса предложений, требования к (выполнению работ, оказанию услуг), место оказания услуг и другие требования:</w:t>
            </w:r>
            <w:r w:rsidRPr="00310490">
              <w:rPr>
                <w:bCs/>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rsidR="000B25AB" w:rsidRPr="00310490" w:rsidRDefault="000B25AB" w:rsidP="00451C09">
            <w:pPr>
              <w:widowControl w:val="0"/>
              <w:jc w:val="both"/>
              <w:rPr>
                <w:sz w:val="22"/>
                <w:szCs w:val="22"/>
              </w:rPr>
            </w:pPr>
            <w:r w:rsidRPr="00310490">
              <w:rPr>
                <w:b/>
                <w:bCs/>
                <w:sz w:val="22"/>
                <w:szCs w:val="22"/>
              </w:rPr>
              <w:t>Лот №1.</w:t>
            </w:r>
            <w:r w:rsidRPr="00310490">
              <w:rPr>
                <w:bCs/>
                <w:color w:val="FF0000"/>
                <w:sz w:val="22"/>
                <w:szCs w:val="22"/>
              </w:rPr>
              <w:t xml:space="preserve"> </w:t>
            </w:r>
            <w:r w:rsidRPr="00310490">
              <w:rPr>
                <w:bCs/>
                <w:sz w:val="22"/>
                <w:szCs w:val="22"/>
              </w:rPr>
              <w:t xml:space="preserve">Право заключения договора по </w:t>
            </w:r>
            <w:proofErr w:type="gramStart"/>
            <w:r w:rsidRPr="00310490">
              <w:rPr>
                <w:bCs/>
                <w:sz w:val="22"/>
                <w:szCs w:val="22"/>
              </w:rPr>
              <w:t xml:space="preserve">проведению  </w:t>
            </w:r>
            <w:r w:rsidRPr="00310490">
              <w:rPr>
                <w:spacing w:val="-1"/>
                <w:sz w:val="22"/>
                <w:szCs w:val="22"/>
              </w:rPr>
              <w:t>экспертизы</w:t>
            </w:r>
            <w:proofErr w:type="gramEnd"/>
            <w:r w:rsidRPr="00310490">
              <w:rPr>
                <w:spacing w:val="-1"/>
                <w:sz w:val="22"/>
                <w:szCs w:val="22"/>
              </w:rPr>
              <w:t xml:space="preserve"> промышленной безопасности подъемных сооружений (мостовые краны) </w:t>
            </w:r>
            <w:r w:rsidRPr="00310490">
              <w:rPr>
                <w:rFonts w:eastAsia="Microsoft YaHei"/>
                <w:sz w:val="22"/>
                <w:szCs w:val="22"/>
              </w:rPr>
              <w:t xml:space="preserve">рег. №№1884, 2109, 2185 </w:t>
            </w:r>
            <w:r w:rsidRPr="00310490">
              <w:rPr>
                <w:spacing w:val="-1"/>
                <w:sz w:val="22"/>
                <w:szCs w:val="22"/>
              </w:rPr>
              <w:t>и крановых путей главного корпуса эксплуатируемых в составе объектов ООО «Волгоградская ГРЭС»</w:t>
            </w:r>
            <w:r w:rsidRPr="00310490">
              <w:rPr>
                <w:sz w:val="22"/>
                <w:szCs w:val="22"/>
              </w:rPr>
              <w:t>.</w:t>
            </w:r>
          </w:p>
          <w:p w:rsidR="000B25AB" w:rsidRPr="00310490" w:rsidRDefault="000B25AB" w:rsidP="00451C09">
            <w:pPr>
              <w:widowControl w:val="0"/>
              <w:jc w:val="both"/>
              <w:rPr>
                <w:sz w:val="22"/>
                <w:szCs w:val="22"/>
              </w:rPr>
            </w:pPr>
            <w:r w:rsidRPr="00310490">
              <w:rPr>
                <w:b/>
                <w:sz w:val="22"/>
                <w:szCs w:val="22"/>
              </w:rPr>
              <w:t xml:space="preserve">Место выполнения работ: </w:t>
            </w:r>
            <w:r w:rsidRPr="00310490">
              <w:rPr>
                <w:sz w:val="22"/>
                <w:szCs w:val="22"/>
              </w:rPr>
              <w:t>Волгоградская область, г. Волгоград, ул. Промысловая, 2.</w:t>
            </w:r>
          </w:p>
          <w:p w:rsidR="001B4248" w:rsidRPr="00310490" w:rsidRDefault="001B4248" w:rsidP="001B4248">
            <w:pPr>
              <w:widowControl w:val="0"/>
              <w:jc w:val="both"/>
              <w:rPr>
                <w:b/>
                <w:sz w:val="22"/>
                <w:szCs w:val="22"/>
              </w:rPr>
            </w:pPr>
            <w:proofErr w:type="gramStart"/>
            <w:r w:rsidRPr="00310490">
              <w:rPr>
                <w:sz w:val="22"/>
                <w:szCs w:val="22"/>
              </w:rPr>
              <w:t>Организация</w:t>
            </w:r>
            <w:proofErr w:type="gramEnd"/>
            <w:r w:rsidRPr="00310490">
              <w:rPr>
                <w:sz w:val="22"/>
                <w:szCs w:val="22"/>
              </w:rPr>
              <w:t xml:space="preserve"> проводящая экспертизу, должна иметь свидетельство саморегулируемой организации (СРО) на допуск к работам по предмету закупки.</w:t>
            </w:r>
            <w:r w:rsidRPr="00310490">
              <w:rPr>
                <w:b/>
                <w:sz w:val="22"/>
                <w:szCs w:val="22"/>
              </w:rPr>
              <w:t xml:space="preserve"> </w:t>
            </w:r>
          </w:p>
          <w:p w:rsidR="001B4248" w:rsidRPr="00310490" w:rsidRDefault="001B4248" w:rsidP="001B4248">
            <w:pPr>
              <w:widowControl w:val="0"/>
              <w:jc w:val="both"/>
              <w:rPr>
                <w:sz w:val="22"/>
                <w:szCs w:val="22"/>
              </w:rPr>
            </w:pPr>
            <w:r w:rsidRPr="00310490">
              <w:rPr>
                <w:b/>
                <w:sz w:val="22"/>
                <w:szCs w:val="22"/>
              </w:rPr>
              <w:t xml:space="preserve">Гарантийный срок на выполненные работы- </w:t>
            </w:r>
            <w:r w:rsidRPr="00310490">
              <w:rPr>
                <w:sz w:val="22"/>
                <w:szCs w:val="22"/>
              </w:rPr>
              <w:t>Исполнитель должен гарантировать безаварийную работу до срока проведения следующей экспертизы промышленной безопасности.</w:t>
            </w:r>
          </w:p>
          <w:p w:rsidR="000B25AB" w:rsidRPr="00310490" w:rsidRDefault="000B25AB" w:rsidP="00451C09">
            <w:pPr>
              <w:tabs>
                <w:tab w:val="left" w:pos="993"/>
              </w:tabs>
              <w:jc w:val="both"/>
              <w:outlineLvl w:val="0"/>
              <w:rPr>
                <w:b/>
                <w:sz w:val="22"/>
                <w:szCs w:val="22"/>
              </w:rPr>
            </w:pPr>
            <w:r w:rsidRPr="00310490">
              <w:rPr>
                <w:sz w:val="22"/>
                <w:szCs w:val="22"/>
              </w:rPr>
              <w:t>Срок выполнения работ предлагается участником, в соответствии с критериями установленными в документации</w:t>
            </w:r>
            <w:r w:rsidRPr="00310490">
              <w:rPr>
                <w:b/>
                <w:sz w:val="22"/>
                <w:szCs w:val="22"/>
              </w:rPr>
              <w:t xml:space="preserve"> (максимальный срок выполнения работ: не позднее </w:t>
            </w:r>
            <w:r w:rsidRPr="00310490">
              <w:rPr>
                <w:b/>
                <w:bCs/>
                <w:sz w:val="22"/>
                <w:szCs w:val="22"/>
              </w:rPr>
              <w:t xml:space="preserve">30.04.2018г. </w:t>
            </w:r>
          </w:p>
          <w:p w:rsidR="000B25AB" w:rsidRPr="00310490" w:rsidRDefault="000B25AB" w:rsidP="000B25AB">
            <w:pPr>
              <w:tabs>
                <w:tab w:val="left" w:pos="993"/>
              </w:tabs>
              <w:jc w:val="both"/>
              <w:outlineLvl w:val="0"/>
              <w:rPr>
                <w:bCs/>
                <w:color w:val="FF0000"/>
                <w:sz w:val="22"/>
                <w:szCs w:val="22"/>
              </w:rPr>
            </w:pPr>
            <w:r w:rsidRPr="00310490">
              <w:rPr>
                <w:sz w:val="22"/>
                <w:szCs w:val="22"/>
              </w:rPr>
              <w:t>Требования, установленные Заказчиком к исполнителю, наименованию, количеству, качеству, техническим характеристикам товара и услуг, к документации и иные требования по Лоту №1, указаны подробно в «Техническом задании» Том № 2 документации запроса предложений и Приложении № 1 к техническому заданию.</w:t>
            </w:r>
          </w:p>
        </w:tc>
      </w:tr>
      <w:tr w:rsidR="000B25AB" w:rsidRPr="00310490" w:rsidTr="00451C09">
        <w:trPr>
          <w:trHeight w:val="808"/>
        </w:trPr>
        <w:tc>
          <w:tcPr>
            <w:tcW w:w="0" w:type="auto"/>
            <w:tcBorders>
              <w:top w:val="single" w:sz="4" w:space="0" w:color="auto"/>
              <w:left w:val="single" w:sz="4" w:space="0" w:color="auto"/>
              <w:bottom w:val="single" w:sz="4" w:space="0" w:color="auto"/>
              <w:right w:val="single" w:sz="4" w:space="0" w:color="auto"/>
            </w:tcBorders>
          </w:tcPr>
          <w:p w:rsidR="000B25AB" w:rsidRPr="00310490" w:rsidRDefault="000B25AB" w:rsidP="00EB32ED">
            <w:pPr>
              <w:widowControl w:val="0"/>
              <w:numPr>
                <w:ilvl w:val="0"/>
                <w:numId w:val="21"/>
              </w:numPr>
              <w:tabs>
                <w:tab w:val="left" w:pos="360"/>
                <w:tab w:val="left" w:pos="921"/>
              </w:tabs>
              <w:ind w:left="0" w:firstLine="0"/>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0B25AB" w:rsidRPr="00310490" w:rsidRDefault="000B25AB" w:rsidP="00451C09">
            <w:pPr>
              <w:rPr>
                <w:sz w:val="22"/>
                <w:szCs w:val="22"/>
              </w:rPr>
            </w:pPr>
            <w:r w:rsidRPr="00310490">
              <w:rPr>
                <w:sz w:val="22"/>
                <w:szCs w:val="22"/>
              </w:rPr>
              <w:t>Номер лота, сведения о начальной максимальной цене договора.</w:t>
            </w:r>
          </w:p>
        </w:tc>
        <w:tc>
          <w:tcPr>
            <w:tcW w:w="0" w:type="auto"/>
            <w:tcBorders>
              <w:top w:val="single" w:sz="4" w:space="0" w:color="auto"/>
              <w:left w:val="single" w:sz="4" w:space="0" w:color="auto"/>
              <w:bottom w:val="single" w:sz="4" w:space="0" w:color="auto"/>
              <w:right w:val="single" w:sz="4" w:space="0" w:color="auto"/>
            </w:tcBorders>
          </w:tcPr>
          <w:p w:rsidR="000B25AB" w:rsidRPr="00310490" w:rsidRDefault="000B25AB" w:rsidP="00451C09">
            <w:pPr>
              <w:autoSpaceDE w:val="0"/>
              <w:autoSpaceDN w:val="0"/>
              <w:adjustRightInd w:val="0"/>
              <w:jc w:val="both"/>
              <w:rPr>
                <w:b/>
                <w:sz w:val="22"/>
                <w:szCs w:val="22"/>
              </w:rPr>
            </w:pPr>
            <w:r w:rsidRPr="00310490">
              <w:rPr>
                <w:b/>
                <w:sz w:val="22"/>
                <w:szCs w:val="22"/>
              </w:rPr>
              <w:t xml:space="preserve">Лот №1: </w:t>
            </w:r>
            <w:r w:rsidRPr="00310490">
              <w:rPr>
                <w:sz w:val="22"/>
                <w:szCs w:val="22"/>
              </w:rPr>
              <w:t>Начальная (максимальная) цена договора (цена Лота №1):</w:t>
            </w:r>
            <w:r w:rsidRPr="00310490">
              <w:rPr>
                <w:b/>
                <w:sz w:val="22"/>
                <w:szCs w:val="22"/>
              </w:rPr>
              <w:t xml:space="preserve">   </w:t>
            </w:r>
          </w:p>
          <w:p w:rsidR="000B25AB" w:rsidRPr="00310490" w:rsidRDefault="000B25AB" w:rsidP="00451C09">
            <w:pPr>
              <w:jc w:val="both"/>
              <w:rPr>
                <w:rFonts w:eastAsia="Arial Unicode MS"/>
                <w:b/>
                <w:sz w:val="22"/>
                <w:szCs w:val="22"/>
              </w:rPr>
            </w:pPr>
            <w:r w:rsidRPr="00310490">
              <w:rPr>
                <w:rFonts w:eastAsia="Arial Unicode MS"/>
                <w:b/>
                <w:sz w:val="22"/>
                <w:szCs w:val="22"/>
              </w:rPr>
              <w:t xml:space="preserve">248 195 (двести сорок восемь тысяч сто девяносто пять) рублей 30 копеек, </w:t>
            </w:r>
            <w:r w:rsidRPr="00310490">
              <w:rPr>
                <w:rFonts w:eastAsia="Arial Unicode MS"/>
                <w:sz w:val="22"/>
                <w:szCs w:val="22"/>
              </w:rPr>
              <w:t>в том числе НДС:</w:t>
            </w:r>
            <w:r w:rsidR="00310490">
              <w:rPr>
                <w:rFonts w:eastAsia="Arial Unicode MS"/>
                <w:b/>
                <w:sz w:val="22"/>
                <w:szCs w:val="22"/>
              </w:rPr>
              <w:t xml:space="preserve"> 37 860,30</w:t>
            </w:r>
            <w:r w:rsidRPr="00310490">
              <w:rPr>
                <w:rFonts w:eastAsia="Arial Unicode MS"/>
                <w:b/>
                <w:sz w:val="22"/>
                <w:szCs w:val="22"/>
              </w:rPr>
              <w:t xml:space="preserve"> (тридцать семь тысяч восемьсот шестьдесят) рублей 30 копеек. </w:t>
            </w:r>
          </w:p>
          <w:p w:rsidR="000B25AB" w:rsidRPr="00310490" w:rsidRDefault="000B25AB" w:rsidP="00451C09">
            <w:pPr>
              <w:jc w:val="right"/>
              <w:rPr>
                <w:rFonts w:eastAsia="Arial Unicode MS"/>
                <w:color w:val="FF0000"/>
                <w:sz w:val="22"/>
                <w:szCs w:val="22"/>
              </w:rPr>
            </w:pPr>
          </w:p>
          <w:p w:rsidR="000B25AB" w:rsidRPr="00310490" w:rsidRDefault="000B25AB" w:rsidP="00451C09">
            <w:pPr>
              <w:tabs>
                <w:tab w:val="left" w:pos="993"/>
              </w:tabs>
              <w:jc w:val="both"/>
              <w:outlineLvl w:val="0"/>
              <w:rPr>
                <w:color w:val="FF0000"/>
                <w:sz w:val="22"/>
                <w:szCs w:val="22"/>
              </w:rPr>
            </w:pPr>
            <w:r w:rsidRPr="00310490">
              <w:rPr>
                <w:sz w:val="22"/>
                <w:szCs w:val="22"/>
              </w:rPr>
              <w:lastRenderedPageBreak/>
              <w:t>Начальная (максимальная) цена договора (цена Лота №1)</w:t>
            </w:r>
            <w:r w:rsidRPr="00310490">
              <w:rPr>
                <w:rFonts w:eastAsia="Arial Unicode MS"/>
                <w:sz w:val="22"/>
                <w:szCs w:val="22"/>
              </w:rPr>
              <w:t xml:space="preserve"> без НДС:</w:t>
            </w:r>
            <w:r w:rsidRPr="00310490">
              <w:rPr>
                <w:rFonts w:eastAsia="Arial Unicode MS"/>
                <w:color w:val="FF0000"/>
                <w:sz w:val="22"/>
                <w:szCs w:val="22"/>
              </w:rPr>
              <w:t xml:space="preserve"> </w:t>
            </w:r>
            <w:r w:rsidRPr="00310490">
              <w:rPr>
                <w:rFonts w:eastAsia="Arial Unicode MS"/>
                <w:b/>
                <w:sz w:val="22"/>
                <w:szCs w:val="22"/>
              </w:rPr>
              <w:t xml:space="preserve">210 335 </w:t>
            </w:r>
            <w:r w:rsidRPr="00310490">
              <w:rPr>
                <w:b/>
                <w:sz w:val="22"/>
                <w:szCs w:val="22"/>
              </w:rPr>
              <w:t>(</w:t>
            </w:r>
            <w:r w:rsidRPr="00310490">
              <w:rPr>
                <w:rFonts w:eastAsia="Arial Unicode MS"/>
                <w:b/>
                <w:sz w:val="22"/>
                <w:szCs w:val="22"/>
              </w:rPr>
              <w:t>двести десять тысяч триста тридцать пять</w:t>
            </w:r>
            <w:r w:rsidRPr="00310490">
              <w:rPr>
                <w:b/>
                <w:sz w:val="22"/>
                <w:szCs w:val="22"/>
              </w:rPr>
              <w:t>) рублей 00 копеек.</w:t>
            </w:r>
          </w:p>
          <w:p w:rsidR="000B25AB" w:rsidRPr="00310490" w:rsidRDefault="000B25AB" w:rsidP="00451C09">
            <w:pPr>
              <w:tabs>
                <w:tab w:val="left" w:pos="993"/>
              </w:tabs>
              <w:jc w:val="both"/>
              <w:outlineLvl w:val="0"/>
              <w:rPr>
                <w:color w:val="FF0000"/>
                <w:sz w:val="22"/>
                <w:szCs w:val="22"/>
              </w:rPr>
            </w:pPr>
            <w:r w:rsidRPr="00310490">
              <w:rPr>
                <w:sz w:val="22"/>
                <w:szCs w:val="22"/>
              </w:rPr>
              <w:t>Примечание: В случае, если участник запроса предложений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будут учитываться без НДС.</w:t>
            </w:r>
          </w:p>
          <w:p w:rsidR="000B25AB" w:rsidRPr="00310490" w:rsidRDefault="000B25AB" w:rsidP="00451C09">
            <w:pPr>
              <w:tabs>
                <w:tab w:val="left" w:pos="993"/>
              </w:tabs>
              <w:jc w:val="both"/>
              <w:outlineLvl w:val="0"/>
              <w:rPr>
                <w:b/>
                <w:snapToGrid w:val="0"/>
                <w:color w:val="FF0000"/>
                <w:sz w:val="22"/>
                <w:szCs w:val="22"/>
              </w:rPr>
            </w:pPr>
          </w:p>
        </w:tc>
      </w:tr>
      <w:tr w:rsidR="000B25AB" w:rsidRPr="00310490" w:rsidTr="00451C09">
        <w:trPr>
          <w:trHeight w:val="574"/>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25AB" w:rsidRPr="00310490" w:rsidRDefault="000B25AB" w:rsidP="00451C09">
            <w:pPr>
              <w:tabs>
                <w:tab w:val="left" w:pos="0"/>
                <w:tab w:val="left" w:pos="993"/>
              </w:tabs>
              <w:jc w:val="both"/>
              <w:outlineLvl w:val="0"/>
              <w:rPr>
                <w:sz w:val="22"/>
                <w:szCs w:val="22"/>
              </w:rPr>
            </w:pPr>
            <w:r w:rsidRPr="00310490">
              <w:rPr>
                <w:sz w:val="22"/>
                <w:szCs w:val="22"/>
              </w:rPr>
              <w:lastRenderedPageBreak/>
              <w:t>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25AB" w:rsidRPr="00310490" w:rsidRDefault="000B25AB" w:rsidP="00451C09">
            <w:pPr>
              <w:widowControl w:val="0"/>
              <w:rPr>
                <w:sz w:val="22"/>
                <w:szCs w:val="22"/>
              </w:rPr>
            </w:pPr>
            <w:r w:rsidRPr="00310490">
              <w:rPr>
                <w:sz w:val="22"/>
                <w:szCs w:val="22"/>
              </w:rPr>
              <w:t xml:space="preserve">Требования, предъявляемые к участникам закупочной процедуры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25AB" w:rsidRPr="00310490" w:rsidRDefault="000B25AB" w:rsidP="00451C09">
            <w:pPr>
              <w:widowControl w:val="0"/>
              <w:tabs>
                <w:tab w:val="left" w:pos="778"/>
              </w:tabs>
              <w:jc w:val="both"/>
              <w:rPr>
                <w:sz w:val="22"/>
                <w:szCs w:val="22"/>
              </w:rPr>
            </w:pPr>
            <w:r w:rsidRPr="00310490">
              <w:rPr>
                <w:sz w:val="22"/>
                <w:szCs w:val="22"/>
              </w:rPr>
              <w:t>Участник должен отвечать требованиям, указанным в пункте 2.1, 2.2 настоящей документации</w:t>
            </w:r>
          </w:p>
        </w:tc>
      </w:tr>
      <w:tr w:rsidR="000B25AB" w:rsidRPr="00310490" w:rsidTr="00451C09">
        <w:trPr>
          <w:trHeight w:val="574"/>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25AB" w:rsidRPr="00310490" w:rsidRDefault="000B25AB" w:rsidP="00451C09">
            <w:pPr>
              <w:tabs>
                <w:tab w:val="left" w:pos="0"/>
                <w:tab w:val="left" w:pos="993"/>
              </w:tabs>
              <w:jc w:val="both"/>
              <w:outlineLvl w:val="0"/>
              <w:rPr>
                <w:sz w:val="22"/>
                <w:szCs w:val="22"/>
              </w:rPr>
            </w:pPr>
            <w:r w:rsidRPr="00310490">
              <w:rPr>
                <w:sz w:val="22"/>
                <w:szCs w:val="22"/>
              </w:rPr>
              <w:t>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25AB" w:rsidRPr="00310490" w:rsidRDefault="000B25AB" w:rsidP="00451C09">
            <w:pPr>
              <w:widowControl w:val="0"/>
              <w:rPr>
                <w:color w:val="FF6633"/>
                <w:sz w:val="22"/>
                <w:szCs w:val="22"/>
              </w:rPr>
            </w:pPr>
            <w:r w:rsidRPr="00310490">
              <w:rPr>
                <w:sz w:val="22"/>
                <w:szCs w:val="22"/>
              </w:rPr>
              <w:t xml:space="preserve">Требования к товарам, работам, услугам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25AB" w:rsidRPr="00310490" w:rsidRDefault="000B25AB" w:rsidP="00451C09">
            <w:pPr>
              <w:widowControl w:val="0"/>
              <w:tabs>
                <w:tab w:val="left" w:pos="495"/>
                <w:tab w:val="left" w:pos="5657"/>
              </w:tabs>
              <w:jc w:val="both"/>
              <w:rPr>
                <w:color w:val="000000"/>
                <w:sz w:val="22"/>
                <w:szCs w:val="22"/>
              </w:rPr>
            </w:pPr>
            <w:r w:rsidRPr="00310490">
              <w:rPr>
                <w:color w:val="000000"/>
                <w:sz w:val="22"/>
                <w:szCs w:val="22"/>
              </w:rPr>
              <w:t xml:space="preserve">Требования к товару (работам, услугам) приводятся </w:t>
            </w:r>
            <w:r w:rsidRPr="00310490">
              <w:rPr>
                <w:snapToGrid w:val="0"/>
                <w:sz w:val="22"/>
                <w:szCs w:val="22"/>
              </w:rPr>
              <w:t>в томе 2</w:t>
            </w:r>
            <w:r w:rsidRPr="00310490">
              <w:rPr>
                <w:color w:val="000000"/>
                <w:sz w:val="22"/>
                <w:szCs w:val="22"/>
              </w:rPr>
              <w:t xml:space="preserve"> «Техническое задание» настоящей документации и Приложении к техническому </w:t>
            </w:r>
            <w:proofErr w:type="gramStart"/>
            <w:r w:rsidRPr="00310490">
              <w:rPr>
                <w:color w:val="000000"/>
                <w:sz w:val="22"/>
                <w:szCs w:val="22"/>
              </w:rPr>
              <w:t>заданию..</w:t>
            </w:r>
            <w:proofErr w:type="gramEnd"/>
          </w:p>
        </w:tc>
      </w:tr>
      <w:tr w:rsidR="000B25AB" w:rsidRPr="00310490" w:rsidTr="00451C0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25AB" w:rsidRPr="00310490" w:rsidRDefault="000B25AB" w:rsidP="00451C09">
            <w:pPr>
              <w:tabs>
                <w:tab w:val="left" w:pos="0"/>
                <w:tab w:val="left" w:pos="993"/>
              </w:tabs>
              <w:outlineLvl w:val="0"/>
              <w:rPr>
                <w:sz w:val="22"/>
                <w:szCs w:val="22"/>
              </w:rPr>
            </w:pPr>
            <w:r w:rsidRPr="00310490">
              <w:rPr>
                <w:sz w:val="22"/>
                <w:szCs w:val="22"/>
              </w:rPr>
              <w:t>10.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25AB" w:rsidRPr="00310490" w:rsidRDefault="000B25AB" w:rsidP="00451C09">
            <w:pPr>
              <w:tabs>
                <w:tab w:val="left" w:pos="993"/>
              </w:tabs>
              <w:outlineLvl w:val="0"/>
              <w:rPr>
                <w:sz w:val="22"/>
                <w:szCs w:val="22"/>
              </w:rPr>
            </w:pPr>
            <w:r w:rsidRPr="00310490">
              <w:rPr>
                <w:sz w:val="22"/>
                <w:szCs w:val="22"/>
              </w:rPr>
              <w:t>Срок действия ценового предложения: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25AB" w:rsidRPr="00310490" w:rsidRDefault="000B25AB" w:rsidP="00451C09">
            <w:pPr>
              <w:tabs>
                <w:tab w:val="left" w:pos="993"/>
              </w:tabs>
              <w:jc w:val="both"/>
              <w:outlineLvl w:val="0"/>
              <w:rPr>
                <w:sz w:val="22"/>
                <w:szCs w:val="22"/>
              </w:rPr>
            </w:pPr>
            <w:r w:rsidRPr="00310490">
              <w:rPr>
                <w:sz w:val="22"/>
                <w:szCs w:val="22"/>
              </w:rPr>
              <w:t>До момента полного исполнения сторонами обязательств по договору.</w:t>
            </w:r>
          </w:p>
        </w:tc>
      </w:tr>
      <w:tr w:rsidR="000B25AB" w:rsidRPr="00310490" w:rsidTr="00451C0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25AB" w:rsidRPr="00310490" w:rsidRDefault="000B25AB" w:rsidP="00451C09">
            <w:pPr>
              <w:tabs>
                <w:tab w:val="left" w:pos="0"/>
                <w:tab w:val="left" w:pos="993"/>
              </w:tabs>
              <w:outlineLvl w:val="0"/>
              <w:rPr>
                <w:sz w:val="22"/>
                <w:szCs w:val="22"/>
              </w:rPr>
            </w:pPr>
            <w:r w:rsidRPr="00310490">
              <w:rPr>
                <w:sz w:val="22"/>
                <w:szCs w:val="22"/>
              </w:rPr>
              <w:t>11.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25AB" w:rsidRPr="00310490" w:rsidRDefault="000B25AB" w:rsidP="00451C09">
            <w:pPr>
              <w:tabs>
                <w:tab w:val="left" w:pos="993"/>
              </w:tabs>
              <w:outlineLvl w:val="0"/>
              <w:rPr>
                <w:sz w:val="22"/>
                <w:szCs w:val="22"/>
              </w:rPr>
            </w:pPr>
            <w:r w:rsidRPr="00310490">
              <w:rPr>
                <w:sz w:val="22"/>
                <w:szCs w:val="22"/>
              </w:rPr>
              <w:t>Порядок формирования цены договора</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25AB" w:rsidRPr="00310490" w:rsidRDefault="000B25AB" w:rsidP="00451C09">
            <w:pPr>
              <w:tabs>
                <w:tab w:val="left" w:pos="993"/>
              </w:tabs>
              <w:jc w:val="both"/>
              <w:outlineLvl w:val="0"/>
              <w:rPr>
                <w:sz w:val="22"/>
                <w:szCs w:val="22"/>
              </w:rPr>
            </w:pPr>
            <w:r w:rsidRPr="00310490">
              <w:rPr>
                <w:sz w:val="22"/>
                <w:szCs w:val="22"/>
              </w:rPr>
              <w:t xml:space="preserve">Цена сформирована с учётом стоимости услуг и расходов Исполнителя, уплатой налогов и других обязательных платежей, с учётом оплаты </w:t>
            </w:r>
            <w:proofErr w:type="gramStart"/>
            <w:r w:rsidRPr="00310490">
              <w:rPr>
                <w:sz w:val="22"/>
                <w:szCs w:val="22"/>
              </w:rPr>
              <w:t>за  НДС</w:t>
            </w:r>
            <w:proofErr w:type="gramEnd"/>
          </w:p>
        </w:tc>
      </w:tr>
      <w:tr w:rsidR="000B25AB" w:rsidRPr="00310490" w:rsidTr="00451C0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25AB" w:rsidRPr="00310490" w:rsidRDefault="000B25AB" w:rsidP="00451C09">
            <w:pPr>
              <w:tabs>
                <w:tab w:val="left" w:pos="0"/>
                <w:tab w:val="left" w:pos="993"/>
              </w:tabs>
              <w:jc w:val="both"/>
              <w:outlineLvl w:val="0"/>
              <w:rPr>
                <w:sz w:val="22"/>
                <w:szCs w:val="22"/>
              </w:rPr>
            </w:pPr>
            <w:r w:rsidRPr="00310490">
              <w:rPr>
                <w:sz w:val="22"/>
                <w:szCs w:val="22"/>
              </w:rPr>
              <w:t>12.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25AB" w:rsidRPr="00310490" w:rsidRDefault="000B25AB" w:rsidP="00451C09">
            <w:pPr>
              <w:tabs>
                <w:tab w:val="left" w:pos="993"/>
              </w:tabs>
              <w:outlineLvl w:val="0"/>
              <w:rPr>
                <w:sz w:val="22"/>
                <w:szCs w:val="22"/>
              </w:rPr>
            </w:pPr>
            <w:r w:rsidRPr="00310490">
              <w:rPr>
                <w:sz w:val="22"/>
                <w:szCs w:val="22"/>
              </w:rPr>
              <w:t>Срок, место, порядок предоставления документации о проведении открытого запроса предложений:</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25AB" w:rsidRPr="00310490" w:rsidRDefault="000B25AB" w:rsidP="00451C09">
            <w:pPr>
              <w:tabs>
                <w:tab w:val="left" w:pos="993"/>
              </w:tabs>
              <w:jc w:val="both"/>
              <w:outlineLvl w:val="0"/>
              <w:rPr>
                <w:sz w:val="22"/>
                <w:szCs w:val="22"/>
              </w:rPr>
            </w:pPr>
            <w:r w:rsidRPr="00310490">
              <w:rPr>
                <w:sz w:val="22"/>
                <w:szCs w:val="22"/>
              </w:rPr>
              <w:t xml:space="preserve">Со дня размещения на Официальном сайте Заказчика </w:t>
            </w:r>
            <w:hyperlink r:id="rId14" w:history="1">
              <w:r w:rsidRPr="00310490">
                <w:rPr>
                  <w:rStyle w:val="ac"/>
                  <w:b/>
                  <w:sz w:val="22"/>
                  <w:szCs w:val="22"/>
                  <w:lang w:val="en-US"/>
                </w:rPr>
                <w:t>www</w:t>
              </w:r>
              <w:r w:rsidRPr="00310490">
                <w:rPr>
                  <w:rStyle w:val="ac"/>
                  <w:b/>
                  <w:sz w:val="22"/>
                  <w:szCs w:val="22"/>
                </w:rPr>
                <w:t>.</w:t>
              </w:r>
              <w:r w:rsidRPr="00310490">
                <w:rPr>
                  <w:rStyle w:val="ac"/>
                  <w:b/>
                  <w:sz w:val="22"/>
                  <w:szCs w:val="22"/>
                  <w:lang w:val="en-US"/>
                </w:rPr>
                <w:t>volgogres</w:t>
              </w:r>
              <w:r w:rsidRPr="00310490">
                <w:rPr>
                  <w:rStyle w:val="ac"/>
                  <w:b/>
                  <w:sz w:val="22"/>
                  <w:szCs w:val="22"/>
                </w:rPr>
                <w:t>34.</w:t>
              </w:r>
              <w:r w:rsidRPr="00310490">
                <w:rPr>
                  <w:rStyle w:val="ac"/>
                  <w:b/>
                  <w:sz w:val="22"/>
                  <w:szCs w:val="22"/>
                  <w:lang w:val="en-US"/>
                </w:rPr>
                <w:t>ru</w:t>
              </w:r>
            </w:hyperlink>
            <w:r w:rsidRPr="00310490">
              <w:rPr>
                <w:sz w:val="22"/>
                <w:szCs w:val="22"/>
              </w:rPr>
              <w:t xml:space="preserve"> и официальном сайте </w:t>
            </w:r>
            <w:hyperlink r:id="rId15" w:history="1">
              <w:r w:rsidRPr="00310490">
                <w:rPr>
                  <w:rStyle w:val="ac"/>
                  <w:b/>
                  <w:sz w:val="22"/>
                  <w:szCs w:val="22"/>
                  <w:lang w:val="en-US"/>
                </w:rPr>
                <w:t>www</w:t>
              </w:r>
              <w:r w:rsidRPr="00310490">
                <w:rPr>
                  <w:rStyle w:val="ac"/>
                  <w:b/>
                  <w:sz w:val="22"/>
                  <w:szCs w:val="22"/>
                </w:rPr>
                <w:t>.</w:t>
              </w:r>
              <w:r w:rsidRPr="00310490">
                <w:rPr>
                  <w:rStyle w:val="ac"/>
                  <w:b/>
                  <w:sz w:val="22"/>
                  <w:szCs w:val="22"/>
                  <w:lang w:val="en-US"/>
                </w:rPr>
                <w:t>zakupki</w:t>
              </w:r>
              <w:r w:rsidRPr="00310490">
                <w:rPr>
                  <w:rStyle w:val="ac"/>
                  <w:b/>
                  <w:sz w:val="22"/>
                  <w:szCs w:val="22"/>
                </w:rPr>
                <w:t>.</w:t>
              </w:r>
              <w:r w:rsidRPr="00310490">
                <w:rPr>
                  <w:rStyle w:val="ac"/>
                  <w:b/>
                  <w:sz w:val="22"/>
                  <w:szCs w:val="22"/>
                  <w:lang w:val="en-US"/>
                </w:rPr>
                <w:t>gov</w:t>
              </w:r>
              <w:r w:rsidRPr="00310490">
                <w:rPr>
                  <w:rStyle w:val="ac"/>
                  <w:b/>
                  <w:sz w:val="22"/>
                  <w:szCs w:val="22"/>
                </w:rPr>
                <w:t>.</w:t>
              </w:r>
              <w:proofErr w:type="spellStart"/>
              <w:r w:rsidRPr="00310490">
                <w:rPr>
                  <w:rStyle w:val="ac"/>
                  <w:b/>
                  <w:sz w:val="22"/>
                  <w:szCs w:val="22"/>
                  <w:lang w:val="en-US"/>
                </w:rPr>
                <w:t>ru</w:t>
              </w:r>
              <w:proofErr w:type="spellEnd"/>
            </w:hyperlink>
            <w:r w:rsidRPr="00310490">
              <w:rPr>
                <w:sz w:val="22"/>
                <w:szCs w:val="22"/>
              </w:rPr>
              <w:t xml:space="preserve"> извещения о проведении запроса предложений, документация находится в открытом доступе на вышеуказанных сайтах.</w:t>
            </w:r>
          </w:p>
        </w:tc>
      </w:tr>
      <w:tr w:rsidR="000B25AB" w:rsidRPr="00310490" w:rsidTr="00451C0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25AB" w:rsidRPr="00310490" w:rsidRDefault="000B25AB" w:rsidP="00451C09">
            <w:pPr>
              <w:tabs>
                <w:tab w:val="left" w:pos="0"/>
                <w:tab w:val="left" w:pos="993"/>
              </w:tabs>
              <w:jc w:val="both"/>
              <w:outlineLvl w:val="0"/>
              <w:rPr>
                <w:sz w:val="22"/>
                <w:szCs w:val="22"/>
              </w:rPr>
            </w:pPr>
            <w:r w:rsidRPr="00310490">
              <w:rPr>
                <w:sz w:val="22"/>
                <w:szCs w:val="22"/>
              </w:rPr>
              <w:t>13.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25AB" w:rsidRPr="00310490" w:rsidRDefault="000B25AB" w:rsidP="00451C09">
            <w:pPr>
              <w:tabs>
                <w:tab w:val="left" w:pos="993"/>
              </w:tabs>
              <w:jc w:val="both"/>
              <w:outlineLvl w:val="0"/>
              <w:rPr>
                <w:sz w:val="22"/>
                <w:szCs w:val="22"/>
              </w:rPr>
            </w:pPr>
            <w:r w:rsidRPr="00310490">
              <w:rPr>
                <w:sz w:val="22"/>
                <w:szCs w:val="22"/>
              </w:rPr>
              <w:t>Дата размещения извещения о проведении открытого запроса предложений:</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25AB" w:rsidRPr="00310490" w:rsidRDefault="000B25AB" w:rsidP="00451C09">
            <w:pPr>
              <w:tabs>
                <w:tab w:val="left" w:pos="993"/>
              </w:tabs>
              <w:jc w:val="both"/>
              <w:outlineLvl w:val="0"/>
              <w:rPr>
                <w:sz w:val="22"/>
                <w:szCs w:val="22"/>
              </w:rPr>
            </w:pPr>
            <w:r w:rsidRPr="00310490">
              <w:rPr>
                <w:sz w:val="22"/>
                <w:szCs w:val="22"/>
              </w:rPr>
              <w:t>«</w:t>
            </w:r>
            <w:r w:rsidR="00451C09">
              <w:rPr>
                <w:sz w:val="22"/>
                <w:szCs w:val="22"/>
              </w:rPr>
              <w:t>21</w:t>
            </w:r>
            <w:r w:rsidRPr="00310490">
              <w:rPr>
                <w:sz w:val="22"/>
                <w:szCs w:val="22"/>
              </w:rPr>
              <w:t xml:space="preserve">» </w:t>
            </w:r>
            <w:r w:rsidR="00451C09">
              <w:rPr>
                <w:sz w:val="22"/>
                <w:szCs w:val="22"/>
              </w:rPr>
              <w:t>февраля</w:t>
            </w:r>
            <w:r w:rsidRPr="00310490">
              <w:rPr>
                <w:sz w:val="22"/>
                <w:szCs w:val="22"/>
              </w:rPr>
              <w:t xml:space="preserve"> 2018 года. </w:t>
            </w:r>
          </w:p>
        </w:tc>
      </w:tr>
      <w:tr w:rsidR="000B25AB" w:rsidRPr="00310490" w:rsidTr="00451C0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25AB" w:rsidRPr="00310490" w:rsidRDefault="000B25AB" w:rsidP="00451C09">
            <w:pPr>
              <w:tabs>
                <w:tab w:val="left" w:pos="0"/>
                <w:tab w:val="left" w:pos="993"/>
              </w:tabs>
              <w:jc w:val="both"/>
              <w:outlineLvl w:val="0"/>
              <w:rPr>
                <w:sz w:val="22"/>
                <w:szCs w:val="22"/>
              </w:rPr>
            </w:pPr>
            <w:r w:rsidRPr="00310490">
              <w:rPr>
                <w:sz w:val="22"/>
                <w:szCs w:val="22"/>
              </w:rPr>
              <w:t>14.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25AB" w:rsidRPr="00310490" w:rsidRDefault="000B25AB" w:rsidP="00451C09">
            <w:pPr>
              <w:tabs>
                <w:tab w:val="left" w:pos="993"/>
              </w:tabs>
              <w:jc w:val="both"/>
              <w:outlineLvl w:val="0"/>
              <w:rPr>
                <w:sz w:val="22"/>
                <w:szCs w:val="22"/>
              </w:rPr>
            </w:pPr>
            <w:r w:rsidRPr="00310490">
              <w:rPr>
                <w:sz w:val="22"/>
                <w:szCs w:val="22"/>
              </w:rPr>
              <w:t>Место подачи заявок, срок окончания подачи заявок, форма подачи заявок:</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25AB" w:rsidRPr="00310490" w:rsidRDefault="000B25AB" w:rsidP="00451C09">
            <w:pPr>
              <w:tabs>
                <w:tab w:val="left" w:pos="993"/>
              </w:tabs>
              <w:jc w:val="both"/>
              <w:outlineLvl w:val="0"/>
              <w:rPr>
                <w:sz w:val="22"/>
                <w:szCs w:val="22"/>
              </w:rPr>
            </w:pPr>
            <w:smartTag w:uri="urn:schemas-microsoft-com:office:smarttags" w:element="metricconverter">
              <w:smartTagPr>
                <w:attr w:name="ProductID" w:val="400075, г"/>
              </w:smartTagPr>
              <w:r w:rsidRPr="00310490">
                <w:rPr>
                  <w:sz w:val="22"/>
                  <w:szCs w:val="22"/>
                </w:rPr>
                <w:t>400075, г</w:t>
              </w:r>
            </w:smartTag>
            <w:r w:rsidRPr="00310490">
              <w:rPr>
                <w:sz w:val="22"/>
                <w:szCs w:val="22"/>
              </w:rPr>
              <w:t xml:space="preserve">. Волгоград, ул. им. Шопена, д. 13 в запечатанном конверте (время работы по приему заявок: с 8.00 до 17.00, пятница до 16.00, обеденный перерыв с 12.00 до 12.48, выходные дни: суббота, воскресенье, (в связи с тем, что на предприятии осуществляется контрольно-пропускной режим, </w:t>
            </w:r>
            <w:proofErr w:type="gramStart"/>
            <w:r w:rsidRPr="00310490">
              <w:rPr>
                <w:sz w:val="22"/>
                <w:szCs w:val="22"/>
              </w:rPr>
              <w:t>лицу</w:t>
            </w:r>
            <w:proofErr w:type="gramEnd"/>
            <w:r w:rsidRPr="00310490">
              <w:rPr>
                <w:sz w:val="22"/>
                <w:szCs w:val="22"/>
              </w:rPr>
              <w:t xml:space="preserve"> подающему заявку необходимо иметь при себе документ удостоверяющий личность).</w:t>
            </w:r>
          </w:p>
          <w:p w:rsidR="000B25AB" w:rsidRPr="00310490" w:rsidRDefault="000B25AB" w:rsidP="00451C09">
            <w:pPr>
              <w:tabs>
                <w:tab w:val="left" w:pos="993"/>
              </w:tabs>
              <w:jc w:val="both"/>
              <w:outlineLvl w:val="0"/>
              <w:rPr>
                <w:sz w:val="22"/>
                <w:szCs w:val="22"/>
              </w:rPr>
            </w:pPr>
            <w:r w:rsidRPr="00310490">
              <w:rPr>
                <w:sz w:val="22"/>
                <w:szCs w:val="22"/>
              </w:rPr>
              <w:t xml:space="preserve">С момента опубликования извещения и до </w:t>
            </w:r>
            <w:r w:rsidR="00451C09">
              <w:rPr>
                <w:sz w:val="22"/>
                <w:szCs w:val="22"/>
              </w:rPr>
              <w:t>1</w:t>
            </w:r>
            <w:r w:rsidR="007D2100">
              <w:rPr>
                <w:sz w:val="22"/>
                <w:szCs w:val="22"/>
              </w:rPr>
              <w:t>5</w:t>
            </w:r>
            <w:bookmarkStart w:id="43" w:name="_GoBack"/>
            <w:bookmarkEnd w:id="43"/>
            <w:r w:rsidRPr="00310490">
              <w:rPr>
                <w:sz w:val="22"/>
                <w:szCs w:val="22"/>
              </w:rPr>
              <w:t>:00 (время московское) «</w:t>
            </w:r>
            <w:r w:rsidR="00451C09">
              <w:rPr>
                <w:sz w:val="22"/>
                <w:szCs w:val="22"/>
              </w:rPr>
              <w:t>02</w:t>
            </w:r>
            <w:r w:rsidRPr="00310490">
              <w:rPr>
                <w:sz w:val="22"/>
                <w:szCs w:val="22"/>
              </w:rPr>
              <w:t xml:space="preserve">» </w:t>
            </w:r>
            <w:r w:rsidR="00451C09">
              <w:rPr>
                <w:sz w:val="22"/>
                <w:szCs w:val="22"/>
              </w:rPr>
              <w:t>марта</w:t>
            </w:r>
            <w:r w:rsidRPr="00310490">
              <w:rPr>
                <w:sz w:val="22"/>
                <w:szCs w:val="22"/>
              </w:rPr>
              <w:t xml:space="preserve">  2018 года</w:t>
            </w:r>
          </w:p>
        </w:tc>
      </w:tr>
      <w:tr w:rsidR="000B25AB" w:rsidRPr="00310490" w:rsidTr="00451C0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25AB" w:rsidRPr="00310490" w:rsidRDefault="000B25AB" w:rsidP="00451C09">
            <w:pPr>
              <w:tabs>
                <w:tab w:val="left" w:pos="0"/>
                <w:tab w:val="left" w:pos="993"/>
              </w:tabs>
              <w:jc w:val="both"/>
              <w:outlineLvl w:val="0"/>
              <w:rPr>
                <w:sz w:val="22"/>
                <w:szCs w:val="22"/>
              </w:rPr>
            </w:pPr>
            <w:r w:rsidRPr="00310490">
              <w:rPr>
                <w:sz w:val="22"/>
                <w:szCs w:val="22"/>
              </w:rPr>
              <w:t>15.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25AB" w:rsidRPr="00310490" w:rsidRDefault="000B25AB" w:rsidP="00451C09">
            <w:pPr>
              <w:tabs>
                <w:tab w:val="left" w:pos="993"/>
              </w:tabs>
              <w:jc w:val="both"/>
              <w:outlineLvl w:val="0"/>
              <w:rPr>
                <w:sz w:val="22"/>
                <w:szCs w:val="22"/>
              </w:rPr>
            </w:pPr>
            <w:r w:rsidRPr="00310490">
              <w:rPr>
                <w:sz w:val="22"/>
                <w:szCs w:val="22"/>
              </w:rPr>
              <w:t>Место, дата и время вскрытия конвертов с Заявками:</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25AB" w:rsidRPr="00310490" w:rsidRDefault="000B25AB" w:rsidP="00451C09">
            <w:pPr>
              <w:widowControl w:val="0"/>
              <w:jc w:val="both"/>
              <w:rPr>
                <w:sz w:val="22"/>
                <w:szCs w:val="22"/>
              </w:rPr>
            </w:pPr>
            <w:r w:rsidRPr="00310490">
              <w:rPr>
                <w:sz w:val="22"/>
                <w:szCs w:val="22"/>
              </w:rPr>
              <w:t>400057, Волгоградская область, г. Волгоград, ул. Промысловая, 2. «</w:t>
            </w:r>
            <w:r w:rsidR="00451C09">
              <w:rPr>
                <w:sz w:val="22"/>
                <w:szCs w:val="22"/>
              </w:rPr>
              <w:t>05»</w:t>
            </w:r>
            <w:r w:rsidRPr="00310490">
              <w:rPr>
                <w:sz w:val="22"/>
                <w:szCs w:val="22"/>
              </w:rPr>
              <w:t xml:space="preserve"> </w:t>
            </w:r>
            <w:r w:rsidR="00451C09">
              <w:rPr>
                <w:sz w:val="22"/>
                <w:szCs w:val="22"/>
              </w:rPr>
              <w:t>марта</w:t>
            </w:r>
            <w:r w:rsidRPr="00310490">
              <w:rPr>
                <w:sz w:val="22"/>
                <w:szCs w:val="22"/>
              </w:rPr>
              <w:t xml:space="preserve"> 2018 года </w:t>
            </w:r>
            <w:r w:rsidR="00673D50">
              <w:rPr>
                <w:sz w:val="22"/>
                <w:szCs w:val="22"/>
              </w:rPr>
              <w:t>09</w:t>
            </w:r>
            <w:r w:rsidRPr="00310490">
              <w:rPr>
                <w:sz w:val="22"/>
                <w:szCs w:val="22"/>
              </w:rPr>
              <w:t>:</w:t>
            </w:r>
            <w:r w:rsidR="00451C09">
              <w:rPr>
                <w:sz w:val="22"/>
                <w:szCs w:val="22"/>
              </w:rPr>
              <w:t>00</w:t>
            </w:r>
          </w:p>
        </w:tc>
      </w:tr>
      <w:tr w:rsidR="000B25AB" w:rsidRPr="00310490" w:rsidTr="00451C0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25AB" w:rsidRPr="00310490" w:rsidRDefault="000B25AB" w:rsidP="00451C09">
            <w:pPr>
              <w:tabs>
                <w:tab w:val="left" w:pos="0"/>
                <w:tab w:val="left" w:pos="993"/>
              </w:tabs>
              <w:jc w:val="both"/>
              <w:outlineLvl w:val="0"/>
              <w:rPr>
                <w:sz w:val="22"/>
                <w:szCs w:val="22"/>
              </w:rPr>
            </w:pPr>
            <w:r w:rsidRPr="00310490">
              <w:rPr>
                <w:sz w:val="22"/>
                <w:szCs w:val="22"/>
              </w:rPr>
              <w:t>16.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25AB" w:rsidRPr="00310490" w:rsidRDefault="000B25AB" w:rsidP="00451C09">
            <w:pPr>
              <w:tabs>
                <w:tab w:val="left" w:pos="993"/>
              </w:tabs>
              <w:jc w:val="both"/>
              <w:outlineLvl w:val="0"/>
              <w:rPr>
                <w:sz w:val="22"/>
                <w:szCs w:val="22"/>
              </w:rPr>
            </w:pPr>
            <w:r w:rsidRPr="00310490">
              <w:rPr>
                <w:sz w:val="22"/>
                <w:szCs w:val="22"/>
              </w:rPr>
              <w:t xml:space="preserve">Место, дата </w:t>
            </w:r>
            <w:r w:rsidR="006B57E7" w:rsidRPr="006B57E7">
              <w:rPr>
                <w:sz w:val="22"/>
                <w:szCs w:val="22"/>
              </w:rPr>
              <w:t>рассмотрения</w:t>
            </w:r>
            <w:r w:rsidRPr="00310490">
              <w:rPr>
                <w:sz w:val="22"/>
                <w:szCs w:val="22"/>
              </w:rPr>
              <w:t xml:space="preserve"> заявок и</w:t>
            </w:r>
            <w:r w:rsidRPr="006B57E7">
              <w:rPr>
                <w:sz w:val="22"/>
                <w:szCs w:val="22"/>
              </w:rPr>
              <w:t xml:space="preserve"> подведения итогов запроса предложений</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25AB" w:rsidRPr="00310490" w:rsidRDefault="000B25AB" w:rsidP="00451C09">
            <w:pPr>
              <w:tabs>
                <w:tab w:val="left" w:pos="993"/>
              </w:tabs>
              <w:jc w:val="both"/>
              <w:outlineLvl w:val="0"/>
              <w:rPr>
                <w:sz w:val="22"/>
                <w:szCs w:val="22"/>
              </w:rPr>
            </w:pPr>
            <w:r w:rsidRPr="00310490">
              <w:rPr>
                <w:sz w:val="22"/>
                <w:szCs w:val="22"/>
              </w:rPr>
              <w:t>400057, Волгоградская область, г. Волгоград, ул. Промысловая, 2. «</w:t>
            </w:r>
            <w:r w:rsidR="00673D50">
              <w:rPr>
                <w:sz w:val="22"/>
                <w:szCs w:val="22"/>
              </w:rPr>
              <w:t>05</w:t>
            </w:r>
            <w:r w:rsidRPr="00310490">
              <w:rPr>
                <w:sz w:val="22"/>
                <w:szCs w:val="22"/>
              </w:rPr>
              <w:t xml:space="preserve">» </w:t>
            </w:r>
            <w:r w:rsidR="00673D50">
              <w:rPr>
                <w:sz w:val="22"/>
                <w:szCs w:val="22"/>
              </w:rPr>
              <w:t>марта</w:t>
            </w:r>
            <w:r w:rsidRPr="00310490">
              <w:rPr>
                <w:sz w:val="22"/>
                <w:szCs w:val="22"/>
              </w:rPr>
              <w:t xml:space="preserve"> 2018 года </w:t>
            </w:r>
            <w:r w:rsidR="00673D50">
              <w:rPr>
                <w:sz w:val="22"/>
                <w:szCs w:val="22"/>
              </w:rPr>
              <w:t>11:00</w:t>
            </w:r>
          </w:p>
        </w:tc>
      </w:tr>
      <w:tr w:rsidR="000B25AB" w:rsidRPr="00310490" w:rsidTr="00451C0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25AB" w:rsidRPr="00310490" w:rsidRDefault="000B25AB" w:rsidP="00451C09">
            <w:pPr>
              <w:tabs>
                <w:tab w:val="left" w:pos="0"/>
                <w:tab w:val="left" w:pos="993"/>
              </w:tabs>
              <w:jc w:val="both"/>
              <w:outlineLvl w:val="0"/>
              <w:rPr>
                <w:sz w:val="22"/>
                <w:szCs w:val="22"/>
              </w:rPr>
            </w:pPr>
            <w:r w:rsidRPr="00310490">
              <w:rPr>
                <w:sz w:val="22"/>
                <w:szCs w:val="22"/>
              </w:rPr>
              <w:t>17.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25AB" w:rsidRPr="00310490" w:rsidRDefault="000B25AB" w:rsidP="00451C09">
            <w:pPr>
              <w:tabs>
                <w:tab w:val="left" w:pos="993"/>
              </w:tabs>
              <w:jc w:val="both"/>
              <w:outlineLvl w:val="0"/>
              <w:rPr>
                <w:sz w:val="22"/>
                <w:szCs w:val="22"/>
              </w:rPr>
            </w:pPr>
            <w:r w:rsidRPr="00310490">
              <w:rPr>
                <w:sz w:val="22"/>
                <w:szCs w:val="22"/>
              </w:rPr>
              <w:t>Срок предоставления разъяснений положений документации</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25AB" w:rsidRPr="00310490" w:rsidRDefault="000B25AB" w:rsidP="00451C09">
            <w:pPr>
              <w:tabs>
                <w:tab w:val="left" w:pos="993"/>
              </w:tabs>
              <w:jc w:val="both"/>
              <w:outlineLvl w:val="0"/>
              <w:rPr>
                <w:sz w:val="22"/>
                <w:szCs w:val="22"/>
              </w:rPr>
            </w:pPr>
            <w:r w:rsidRPr="00310490">
              <w:rPr>
                <w:sz w:val="22"/>
                <w:szCs w:val="22"/>
              </w:rPr>
              <w:t xml:space="preserve">С момента опубликования извещения и до 15:00 (время московское) </w:t>
            </w:r>
            <w:r w:rsidR="00673D50">
              <w:rPr>
                <w:sz w:val="22"/>
                <w:szCs w:val="22"/>
              </w:rPr>
              <w:t>«28</w:t>
            </w:r>
            <w:r w:rsidRPr="00310490">
              <w:rPr>
                <w:sz w:val="22"/>
                <w:szCs w:val="22"/>
              </w:rPr>
              <w:t xml:space="preserve">» </w:t>
            </w:r>
            <w:r w:rsidR="00673D50">
              <w:rPr>
                <w:sz w:val="22"/>
                <w:szCs w:val="22"/>
              </w:rPr>
              <w:t>февраля</w:t>
            </w:r>
            <w:r w:rsidRPr="00310490">
              <w:rPr>
                <w:sz w:val="22"/>
                <w:szCs w:val="22"/>
              </w:rPr>
              <w:t xml:space="preserve"> 2018 года</w:t>
            </w:r>
          </w:p>
        </w:tc>
      </w:tr>
      <w:tr w:rsidR="000B25AB" w:rsidRPr="00310490" w:rsidTr="00451C0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25AB" w:rsidRPr="00310490" w:rsidRDefault="000B25AB" w:rsidP="00451C09">
            <w:pPr>
              <w:tabs>
                <w:tab w:val="left" w:pos="0"/>
                <w:tab w:val="left" w:pos="993"/>
              </w:tabs>
              <w:jc w:val="both"/>
              <w:outlineLvl w:val="0"/>
              <w:rPr>
                <w:sz w:val="22"/>
                <w:szCs w:val="22"/>
              </w:rPr>
            </w:pPr>
            <w:r w:rsidRPr="00310490">
              <w:rPr>
                <w:sz w:val="22"/>
                <w:szCs w:val="22"/>
              </w:rPr>
              <w:t>18.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25AB" w:rsidRPr="00310490" w:rsidRDefault="000B25AB" w:rsidP="00451C09">
            <w:pPr>
              <w:jc w:val="both"/>
              <w:rPr>
                <w:rFonts w:eastAsia="Calibri"/>
                <w:color w:val="FF0000"/>
                <w:sz w:val="22"/>
                <w:szCs w:val="22"/>
              </w:rPr>
            </w:pPr>
            <w:r w:rsidRPr="00310490">
              <w:rPr>
                <w:sz w:val="22"/>
                <w:szCs w:val="22"/>
              </w:rPr>
              <w:t>Дата подписания и размещения итогового протокола, направление договора победителю запроса предложений:</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25AB" w:rsidRPr="00310490" w:rsidRDefault="000B25AB" w:rsidP="00451C09">
            <w:pPr>
              <w:jc w:val="both"/>
              <w:rPr>
                <w:sz w:val="22"/>
                <w:szCs w:val="22"/>
              </w:rPr>
            </w:pPr>
            <w:proofErr w:type="gramStart"/>
            <w:r w:rsidRPr="00310490">
              <w:rPr>
                <w:sz w:val="22"/>
                <w:szCs w:val="22"/>
              </w:rPr>
              <w:t>Протокол  с</w:t>
            </w:r>
            <w:proofErr w:type="gramEnd"/>
            <w:r w:rsidRPr="00310490">
              <w:rPr>
                <w:sz w:val="22"/>
                <w:szCs w:val="22"/>
              </w:rPr>
              <w:t xml:space="preserve"> результатами запроса предложений цен размещается на официальном сайте Заказчика и официальном сайте </w:t>
            </w:r>
            <w:hyperlink r:id="rId16" w:history="1">
              <w:r w:rsidRPr="00310490">
                <w:rPr>
                  <w:rStyle w:val="ac"/>
                  <w:sz w:val="22"/>
                  <w:szCs w:val="22"/>
                </w:rPr>
                <w:t>www.zakupki.gov.ru</w:t>
              </w:r>
            </w:hyperlink>
            <w:r w:rsidRPr="00310490">
              <w:rPr>
                <w:b/>
                <w:color w:val="0000FF"/>
                <w:sz w:val="22"/>
                <w:szCs w:val="22"/>
              </w:rPr>
              <w:t>.</w:t>
            </w:r>
            <w:r w:rsidRPr="00310490">
              <w:rPr>
                <w:color w:val="0000FF"/>
                <w:sz w:val="22"/>
                <w:szCs w:val="22"/>
              </w:rPr>
              <w:t xml:space="preserve"> </w:t>
            </w:r>
            <w:r w:rsidRPr="00310490">
              <w:rPr>
                <w:sz w:val="22"/>
                <w:szCs w:val="22"/>
              </w:rPr>
              <w:t>не позднее 3-х дней со дня подписания.</w:t>
            </w:r>
          </w:p>
          <w:p w:rsidR="000B25AB" w:rsidRPr="00310490" w:rsidRDefault="00673D50" w:rsidP="00451C09">
            <w:pPr>
              <w:jc w:val="both"/>
              <w:rPr>
                <w:bCs/>
                <w:i/>
                <w:iCs/>
                <w:color w:val="0000FF"/>
                <w:sz w:val="22"/>
                <w:szCs w:val="22"/>
                <w:shd w:val="clear" w:color="auto" w:fill="FFFF99"/>
              </w:rPr>
            </w:pPr>
            <w:r>
              <w:rPr>
                <w:sz w:val="22"/>
                <w:szCs w:val="22"/>
              </w:rPr>
              <w:t>Подведение итогов не позднее «14</w:t>
            </w:r>
            <w:r w:rsidR="000B25AB" w:rsidRPr="00310490">
              <w:rPr>
                <w:sz w:val="22"/>
                <w:szCs w:val="22"/>
              </w:rPr>
              <w:t xml:space="preserve">» </w:t>
            </w:r>
            <w:r>
              <w:rPr>
                <w:sz w:val="22"/>
                <w:szCs w:val="22"/>
              </w:rPr>
              <w:t>марта</w:t>
            </w:r>
            <w:r w:rsidR="000B25AB" w:rsidRPr="00310490">
              <w:rPr>
                <w:sz w:val="22"/>
                <w:szCs w:val="22"/>
              </w:rPr>
              <w:t xml:space="preserve"> 2018 года </w:t>
            </w:r>
          </w:p>
        </w:tc>
      </w:tr>
      <w:tr w:rsidR="000B25AB" w:rsidRPr="00310490" w:rsidTr="00451C0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25AB" w:rsidRPr="00310490" w:rsidRDefault="000B25AB" w:rsidP="00451C09">
            <w:pPr>
              <w:tabs>
                <w:tab w:val="left" w:pos="0"/>
              </w:tabs>
              <w:rPr>
                <w:sz w:val="22"/>
                <w:szCs w:val="22"/>
              </w:rPr>
            </w:pPr>
            <w:r w:rsidRPr="00310490">
              <w:rPr>
                <w:sz w:val="22"/>
                <w:szCs w:val="22"/>
              </w:rPr>
              <w:t>19.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25AB" w:rsidRPr="00310490" w:rsidRDefault="000B25AB" w:rsidP="00451C09">
            <w:pPr>
              <w:rPr>
                <w:sz w:val="22"/>
                <w:szCs w:val="22"/>
              </w:rPr>
            </w:pPr>
            <w:r w:rsidRPr="00310490">
              <w:rPr>
                <w:sz w:val="22"/>
                <w:szCs w:val="22"/>
              </w:rPr>
              <w:t xml:space="preserve">Примерная дата заключения договора или срок, в течение </w:t>
            </w:r>
            <w:r w:rsidRPr="00310490">
              <w:rPr>
                <w:sz w:val="22"/>
                <w:szCs w:val="22"/>
              </w:rPr>
              <w:lastRenderedPageBreak/>
              <w:t>которого заказчик вправе заключить договор:</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25AB" w:rsidRPr="00310490" w:rsidRDefault="000B25AB" w:rsidP="00451C09">
            <w:pPr>
              <w:jc w:val="both"/>
              <w:rPr>
                <w:sz w:val="22"/>
                <w:szCs w:val="22"/>
              </w:rPr>
            </w:pPr>
            <w:r w:rsidRPr="00310490">
              <w:rPr>
                <w:sz w:val="22"/>
                <w:szCs w:val="22"/>
              </w:rPr>
              <w:lastRenderedPageBreak/>
              <w:t xml:space="preserve">Не ранее 1 (одного) и не позднее 10 (десяти) рабочих дней с момента публикации итогового протокола на сайте </w:t>
            </w:r>
            <w:r w:rsidRPr="00310490">
              <w:rPr>
                <w:sz w:val="22"/>
                <w:szCs w:val="22"/>
              </w:rPr>
              <w:lastRenderedPageBreak/>
              <w:t>Заказчика</w:t>
            </w:r>
            <w:r w:rsidRPr="00310490">
              <w:rPr>
                <w:color w:val="0070C0"/>
                <w:sz w:val="22"/>
                <w:szCs w:val="22"/>
              </w:rPr>
              <w:t xml:space="preserve"> </w:t>
            </w:r>
            <w:hyperlink r:id="rId17" w:history="1">
              <w:r w:rsidRPr="00310490">
                <w:rPr>
                  <w:rStyle w:val="ac"/>
                  <w:b/>
                  <w:sz w:val="22"/>
                  <w:szCs w:val="22"/>
                  <w:lang w:val="en-US"/>
                </w:rPr>
                <w:t>www</w:t>
              </w:r>
              <w:r w:rsidRPr="00310490">
                <w:rPr>
                  <w:rStyle w:val="ac"/>
                  <w:b/>
                  <w:sz w:val="22"/>
                  <w:szCs w:val="22"/>
                </w:rPr>
                <w:t>.</w:t>
              </w:r>
              <w:proofErr w:type="spellStart"/>
              <w:r w:rsidRPr="00310490">
                <w:rPr>
                  <w:rStyle w:val="ac"/>
                  <w:b/>
                  <w:sz w:val="22"/>
                  <w:szCs w:val="22"/>
                  <w:lang w:val="en-US"/>
                </w:rPr>
                <w:t>volgogres</w:t>
              </w:r>
              <w:proofErr w:type="spellEnd"/>
              <w:r w:rsidRPr="00310490">
                <w:rPr>
                  <w:rStyle w:val="ac"/>
                  <w:b/>
                  <w:sz w:val="22"/>
                  <w:szCs w:val="22"/>
                </w:rPr>
                <w:t>34.</w:t>
              </w:r>
              <w:proofErr w:type="spellStart"/>
              <w:r w:rsidRPr="00310490">
                <w:rPr>
                  <w:rStyle w:val="ac"/>
                  <w:b/>
                  <w:sz w:val="22"/>
                  <w:szCs w:val="22"/>
                  <w:lang w:val="en-US"/>
                </w:rPr>
                <w:t>ru</w:t>
              </w:r>
              <w:proofErr w:type="spellEnd"/>
            </w:hyperlink>
            <w:r w:rsidRPr="00310490">
              <w:rPr>
                <w:color w:val="0000FF"/>
                <w:sz w:val="22"/>
                <w:szCs w:val="22"/>
                <w:u w:val="single"/>
              </w:rPr>
              <w:t xml:space="preserve"> </w:t>
            </w:r>
            <w:r w:rsidRPr="00310490">
              <w:rPr>
                <w:sz w:val="22"/>
                <w:szCs w:val="22"/>
              </w:rPr>
              <w:t>и Официальном сайте</w:t>
            </w:r>
            <w:r w:rsidRPr="00310490">
              <w:rPr>
                <w:b/>
                <w:color w:val="0000FF"/>
                <w:sz w:val="22"/>
                <w:szCs w:val="22"/>
              </w:rPr>
              <w:t xml:space="preserve"> </w:t>
            </w:r>
            <w:hyperlink r:id="rId18" w:history="1">
              <w:r w:rsidRPr="00310490">
                <w:rPr>
                  <w:rStyle w:val="ac"/>
                  <w:sz w:val="22"/>
                  <w:szCs w:val="22"/>
                  <w:lang w:val="en-US"/>
                </w:rPr>
                <w:t>www</w:t>
              </w:r>
              <w:r w:rsidRPr="00310490">
                <w:rPr>
                  <w:rStyle w:val="ac"/>
                  <w:sz w:val="22"/>
                  <w:szCs w:val="22"/>
                </w:rPr>
                <w:t xml:space="preserve">. </w:t>
              </w:r>
              <w:proofErr w:type="spellStart"/>
              <w:r w:rsidRPr="00310490">
                <w:rPr>
                  <w:rStyle w:val="ac"/>
                  <w:sz w:val="22"/>
                  <w:szCs w:val="22"/>
                  <w:lang w:val="en-US"/>
                </w:rPr>
                <w:t>zakupki</w:t>
              </w:r>
              <w:proofErr w:type="spellEnd"/>
              <w:r w:rsidRPr="00310490">
                <w:rPr>
                  <w:rStyle w:val="ac"/>
                  <w:sz w:val="22"/>
                  <w:szCs w:val="22"/>
                </w:rPr>
                <w:t>.</w:t>
              </w:r>
              <w:proofErr w:type="spellStart"/>
              <w:r w:rsidRPr="00310490">
                <w:rPr>
                  <w:rStyle w:val="ac"/>
                  <w:sz w:val="22"/>
                  <w:szCs w:val="22"/>
                  <w:lang w:val="en-US"/>
                </w:rPr>
                <w:t>gov</w:t>
              </w:r>
              <w:proofErr w:type="spellEnd"/>
              <w:r w:rsidRPr="00310490">
                <w:rPr>
                  <w:rStyle w:val="ac"/>
                  <w:sz w:val="22"/>
                  <w:szCs w:val="22"/>
                </w:rPr>
                <w:t>.</w:t>
              </w:r>
              <w:proofErr w:type="spellStart"/>
              <w:r w:rsidRPr="00310490">
                <w:rPr>
                  <w:rStyle w:val="ac"/>
                  <w:sz w:val="22"/>
                  <w:szCs w:val="22"/>
                  <w:lang w:val="en-US"/>
                </w:rPr>
                <w:t>ru</w:t>
              </w:r>
              <w:proofErr w:type="spellEnd"/>
            </w:hyperlink>
            <w:r w:rsidRPr="00310490">
              <w:rPr>
                <w:sz w:val="22"/>
                <w:szCs w:val="22"/>
              </w:rPr>
              <w:t>.</w:t>
            </w:r>
          </w:p>
        </w:tc>
      </w:tr>
      <w:tr w:rsidR="000B25AB" w:rsidRPr="00310490" w:rsidTr="00451C0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25AB" w:rsidRPr="00310490" w:rsidRDefault="000B25AB" w:rsidP="00451C09">
            <w:pPr>
              <w:tabs>
                <w:tab w:val="left" w:pos="0"/>
              </w:tabs>
              <w:rPr>
                <w:sz w:val="22"/>
                <w:szCs w:val="22"/>
              </w:rPr>
            </w:pPr>
            <w:r w:rsidRPr="00310490">
              <w:rPr>
                <w:sz w:val="22"/>
                <w:szCs w:val="22"/>
              </w:rPr>
              <w:lastRenderedPageBreak/>
              <w:t>20.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25AB" w:rsidRPr="00310490" w:rsidRDefault="000B25AB" w:rsidP="00451C09">
            <w:pPr>
              <w:rPr>
                <w:sz w:val="22"/>
                <w:szCs w:val="22"/>
              </w:rPr>
            </w:pPr>
            <w:bookmarkStart w:id="44" w:name="_Toc263060909"/>
            <w:r w:rsidRPr="00310490">
              <w:rPr>
                <w:sz w:val="22"/>
                <w:szCs w:val="22"/>
              </w:rPr>
              <w:t xml:space="preserve">Требования о предоставлении обеспечения заявок на участие в запросе </w:t>
            </w:r>
            <w:bookmarkEnd w:id="44"/>
            <w:r w:rsidRPr="00310490">
              <w:rPr>
                <w:sz w:val="22"/>
                <w:szCs w:val="22"/>
              </w:rPr>
              <w:t>предложений. Реквизиты для перечисления обеспечения заявок:</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25AB" w:rsidRPr="00310490" w:rsidRDefault="000B25AB" w:rsidP="00451C09">
            <w:pPr>
              <w:spacing w:before="40"/>
              <w:ind w:left="57" w:right="57"/>
              <w:jc w:val="both"/>
              <w:rPr>
                <w:bCs/>
                <w:sz w:val="22"/>
                <w:szCs w:val="22"/>
              </w:rPr>
            </w:pPr>
            <w:r w:rsidRPr="00310490">
              <w:rPr>
                <w:bCs/>
                <w:sz w:val="22"/>
                <w:szCs w:val="22"/>
              </w:rPr>
              <w:t>Не установлено</w:t>
            </w:r>
          </w:p>
        </w:tc>
      </w:tr>
      <w:tr w:rsidR="000B25AB" w:rsidRPr="00310490" w:rsidTr="00451C0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25AB" w:rsidRPr="00310490" w:rsidRDefault="000B25AB" w:rsidP="00451C09">
            <w:pPr>
              <w:tabs>
                <w:tab w:val="left" w:pos="0"/>
              </w:tabs>
              <w:rPr>
                <w:sz w:val="22"/>
                <w:szCs w:val="22"/>
              </w:rPr>
            </w:pPr>
            <w:r w:rsidRPr="00310490">
              <w:rPr>
                <w:sz w:val="22"/>
                <w:szCs w:val="22"/>
              </w:rPr>
              <w:t>21.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25AB" w:rsidRPr="00310490" w:rsidRDefault="000B25AB" w:rsidP="00451C09">
            <w:pPr>
              <w:rPr>
                <w:sz w:val="22"/>
                <w:szCs w:val="22"/>
              </w:rPr>
            </w:pPr>
            <w:r w:rsidRPr="00310490">
              <w:rPr>
                <w:sz w:val="22"/>
                <w:szCs w:val="22"/>
              </w:rPr>
              <w:t>Требования о предоставлении обеспечения исполнения условий договора:</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25AB" w:rsidRPr="00310490" w:rsidRDefault="000B25AB" w:rsidP="00451C09">
            <w:pPr>
              <w:tabs>
                <w:tab w:val="left" w:pos="1134"/>
              </w:tabs>
              <w:jc w:val="both"/>
              <w:rPr>
                <w:sz w:val="22"/>
                <w:szCs w:val="22"/>
              </w:rPr>
            </w:pPr>
            <w:r w:rsidRPr="00310490">
              <w:rPr>
                <w:sz w:val="22"/>
                <w:szCs w:val="22"/>
              </w:rPr>
              <w:t>Не установлено</w:t>
            </w:r>
          </w:p>
        </w:tc>
      </w:tr>
      <w:tr w:rsidR="000B25AB" w:rsidRPr="00310490" w:rsidTr="00451C0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25AB" w:rsidRPr="00310490" w:rsidRDefault="000B25AB" w:rsidP="00451C09">
            <w:pPr>
              <w:tabs>
                <w:tab w:val="left" w:pos="0"/>
              </w:tabs>
              <w:rPr>
                <w:sz w:val="22"/>
                <w:szCs w:val="22"/>
              </w:rPr>
            </w:pPr>
            <w:r w:rsidRPr="00310490">
              <w:rPr>
                <w:sz w:val="22"/>
                <w:szCs w:val="22"/>
              </w:rPr>
              <w:t>22.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25AB" w:rsidRPr="00310490" w:rsidRDefault="000B25AB" w:rsidP="00451C09">
            <w:pPr>
              <w:rPr>
                <w:sz w:val="22"/>
                <w:szCs w:val="22"/>
              </w:rPr>
            </w:pPr>
            <w:r w:rsidRPr="00310490">
              <w:rPr>
                <w:sz w:val="22"/>
                <w:szCs w:val="22"/>
              </w:rPr>
              <w:t>Проведение переторжки</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25AB" w:rsidRPr="00310490" w:rsidRDefault="000B25AB" w:rsidP="00451C09">
            <w:pPr>
              <w:spacing w:before="40"/>
              <w:ind w:left="57" w:right="57"/>
              <w:jc w:val="both"/>
              <w:rPr>
                <w:sz w:val="22"/>
                <w:szCs w:val="22"/>
              </w:rPr>
            </w:pPr>
            <w:r w:rsidRPr="00310490">
              <w:rPr>
                <w:spacing w:val="-6"/>
                <w:sz w:val="22"/>
                <w:szCs w:val="22"/>
              </w:rPr>
              <w:t>Заказчик, вправе, принять решение о проведении процедуры переторжки. В случае принятия такого решения заказчик сообщает участникам о том, что они имеют право подать предложение на переторжку, с указанием предоставляемого для этого срока.</w:t>
            </w:r>
          </w:p>
        </w:tc>
      </w:tr>
      <w:tr w:rsidR="000B25AB" w:rsidRPr="00310490" w:rsidTr="00451C0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25AB" w:rsidRPr="00310490" w:rsidRDefault="000B25AB" w:rsidP="00451C09">
            <w:pPr>
              <w:tabs>
                <w:tab w:val="left" w:pos="0"/>
              </w:tabs>
              <w:rPr>
                <w:sz w:val="22"/>
                <w:szCs w:val="22"/>
              </w:rPr>
            </w:pPr>
            <w:r w:rsidRPr="00310490">
              <w:rPr>
                <w:sz w:val="22"/>
                <w:szCs w:val="22"/>
              </w:rPr>
              <w:t>23.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25AB" w:rsidRPr="00310490" w:rsidRDefault="000B25AB" w:rsidP="00451C09">
            <w:pPr>
              <w:rPr>
                <w:sz w:val="22"/>
                <w:szCs w:val="22"/>
              </w:rPr>
            </w:pPr>
            <w:r w:rsidRPr="00310490">
              <w:rPr>
                <w:sz w:val="22"/>
                <w:szCs w:val="22"/>
              </w:rPr>
              <w:t>Иные условия: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25AB" w:rsidRPr="00310490" w:rsidRDefault="000B25AB" w:rsidP="00451C09">
            <w:pPr>
              <w:jc w:val="both"/>
              <w:rPr>
                <w:sz w:val="22"/>
                <w:szCs w:val="22"/>
              </w:rPr>
            </w:pPr>
            <w:r w:rsidRPr="00310490">
              <w:rPr>
                <w:sz w:val="22"/>
                <w:szCs w:val="22"/>
              </w:rPr>
              <w:t>Сформулированы в документации по запросу предложений.</w:t>
            </w:r>
          </w:p>
        </w:tc>
      </w:tr>
      <w:tr w:rsidR="000B25AB" w:rsidRPr="00310490" w:rsidTr="00451C0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25AB" w:rsidRPr="00310490" w:rsidRDefault="000B25AB" w:rsidP="00451C09">
            <w:pPr>
              <w:tabs>
                <w:tab w:val="left" w:pos="0"/>
              </w:tabs>
              <w:rPr>
                <w:sz w:val="22"/>
                <w:szCs w:val="22"/>
              </w:rPr>
            </w:pPr>
            <w:r w:rsidRPr="00310490">
              <w:rPr>
                <w:sz w:val="22"/>
                <w:szCs w:val="22"/>
              </w:rPr>
              <w:t>24</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25AB" w:rsidRPr="00310490" w:rsidRDefault="000B25AB" w:rsidP="00451C09">
            <w:pPr>
              <w:jc w:val="both"/>
              <w:rPr>
                <w:sz w:val="22"/>
                <w:szCs w:val="22"/>
              </w:rPr>
            </w:pPr>
            <w:r w:rsidRPr="00310490">
              <w:rPr>
                <w:sz w:val="22"/>
                <w:szCs w:val="22"/>
              </w:rPr>
              <w:t xml:space="preserve">Подробно требования к Участникам, а также требования к порядку подтверждения соответствия этим требованиям; подробное описание оказываемых услуг, а также описание процедуры открытого запроса предложений цен содержатся в документации, размещённой на сайте Заказчика </w:t>
            </w:r>
            <w:hyperlink r:id="rId19" w:history="1">
              <w:r w:rsidRPr="00310490">
                <w:rPr>
                  <w:rStyle w:val="ac"/>
                  <w:b/>
                  <w:sz w:val="22"/>
                  <w:szCs w:val="22"/>
                  <w:lang w:val="en-US"/>
                </w:rPr>
                <w:t>www</w:t>
              </w:r>
              <w:r w:rsidRPr="00310490">
                <w:rPr>
                  <w:rStyle w:val="ac"/>
                  <w:b/>
                  <w:sz w:val="22"/>
                  <w:szCs w:val="22"/>
                </w:rPr>
                <w:t>.</w:t>
              </w:r>
              <w:r w:rsidRPr="00310490">
                <w:rPr>
                  <w:rStyle w:val="ac"/>
                  <w:b/>
                  <w:sz w:val="22"/>
                  <w:szCs w:val="22"/>
                  <w:lang w:val="en-US"/>
                </w:rPr>
                <w:t>volgogres</w:t>
              </w:r>
              <w:r w:rsidRPr="00310490">
                <w:rPr>
                  <w:rStyle w:val="ac"/>
                  <w:b/>
                  <w:sz w:val="22"/>
                  <w:szCs w:val="22"/>
                </w:rPr>
                <w:t>34.</w:t>
              </w:r>
              <w:r w:rsidRPr="00310490">
                <w:rPr>
                  <w:rStyle w:val="ac"/>
                  <w:b/>
                  <w:sz w:val="22"/>
                  <w:szCs w:val="22"/>
                  <w:lang w:val="en-US"/>
                </w:rPr>
                <w:t>ru</w:t>
              </w:r>
            </w:hyperlink>
            <w:r w:rsidRPr="00310490">
              <w:rPr>
                <w:sz w:val="22"/>
                <w:szCs w:val="22"/>
              </w:rPr>
              <w:t xml:space="preserve"> и Официальном сайте</w:t>
            </w:r>
            <w:r w:rsidRPr="00310490">
              <w:rPr>
                <w:b/>
                <w:color w:val="0000FF"/>
                <w:sz w:val="22"/>
                <w:szCs w:val="22"/>
              </w:rPr>
              <w:t xml:space="preserve"> </w:t>
            </w:r>
            <w:hyperlink r:id="rId20" w:history="1">
              <w:r w:rsidRPr="00310490">
                <w:rPr>
                  <w:rStyle w:val="ac"/>
                  <w:sz w:val="22"/>
                  <w:szCs w:val="22"/>
                  <w:lang w:val="en-US"/>
                </w:rPr>
                <w:t>www</w:t>
              </w:r>
              <w:r w:rsidRPr="00310490">
                <w:rPr>
                  <w:rStyle w:val="ac"/>
                  <w:sz w:val="22"/>
                  <w:szCs w:val="22"/>
                </w:rPr>
                <w:t>.</w:t>
              </w:r>
              <w:r w:rsidRPr="00310490">
                <w:rPr>
                  <w:rStyle w:val="ac"/>
                  <w:sz w:val="22"/>
                  <w:szCs w:val="22"/>
                  <w:lang w:val="en-US"/>
                </w:rPr>
                <w:t>zakupki</w:t>
              </w:r>
              <w:r w:rsidRPr="00310490">
                <w:rPr>
                  <w:rStyle w:val="ac"/>
                  <w:sz w:val="22"/>
                  <w:szCs w:val="22"/>
                </w:rPr>
                <w:t>.</w:t>
              </w:r>
              <w:r w:rsidRPr="00310490">
                <w:rPr>
                  <w:rStyle w:val="ac"/>
                  <w:sz w:val="22"/>
                  <w:szCs w:val="22"/>
                  <w:lang w:val="en-US"/>
                </w:rPr>
                <w:t>gov</w:t>
              </w:r>
              <w:r w:rsidRPr="00310490">
                <w:rPr>
                  <w:rStyle w:val="ac"/>
                  <w:sz w:val="22"/>
                  <w:szCs w:val="22"/>
                </w:rPr>
                <w:t>.</w:t>
              </w:r>
              <w:proofErr w:type="spellStart"/>
              <w:r w:rsidRPr="00310490">
                <w:rPr>
                  <w:rStyle w:val="ac"/>
                  <w:sz w:val="22"/>
                  <w:szCs w:val="22"/>
                  <w:lang w:val="en-US"/>
                </w:rPr>
                <w:t>ru</w:t>
              </w:r>
              <w:proofErr w:type="spellEnd"/>
            </w:hyperlink>
          </w:p>
        </w:tc>
      </w:tr>
      <w:tr w:rsidR="000B25AB" w:rsidRPr="00310490" w:rsidTr="00451C0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25AB" w:rsidRPr="00310490" w:rsidRDefault="000B25AB" w:rsidP="00451C09">
            <w:pPr>
              <w:tabs>
                <w:tab w:val="left" w:pos="0"/>
              </w:tabs>
              <w:rPr>
                <w:sz w:val="22"/>
                <w:szCs w:val="22"/>
              </w:rPr>
            </w:pPr>
            <w:r w:rsidRPr="00310490">
              <w:rPr>
                <w:sz w:val="22"/>
                <w:szCs w:val="22"/>
              </w:rPr>
              <w:t>25</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25AB" w:rsidRPr="00310490" w:rsidRDefault="000B25AB" w:rsidP="00451C09">
            <w:pPr>
              <w:jc w:val="both"/>
              <w:rPr>
                <w:sz w:val="22"/>
                <w:szCs w:val="22"/>
              </w:rPr>
            </w:pPr>
            <w:r w:rsidRPr="00310490">
              <w:rPr>
                <w:sz w:val="22"/>
                <w:szCs w:val="22"/>
              </w:rPr>
              <w:t>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предложений в любой момент, не неся при этом никакой ответственности перед Участниками.</w:t>
            </w:r>
          </w:p>
        </w:tc>
      </w:tr>
    </w:tbl>
    <w:p w:rsidR="000B25AB" w:rsidRPr="00310490" w:rsidRDefault="000B25AB" w:rsidP="000B25AB">
      <w:pPr>
        <w:widowControl w:val="0"/>
        <w:tabs>
          <w:tab w:val="left" w:pos="1134"/>
          <w:tab w:val="left" w:pos="1212"/>
          <w:tab w:val="left" w:pos="1495"/>
        </w:tabs>
        <w:jc w:val="center"/>
        <w:outlineLvl w:val="0"/>
        <w:rPr>
          <w:iCs/>
        </w:rPr>
      </w:pPr>
    </w:p>
    <w:p w:rsidR="000B25AB" w:rsidRPr="00310490" w:rsidRDefault="000B25AB" w:rsidP="000B25AB">
      <w:pPr>
        <w:widowControl w:val="0"/>
      </w:pPr>
    </w:p>
    <w:p w:rsidR="000B25AB" w:rsidRPr="00310490" w:rsidRDefault="000B25AB" w:rsidP="000B25AB"/>
    <w:p w:rsidR="000B25AB" w:rsidRPr="00310490" w:rsidRDefault="000B25AB" w:rsidP="000B25AB"/>
    <w:p w:rsidR="000B25AB" w:rsidRPr="00310490" w:rsidRDefault="000B25AB" w:rsidP="000B25AB"/>
    <w:p w:rsidR="000B25AB" w:rsidRPr="00310490" w:rsidRDefault="000B25AB" w:rsidP="00CD3B17">
      <w:pPr>
        <w:widowControl w:val="0"/>
        <w:jc w:val="both"/>
        <w:rPr>
          <w:sz w:val="22"/>
          <w:szCs w:val="22"/>
        </w:rPr>
      </w:pPr>
    </w:p>
    <w:p w:rsidR="000B25AB" w:rsidRPr="00310490" w:rsidRDefault="000B25AB" w:rsidP="00CD3B17">
      <w:pPr>
        <w:widowControl w:val="0"/>
        <w:tabs>
          <w:tab w:val="left" w:pos="1134"/>
          <w:tab w:val="left" w:pos="1212"/>
          <w:tab w:val="left" w:pos="1495"/>
        </w:tabs>
        <w:jc w:val="center"/>
        <w:outlineLvl w:val="0"/>
        <w:rPr>
          <w:iCs/>
          <w:sz w:val="22"/>
          <w:szCs w:val="22"/>
        </w:rPr>
      </w:pPr>
    </w:p>
    <w:p w:rsidR="00CD3B17" w:rsidRPr="00310490" w:rsidRDefault="00CD3B17" w:rsidP="00CD3B17">
      <w:pPr>
        <w:widowControl w:val="0"/>
        <w:tabs>
          <w:tab w:val="left" w:pos="1134"/>
          <w:tab w:val="left" w:pos="1212"/>
          <w:tab w:val="left" w:pos="1495"/>
        </w:tabs>
        <w:jc w:val="center"/>
        <w:outlineLvl w:val="0"/>
        <w:rPr>
          <w:iCs/>
          <w:sz w:val="22"/>
          <w:szCs w:val="22"/>
        </w:rPr>
      </w:pPr>
      <w:r w:rsidRPr="00310490">
        <w:rPr>
          <w:iCs/>
          <w:sz w:val="22"/>
          <w:szCs w:val="22"/>
        </w:rPr>
        <w:t xml:space="preserve">Раздел 8. ОБРАЗЦЫ ФОРМ ОСНОВНЫХ ДОКУМЕНТОВ, </w:t>
      </w:r>
    </w:p>
    <w:p w:rsidR="00CD3B17" w:rsidRPr="00310490" w:rsidRDefault="00CD3B17" w:rsidP="00CD3B17">
      <w:pPr>
        <w:widowControl w:val="0"/>
        <w:tabs>
          <w:tab w:val="left" w:pos="1134"/>
          <w:tab w:val="left" w:pos="1212"/>
          <w:tab w:val="left" w:pos="1495"/>
        </w:tabs>
        <w:jc w:val="center"/>
        <w:outlineLvl w:val="0"/>
        <w:rPr>
          <w:iCs/>
          <w:sz w:val="22"/>
          <w:szCs w:val="22"/>
        </w:rPr>
      </w:pPr>
      <w:r w:rsidRPr="00310490">
        <w:rPr>
          <w:iCs/>
          <w:sz w:val="22"/>
          <w:szCs w:val="22"/>
        </w:rPr>
        <w:t>ВКЛЮЧАЕМЫХ В СОСТАВ ЗАЯВКИ</w:t>
      </w:r>
    </w:p>
    <w:p w:rsidR="00CD3B17" w:rsidRPr="00310490" w:rsidRDefault="00CD3B17" w:rsidP="00CD3B17">
      <w:pPr>
        <w:widowControl w:val="0"/>
        <w:overflowPunct w:val="0"/>
        <w:autoSpaceDE w:val="0"/>
        <w:autoSpaceDN w:val="0"/>
        <w:adjustRightInd w:val="0"/>
        <w:jc w:val="right"/>
        <w:rPr>
          <w:sz w:val="22"/>
          <w:szCs w:val="22"/>
        </w:rPr>
      </w:pPr>
      <w:r w:rsidRPr="00310490">
        <w:rPr>
          <w:sz w:val="22"/>
          <w:szCs w:val="22"/>
        </w:rPr>
        <w:t>Форма 1.</w:t>
      </w:r>
    </w:p>
    <w:p w:rsidR="00CD3B17" w:rsidRPr="00310490" w:rsidRDefault="00CD3B17" w:rsidP="00CD3B17">
      <w:pPr>
        <w:widowControl w:val="0"/>
        <w:tabs>
          <w:tab w:val="left" w:pos="7938"/>
        </w:tabs>
        <w:rPr>
          <w:b/>
          <w:i/>
          <w:sz w:val="22"/>
          <w:szCs w:val="22"/>
        </w:rPr>
      </w:pPr>
      <w:r w:rsidRPr="00310490">
        <w:rPr>
          <w:b/>
          <w:i/>
          <w:sz w:val="22"/>
          <w:szCs w:val="22"/>
        </w:rPr>
        <w:t>Фирменный бланк участника процедуры закупки</w:t>
      </w:r>
    </w:p>
    <w:p w:rsidR="00CD3B17" w:rsidRPr="00310490" w:rsidRDefault="00CD3B17" w:rsidP="00CD3B17">
      <w:pPr>
        <w:widowControl w:val="0"/>
        <w:overflowPunct w:val="0"/>
        <w:autoSpaceDE w:val="0"/>
        <w:autoSpaceDN w:val="0"/>
        <w:adjustRightInd w:val="0"/>
        <w:rPr>
          <w:bCs/>
          <w:sz w:val="22"/>
          <w:szCs w:val="22"/>
        </w:rPr>
      </w:pPr>
      <w:r w:rsidRPr="00310490">
        <w:rPr>
          <w:bCs/>
          <w:sz w:val="22"/>
          <w:szCs w:val="22"/>
        </w:rPr>
        <w:t>«___» __________ 20___ года №______</w:t>
      </w:r>
    </w:p>
    <w:p w:rsidR="00CD3B17" w:rsidRPr="00310490" w:rsidRDefault="00CD3B17" w:rsidP="00CD3B17">
      <w:pPr>
        <w:widowControl w:val="0"/>
        <w:tabs>
          <w:tab w:val="left" w:pos="1134"/>
        </w:tabs>
        <w:jc w:val="center"/>
        <w:outlineLvl w:val="1"/>
        <w:rPr>
          <w:iCs/>
          <w:sz w:val="22"/>
          <w:szCs w:val="22"/>
        </w:rPr>
      </w:pPr>
    </w:p>
    <w:p w:rsidR="00CD3B17" w:rsidRPr="00310490" w:rsidRDefault="00CD3B17" w:rsidP="00CD3B17">
      <w:pPr>
        <w:widowControl w:val="0"/>
        <w:tabs>
          <w:tab w:val="left" w:pos="1134"/>
        </w:tabs>
        <w:jc w:val="center"/>
        <w:outlineLvl w:val="1"/>
        <w:rPr>
          <w:iCs/>
          <w:sz w:val="22"/>
          <w:szCs w:val="22"/>
        </w:rPr>
      </w:pPr>
      <w:r w:rsidRPr="00310490">
        <w:rPr>
          <w:iCs/>
          <w:sz w:val="22"/>
          <w:szCs w:val="22"/>
        </w:rPr>
        <w:t xml:space="preserve">ЗАЯВКА НА УЧАСТИЕ В ОТКРЫТОМ ЗАПРОСЕ ПРЕДЛОЖЕНИЙ (Лот №____) </w:t>
      </w:r>
    </w:p>
    <w:p w:rsidR="00CD3B17" w:rsidRPr="00310490" w:rsidRDefault="00CD3B17" w:rsidP="00CD3B17">
      <w:pPr>
        <w:widowControl w:val="0"/>
        <w:autoSpaceDE w:val="0"/>
        <w:autoSpaceDN w:val="0"/>
        <w:adjustRightInd w:val="0"/>
        <w:jc w:val="both"/>
        <w:rPr>
          <w:sz w:val="22"/>
          <w:szCs w:val="22"/>
        </w:rPr>
      </w:pPr>
      <w:r w:rsidRPr="00310490">
        <w:rPr>
          <w:sz w:val="22"/>
          <w:szCs w:val="22"/>
        </w:rPr>
        <w:t xml:space="preserve">Изучив извещение о проведении запроса предложений на право заключения договора подряда на выполнение работ по ___________________________________________________ , размещенное на сайте </w:t>
      </w:r>
      <w:r w:rsidRPr="00310490">
        <w:t>___________</w:t>
      </w:r>
      <w:r w:rsidRPr="00310490">
        <w:rPr>
          <w:sz w:val="22"/>
          <w:szCs w:val="22"/>
        </w:rPr>
        <w:t xml:space="preserve"> документацию по проведению запроса предложений и принимая установленные в них требования и условия запроса предложений, </w:t>
      </w:r>
    </w:p>
    <w:p w:rsidR="00CD3B17" w:rsidRPr="00310490" w:rsidRDefault="00CD3B17" w:rsidP="00CD3B17">
      <w:pPr>
        <w:widowControl w:val="0"/>
        <w:overflowPunct w:val="0"/>
        <w:autoSpaceDE w:val="0"/>
        <w:autoSpaceDN w:val="0"/>
        <w:adjustRightInd w:val="0"/>
        <w:jc w:val="both"/>
        <w:rPr>
          <w:bCs/>
          <w:sz w:val="22"/>
          <w:szCs w:val="22"/>
        </w:rPr>
      </w:pPr>
      <w:r w:rsidRPr="00310490">
        <w:rPr>
          <w:bCs/>
          <w:sz w:val="22"/>
          <w:szCs w:val="22"/>
        </w:rPr>
        <w:t xml:space="preserve">__________________________________________________________________, </w:t>
      </w:r>
    </w:p>
    <w:p w:rsidR="00CD3B17" w:rsidRPr="00310490" w:rsidRDefault="00CD3B17" w:rsidP="00CD3B17">
      <w:pPr>
        <w:widowControl w:val="0"/>
        <w:overflowPunct w:val="0"/>
        <w:autoSpaceDE w:val="0"/>
        <w:autoSpaceDN w:val="0"/>
        <w:adjustRightInd w:val="0"/>
        <w:jc w:val="both"/>
        <w:rPr>
          <w:b/>
          <w:bCs/>
          <w:i/>
          <w:sz w:val="22"/>
          <w:szCs w:val="22"/>
          <w:vertAlign w:val="superscript"/>
        </w:rPr>
      </w:pPr>
      <w:r w:rsidRPr="00310490">
        <w:rPr>
          <w:b/>
          <w:bCs/>
          <w:i/>
          <w:sz w:val="22"/>
          <w:szCs w:val="22"/>
          <w:vertAlign w:val="superscript"/>
        </w:rPr>
        <w:t>(полное наименование участника процедуры закупки с указанием организационно-правовой формы)</w:t>
      </w:r>
    </w:p>
    <w:p w:rsidR="00CD3B17" w:rsidRPr="00310490" w:rsidRDefault="00CD3B17" w:rsidP="00CD3B17">
      <w:pPr>
        <w:widowControl w:val="0"/>
        <w:overflowPunct w:val="0"/>
        <w:autoSpaceDE w:val="0"/>
        <w:autoSpaceDN w:val="0"/>
        <w:adjustRightInd w:val="0"/>
        <w:jc w:val="both"/>
        <w:rPr>
          <w:bCs/>
          <w:sz w:val="22"/>
          <w:szCs w:val="22"/>
        </w:rPr>
      </w:pPr>
      <w:r w:rsidRPr="00310490">
        <w:rPr>
          <w:bCs/>
          <w:sz w:val="22"/>
          <w:szCs w:val="22"/>
        </w:rPr>
        <w:t>зарегистрированное по адресу ______________________________________,</w:t>
      </w:r>
    </w:p>
    <w:p w:rsidR="00CD3B17" w:rsidRPr="00310490" w:rsidRDefault="00CD3B17" w:rsidP="00CD3B17">
      <w:pPr>
        <w:widowControl w:val="0"/>
        <w:overflowPunct w:val="0"/>
        <w:autoSpaceDE w:val="0"/>
        <w:autoSpaceDN w:val="0"/>
        <w:adjustRightInd w:val="0"/>
        <w:jc w:val="right"/>
        <w:rPr>
          <w:b/>
          <w:bCs/>
          <w:i/>
          <w:sz w:val="22"/>
          <w:szCs w:val="22"/>
          <w:vertAlign w:val="superscript"/>
        </w:rPr>
      </w:pPr>
      <w:r w:rsidRPr="00310490">
        <w:rPr>
          <w:bCs/>
          <w:i/>
          <w:sz w:val="22"/>
          <w:szCs w:val="22"/>
          <w:vertAlign w:val="superscript"/>
        </w:rPr>
        <w:t>(</w:t>
      </w:r>
      <w:r w:rsidRPr="00310490">
        <w:rPr>
          <w:b/>
          <w:bCs/>
          <w:i/>
          <w:sz w:val="22"/>
          <w:szCs w:val="22"/>
          <w:vertAlign w:val="superscript"/>
        </w:rPr>
        <w:t>юридический адрес участника процедуры закупки)</w:t>
      </w:r>
    </w:p>
    <w:p w:rsidR="00CD3B17" w:rsidRPr="00310490" w:rsidRDefault="00CD3B17" w:rsidP="00CD3B17">
      <w:pPr>
        <w:widowControl w:val="0"/>
        <w:overflowPunct w:val="0"/>
        <w:autoSpaceDE w:val="0"/>
        <w:autoSpaceDN w:val="0"/>
        <w:adjustRightInd w:val="0"/>
        <w:jc w:val="both"/>
        <w:rPr>
          <w:bCs/>
          <w:sz w:val="22"/>
          <w:szCs w:val="22"/>
        </w:rPr>
      </w:pPr>
      <w:r w:rsidRPr="00310490">
        <w:rPr>
          <w:bCs/>
          <w:sz w:val="22"/>
          <w:szCs w:val="22"/>
        </w:rPr>
        <w:t>предлагает заключить договор на: _____________________________________</w:t>
      </w:r>
    </w:p>
    <w:p w:rsidR="00CD3B17" w:rsidRPr="00310490" w:rsidRDefault="00CD3B17" w:rsidP="00CD3B17">
      <w:pPr>
        <w:widowControl w:val="0"/>
        <w:jc w:val="center"/>
        <w:rPr>
          <w:b/>
          <w:i/>
          <w:sz w:val="22"/>
          <w:szCs w:val="22"/>
          <w:vertAlign w:val="superscript"/>
        </w:rPr>
      </w:pPr>
      <w:r w:rsidRPr="00310490">
        <w:rPr>
          <w:i/>
          <w:sz w:val="22"/>
          <w:szCs w:val="22"/>
          <w:vertAlign w:val="superscript"/>
        </w:rPr>
        <w:lastRenderedPageBreak/>
        <w:t>(</w:t>
      </w:r>
      <w:r w:rsidRPr="00310490">
        <w:rPr>
          <w:b/>
          <w:i/>
          <w:sz w:val="22"/>
          <w:szCs w:val="22"/>
          <w:vertAlign w:val="superscript"/>
        </w:rPr>
        <w:t>предмет договора)</w:t>
      </w:r>
    </w:p>
    <w:p w:rsidR="00CD3B17" w:rsidRPr="00310490" w:rsidRDefault="00CD3B17" w:rsidP="00CD3B17">
      <w:pPr>
        <w:widowControl w:val="0"/>
        <w:overflowPunct w:val="0"/>
        <w:autoSpaceDE w:val="0"/>
        <w:autoSpaceDN w:val="0"/>
        <w:adjustRightInd w:val="0"/>
        <w:jc w:val="both"/>
        <w:rPr>
          <w:bCs/>
          <w:sz w:val="22"/>
          <w:szCs w:val="22"/>
        </w:rPr>
      </w:pPr>
      <w:r w:rsidRPr="00310490">
        <w:rPr>
          <w:bCs/>
          <w:sz w:val="22"/>
          <w:szCs w:val="22"/>
        </w:rPr>
        <w:t xml:space="preserve">в соответствии с </w:t>
      </w:r>
      <w:r w:rsidRPr="00310490">
        <w:rPr>
          <w:bCs/>
          <w:iCs/>
          <w:sz w:val="22"/>
          <w:szCs w:val="22"/>
        </w:rPr>
        <w:t>Техническим заданием (Лот № ___ ),</w:t>
      </w:r>
      <w:r w:rsidRPr="00310490">
        <w:rPr>
          <w:b/>
          <w:i/>
          <w:sz w:val="22"/>
          <w:szCs w:val="22"/>
        </w:rPr>
        <w:t xml:space="preserve"> </w:t>
      </w:r>
      <w:r w:rsidRPr="00310490">
        <w:rPr>
          <w:bCs/>
          <w:sz w:val="22"/>
          <w:szCs w:val="22"/>
        </w:rPr>
        <w:t>и другими документами, являющимися неотъемлемыми приложениями к настоящей заявке на общую сумму _________,__ руб. (_____________________________ руб. ___ коп.), в том числе НДС ____________,___ руб. (__________________ руб. ___ коп.)</w:t>
      </w:r>
    </w:p>
    <w:p w:rsidR="00CD3B17" w:rsidRPr="00310490" w:rsidRDefault="00CD3B17" w:rsidP="00CD3B17">
      <w:pPr>
        <w:widowControl w:val="0"/>
        <w:overflowPunct w:val="0"/>
        <w:autoSpaceDE w:val="0"/>
        <w:autoSpaceDN w:val="0"/>
        <w:adjustRightInd w:val="0"/>
        <w:jc w:val="both"/>
        <w:rPr>
          <w:bCs/>
          <w:sz w:val="22"/>
          <w:szCs w:val="22"/>
        </w:rPr>
      </w:pPr>
      <w:r w:rsidRPr="00310490">
        <w:rPr>
          <w:sz w:val="22"/>
          <w:szCs w:val="22"/>
        </w:rPr>
        <w:t>Срок поставки товаров (выполнения работ, оказания услуг)</w:t>
      </w:r>
      <w:r w:rsidRPr="00310490">
        <w:rPr>
          <w:bCs/>
          <w:iCs/>
          <w:sz w:val="22"/>
          <w:szCs w:val="22"/>
        </w:rPr>
        <w:t xml:space="preserve">: </w:t>
      </w:r>
      <w:r w:rsidRPr="00310490">
        <w:rPr>
          <w:bCs/>
          <w:sz w:val="22"/>
          <w:szCs w:val="22"/>
        </w:rPr>
        <w:t>___________________________________</w:t>
      </w:r>
    </w:p>
    <w:p w:rsidR="00CD3B17" w:rsidRPr="00310490" w:rsidRDefault="00CD3B17" w:rsidP="00CD3B17">
      <w:pPr>
        <w:widowControl w:val="0"/>
        <w:jc w:val="both"/>
        <w:rPr>
          <w:sz w:val="22"/>
          <w:szCs w:val="22"/>
        </w:rPr>
      </w:pPr>
      <w:r w:rsidRPr="00310490">
        <w:rPr>
          <w:sz w:val="22"/>
          <w:szCs w:val="22"/>
        </w:rPr>
        <w:t>Настоящая Заявка имеет правовой статус оферты и действует до «___» __________ 20___ года.</w:t>
      </w:r>
    </w:p>
    <w:p w:rsidR="00CD3B17" w:rsidRPr="00310490" w:rsidRDefault="00CD3B17" w:rsidP="00CD3B17">
      <w:pPr>
        <w:widowControl w:val="0"/>
        <w:jc w:val="right"/>
        <w:rPr>
          <w:b/>
          <w:i/>
          <w:sz w:val="22"/>
          <w:szCs w:val="22"/>
          <w:vertAlign w:val="superscript"/>
        </w:rPr>
      </w:pPr>
      <w:r w:rsidRPr="00310490">
        <w:rPr>
          <w:sz w:val="22"/>
          <w:szCs w:val="22"/>
        </w:rPr>
        <w:t xml:space="preserve">Настоящим подтверждаем, что против ____________________________ </w:t>
      </w:r>
      <w:r w:rsidRPr="00310490">
        <w:rPr>
          <w:b/>
          <w:i/>
          <w:sz w:val="22"/>
          <w:szCs w:val="22"/>
          <w:vertAlign w:val="superscript"/>
        </w:rPr>
        <w:t xml:space="preserve">(наименование участника процедуры закупки) </w:t>
      </w:r>
    </w:p>
    <w:p w:rsidR="00CD3B17" w:rsidRPr="00310490" w:rsidRDefault="00CD3B17" w:rsidP="00CD3B17">
      <w:pPr>
        <w:widowControl w:val="0"/>
        <w:jc w:val="both"/>
        <w:rPr>
          <w:sz w:val="22"/>
          <w:szCs w:val="22"/>
        </w:rPr>
      </w:pPr>
      <w:r w:rsidRPr="00310490">
        <w:rPr>
          <w:sz w:val="22"/>
          <w:szCs w:val="22"/>
        </w:rPr>
        <w:t xml:space="preserve">не проводится процедура ликвидации, не принято арбитражным судом решения о признании ____________________________ банкротом, </w:t>
      </w:r>
    </w:p>
    <w:p w:rsidR="00CD3B17" w:rsidRPr="00310490" w:rsidRDefault="00CD3B17" w:rsidP="00CD3B17">
      <w:pPr>
        <w:widowControl w:val="0"/>
        <w:rPr>
          <w:sz w:val="22"/>
          <w:szCs w:val="22"/>
          <w:vertAlign w:val="superscript"/>
        </w:rPr>
      </w:pPr>
      <w:r w:rsidRPr="00310490">
        <w:rPr>
          <w:b/>
          <w:i/>
          <w:sz w:val="22"/>
          <w:szCs w:val="22"/>
          <w:vertAlign w:val="superscript"/>
        </w:rPr>
        <w:t>(наименование участника процедуры закупки)</w:t>
      </w:r>
    </w:p>
    <w:p w:rsidR="00CD3B17" w:rsidRPr="00310490" w:rsidRDefault="00CD3B17" w:rsidP="00CD3B17">
      <w:pPr>
        <w:widowControl w:val="0"/>
        <w:jc w:val="both"/>
        <w:rPr>
          <w:sz w:val="22"/>
          <w:szCs w:val="22"/>
        </w:rPr>
      </w:pPr>
      <w:r w:rsidRPr="00310490">
        <w:rPr>
          <w:sz w:val="22"/>
          <w:szCs w:val="22"/>
        </w:rPr>
        <w:t xml:space="preserve">деятельность </w:t>
      </w:r>
      <w:r w:rsidRPr="00310490">
        <w:rPr>
          <w:i/>
          <w:sz w:val="22"/>
          <w:szCs w:val="22"/>
        </w:rPr>
        <w:t>__________________</w:t>
      </w:r>
      <w:r w:rsidRPr="00310490">
        <w:rPr>
          <w:sz w:val="22"/>
          <w:szCs w:val="22"/>
        </w:rPr>
        <w:t xml:space="preserve"> не приостановлена, а также то, что размер</w:t>
      </w:r>
    </w:p>
    <w:p w:rsidR="00CD3B17" w:rsidRPr="00310490" w:rsidRDefault="00CD3B17" w:rsidP="00CD3B17">
      <w:pPr>
        <w:widowControl w:val="0"/>
        <w:rPr>
          <w:sz w:val="22"/>
          <w:szCs w:val="22"/>
          <w:vertAlign w:val="superscript"/>
        </w:rPr>
      </w:pPr>
      <w:r w:rsidRPr="00310490">
        <w:rPr>
          <w:sz w:val="22"/>
          <w:szCs w:val="22"/>
        </w:rPr>
        <w:t xml:space="preserve"> </w:t>
      </w:r>
      <w:r w:rsidRPr="00310490">
        <w:rPr>
          <w:b/>
          <w:i/>
          <w:sz w:val="22"/>
          <w:szCs w:val="22"/>
          <w:vertAlign w:val="superscript"/>
        </w:rPr>
        <w:t>(наименование участника процедуры закупки)</w:t>
      </w:r>
    </w:p>
    <w:p w:rsidR="00CD3B17" w:rsidRPr="00310490" w:rsidRDefault="00CD3B17" w:rsidP="00CD3B17">
      <w:pPr>
        <w:widowControl w:val="0"/>
        <w:jc w:val="both"/>
        <w:rPr>
          <w:sz w:val="22"/>
          <w:szCs w:val="22"/>
        </w:rPr>
      </w:pPr>
      <w:r w:rsidRPr="00310490">
        <w:rPr>
          <w:sz w:val="22"/>
          <w:szCs w:val="22"/>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_______________________балансовой стоимости активов ________________</w:t>
      </w:r>
    </w:p>
    <w:p w:rsidR="00CD3B17" w:rsidRPr="00310490" w:rsidRDefault="00CD3B17" w:rsidP="00CD3B17">
      <w:pPr>
        <w:widowControl w:val="0"/>
        <w:rPr>
          <w:sz w:val="22"/>
          <w:szCs w:val="22"/>
        </w:rPr>
      </w:pPr>
      <w:r w:rsidRPr="00310490">
        <w:rPr>
          <w:b/>
          <w:i/>
          <w:sz w:val="22"/>
          <w:szCs w:val="22"/>
          <w:vertAlign w:val="superscript"/>
        </w:rPr>
        <w:t>(значение указать цифрами и прописью)</w:t>
      </w:r>
      <w:r w:rsidRPr="00310490">
        <w:rPr>
          <w:sz w:val="22"/>
          <w:szCs w:val="22"/>
        </w:rPr>
        <w:t xml:space="preserve"> </w:t>
      </w:r>
      <w:r w:rsidRPr="00310490">
        <w:rPr>
          <w:sz w:val="22"/>
          <w:szCs w:val="22"/>
        </w:rPr>
        <w:tab/>
      </w:r>
      <w:r w:rsidRPr="00310490">
        <w:rPr>
          <w:sz w:val="22"/>
          <w:szCs w:val="22"/>
        </w:rPr>
        <w:tab/>
      </w:r>
      <w:r w:rsidRPr="00310490">
        <w:rPr>
          <w:sz w:val="22"/>
          <w:szCs w:val="22"/>
        </w:rPr>
        <w:tab/>
      </w:r>
      <w:r w:rsidRPr="00310490">
        <w:rPr>
          <w:b/>
          <w:i/>
          <w:sz w:val="22"/>
          <w:szCs w:val="22"/>
          <w:vertAlign w:val="superscript"/>
        </w:rPr>
        <w:t>(наименование участника процедуры закупки)</w:t>
      </w:r>
      <w:r w:rsidRPr="00310490">
        <w:rPr>
          <w:sz w:val="22"/>
          <w:szCs w:val="22"/>
        </w:rPr>
        <w:t xml:space="preserve"> </w:t>
      </w:r>
    </w:p>
    <w:p w:rsidR="00CD3B17" w:rsidRPr="00310490" w:rsidRDefault="00CD3B17" w:rsidP="00CD3B17">
      <w:pPr>
        <w:widowControl w:val="0"/>
        <w:jc w:val="both"/>
        <w:rPr>
          <w:sz w:val="22"/>
          <w:szCs w:val="22"/>
        </w:rPr>
      </w:pPr>
      <w:r w:rsidRPr="00310490">
        <w:rPr>
          <w:sz w:val="22"/>
          <w:szCs w:val="22"/>
        </w:rPr>
        <w:t>по данным бухгалтерской отчетности за последний завершенный отчетный период, на имущество не наложен арест по решению суда, административного органа.</w:t>
      </w:r>
    </w:p>
    <w:p w:rsidR="00CD3B17" w:rsidRPr="00310490" w:rsidRDefault="00CD3B17" w:rsidP="00CD3B17">
      <w:pPr>
        <w:widowControl w:val="0"/>
        <w:jc w:val="both"/>
        <w:rPr>
          <w:b/>
          <w:i/>
          <w:sz w:val="22"/>
          <w:szCs w:val="22"/>
        </w:rPr>
      </w:pPr>
      <w:r w:rsidRPr="00310490">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в извещении и информационной карте. </w:t>
      </w:r>
    </w:p>
    <w:p w:rsidR="00CD3B17" w:rsidRPr="00310490" w:rsidRDefault="00CD3B17" w:rsidP="00CD3B17">
      <w:pPr>
        <w:widowControl w:val="0"/>
        <w:jc w:val="both"/>
        <w:rPr>
          <w:sz w:val="22"/>
          <w:szCs w:val="22"/>
        </w:rPr>
      </w:pPr>
      <w:r w:rsidRPr="00310490">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CD3B17" w:rsidRPr="00310490" w:rsidRDefault="00CD3B17" w:rsidP="00CD3B17">
      <w:pPr>
        <w:widowControl w:val="0"/>
        <w:jc w:val="both"/>
        <w:rPr>
          <w:sz w:val="22"/>
          <w:szCs w:val="22"/>
        </w:rPr>
      </w:pPr>
      <w:r w:rsidRPr="00310490">
        <w:rPr>
          <w:sz w:val="22"/>
          <w:szCs w:val="22"/>
        </w:rPr>
        <w:t>Мы, _______________________________________ согласны</w:t>
      </w:r>
    </w:p>
    <w:p w:rsidR="00CD3B17" w:rsidRPr="00310490" w:rsidRDefault="00CD3B17" w:rsidP="00CD3B17">
      <w:pPr>
        <w:widowControl w:val="0"/>
        <w:jc w:val="both"/>
        <w:rPr>
          <w:b/>
          <w:i/>
          <w:sz w:val="22"/>
          <w:szCs w:val="22"/>
          <w:vertAlign w:val="superscript"/>
        </w:rPr>
      </w:pPr>
      <w:r w:rsidRPr="00310490">
        <w:rPr>
          <w:sz w:val="22"/>
          <w:szCs w:val="22"/>
          <w:vertAlign w:val="superscript"/>
        </w:rPr>
        <w:t xml:space="preserve">          </w:t>
      </w:r>
      <w:r w:rsidRPr="00310490">
        <w:rPr>
          <w:b/>
          <w:i/>
          <w:sz w:val="22"/>
          <w:szCs w:val="22"/>
          <w:vertAlign w:val="superscript"/>
        </w:rPr>
        <w:t>(наименование организации или Ф.И.О. участника процедуры закупки)</w:t>
      </w:r>
    </w:p>
    <w:p w:rsidR="00CD3B17" w:rsidRPr="00310490" w:rsidRDefault="00CD3B17" w:rsidP="00CD3B17">
      <w:pPr>
        <w:widowControl w:val="0"/>
        <w:jc w:val="both"/>
        <w:rPr>
          <w:sz w:val="22"/>
          <w:szCs w:val="22"/>
        </w:rPr>
      </w:pPr>
      <w:r w:rsidRPr="00310490">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CD3B17" w:rsidRPr="00310490" w:rsidRDefault="00CD3B17" w:rsidP="00EB32ED">
      <w:pPr>
        <w:widowControl w:val="0"/>
        <w:numPr>
          <w:ilvl w:val="0"/>
          <w:numId w:val="22"/>
        </w:numPr>
        <w:tabs>
          <w:tab w:val="left" w:pos="1134"/>
        </w:tabs>
        <w:ind w:left="0" w:firstLine="0"/>
        <w:jc w:val="both"/>
        <w:rPr>
          <w:sz w:val="22"/>
          <w:szCs w:val="22"/>
        </w:rPr>
      </w:pPr>
      <w:r w:rsidRPr="00310490">
        <w:rPr>
          <w:sz w:val="22"/>
          <w:szCs w:val="22"/>
        </w:rPr>
        <w:t>если мы:</w:t>
      </w:r>
    </w:p>
    <w:p w:rsidR="00CD3B17" w:rsidRPr="00310490" w:rsidRDefault="00CD3B17" w:rsidP="00EB32ED">
      <w:pPr>
        <w:widowControl w:val="0"/>
        <w:numPr>
          <w:ilvl w:val="4"/>
          <w:numId w:val="23"/>
        </w:numPr>
        <w:tabs>
          <w:tab w:val="left" w:pos="1134"/>
        </w:tabs>
        <w:ind w:left="0" w:firstLine="0"/>
        <w:jc w:val="both"/>
        <w:rPr>
          <w:bCs/>
          <w:sz w:val="22"/>
          <w:szCs w:val="22"/>
        </w:rPr>
      </w:pPr>
      <w:r w:rsidRPr="00310490">
        <w:rPr>
          <w:bCs/>
          <w:sz w:val="22"/>
          <w:szCs w:val="22"/>
        </w:rPr>
        <w:t>будучи признанным победителем запроса предложений, уклонимся от заключения договора;</w:t>
      </w:r>
    </w:p>
    <w:p w:rsidR="00CD3B17" w:rsidRPr="00310490" w:rsidRDefault="00CD3B17" w:rsidP="00EB32ED">
      <w:pPr>
        <w:widowControl w:val="0"/>
        <w:numPr>
          <w:ilvl w:val="4"/>
          <w:numId w:val="23"/>
        </w:numPr>
        <w:tabs>
          <w:tab w:val="left" w:pos="1134"/>
        </w:tabs>
        <w:ind w:left="0" w:firstLine="0"/>
        <w:jc w:val="both"/>
        <w:rPr>
          <w:bCs/>
          <w:sz w:val="22"/>
          <w:szCs w:val="22"/>
        </w:rPr>
      </w:pPr>
      <w:r w:rsidRPr="00310490">
        <w:rPr>
          <w:bCs/>
          <w:sz w:val="22"/>
          <w:szCs w:val="22"/>
        </w:rP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CD3B17" w:rsidRPr="00310490" w:rsidRDefault="00CD3B17" w:rsidP="00EB32ED">
      <w:pPr>
        <w:widowControl w:val="0"/>
        <w:numPr>
          <w:ilvl w:val="4"/>
          <w:numId w:val="23"/>
        </w:numPr>
        <w:tabs>
          <w:tab w:val="left" w:pos="1134"/>
        </w:tabs>
        <w:ind w:left="0" w:firstLine="0"/>
        <w:jc w:val="both"/>
        <w:rPr>
          <w:bCs/>
          <w:sz w:val="22"/>
          <w:szCs w:val="22"/>
        </w:rPr>
      </w:pPr>
      <w:r w:rsidRPr="00310490">
        <w:rPr>
          <w:bCs/>
          <w:sz w:val="22"/>
          <w:szCs w:val="22"/>
        </w:rPr>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CD3B17" w:rsidRPr="00310490" w:rsidRDefault="00CD3B17" w:rsidP="00EB32ED">
      <w:pPr>
        <w:widowControl w:val="0"/>
        <w:numPr>
          <w:ilvl w:val="0"/>
          <w:numId w:val="22"/>
        </w:numPr>
        <w:tabs>
          <w:tab w:val="left" w:pos="1134"/>
        </w:tabs>
        <w:ind w:left="0" w:firstLine="0"/>
        <w:jc w:val="both"/>
        <w:rPr>
          <w:sz w:val="22"/>
          <w:szCs w:val="22"/>
        </w:rPr>
      </w:pPr>
      <w:r w:rsidRPr="00310490">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CD3B17" w:rsidRPr="00310490" w:rsidRDefault="00CD3B17" w:rsidP="00CD3B17">
      <w:pPr>
        <w:widowControl w:val="0"/>
        <w:jc w:val="both"/>
        <w:rPr>
          <w:sz w:val="22"/>
          <w:szCs w:val="22"/>
        </w:rPr>
      </w:pPr>
      <w:r w:rsidRPr="00310490">
        <w:rPr>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p w:rsidR="00CD3B17" w:rsidRPr="00310490" w:rsidRDefault="00CD3B17" w:rsidP="00CD3B17">
      <w:pPr>
        <w:widowControl w:val="0"/>
        <w:jc w:val="both"/>
        <w:rPr>
          <w:sz w:val="22"/>
          <w:szCs w:val="22"/>
        </w:rPr>
      </w:pPr>
      <w:r w:rsidRPr="00310490">
        <w:rPr>
          <w:sz w:val="22"/>
          <w:szCs w:val="22"/>
        </w:rPr>
        <w:t>Опись документов заявки в соответствии с требованиями пункта 13 Информационной карты.</w:t>
      </w:r>
    </w:p>
    <w:p w:rsidR="00CD3B17" w:rsidRPr="00310490" w:rsidRDefault="00CD3B17" w:rsidP="00CD3B17">
      <w:pPr>
        <w:widowControl w:val="0"/>
        <w:jc w:val="both"/>
        <w:rPr>
          <w:sz w:val="22"/>
          <w:szCs w:val="22"/>
        </w:rPr>
      </w:pPr>
    </w:p>
    <w:tbl>
      <w:tblPr>
        <w:tblW w:w="104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57"/>
        <w:gridCol w:w="1558"/>
        <w:gridCol w:w="1842"/>
      </w:tblGrid>
      <w:tr w:rsidR="00CD3B17" w:rsidRPr="00310490" w:rsidTr="00CD3B17">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rsidR="00CD3B17" w:rsidRPr="00310490" w:rsidRDefault="00CD3B17">
            <w:pPr>
              <w:widowControl w:val="0"/>
              <w:adjustRightInd w:val="0"/>
              <w:jc w:val="center"/>
              <w:textAlignment w:val="baseline"/>
              <w:rPr>
                <w:szCs w:val="22"/>
              </w:rPr>
            </w:pPr>
            <w:r w:rsidRPr="00310490">
              <w:rPr>
                <w:sz w:val="22"/>
                <w:szCs w:val="22"/>
              </w:rPr>
              <w:t>№</w:t>
            </w:r>
          </w:p>
          <w:p w:rsidR="00CD3B17" w:rsidRPr="00310490" w:rsidRDefault="00CD3B17">
            <w:pPr>
              <w:widowControl w:val="0"/>
              <w:adjustRightInd w:val="0"/>
              <w:jc w:val="center"/>
              <w:textAlignment w:val="baseline"/>
              <w:rPr>
                <w:szCs w:val="22"/>
              </w:rPr>
            </w:pPr>
            <w:r w:rsidRPr="00310490">
              <w:rPr>
                <w:sz w:val="22"/>
                <w:szCs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rsidR="00CD3B17" w:rsidRPr="00310490" w:rsidRDefault="00CD3B17">
            <w:pPr>
              <w:widowControl w:val="0"/>
              <w:adjustRightInd w:val="0"/>
              <w:jc w:val="center"/>
              <w:textAlignment w:val="baseline"/>
              <w:rPr>
                <w:szCs w:val="22"/>
              </w:rPr>
            </w:pPr>
            <w:r w:rsidRPr="00310490">
              <w:rPr>
                <w:sz w:val="22"/>
                <w:szCs w:val="22"/>
              </w:rPr>
              <w:t xml:space="preserve">Наименование документа </w:t>
            </w:r>
          </w:p>
          <w:p w:rsidR="00CD3B17" w:rsidRPr="00310490" w:rsidRDefault="00CD3B17">
            <w:pPr>
              <w:widowControl w:val="0"/>
              <w:adjustRightInd w:val="0"/>
              <w:jc w:val="center"/>
              <w:textAlignment w:val="baseline"/>
              <w:rPr>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D3B17" w:rsidRPr="00310490" w:rsidRDefault="00CD3B17">
            <w:pPr>
              <w:widowControl w:val="0"/>
              <w:adjustRightInd w:val="0"/>
              <w:jc w:val="center"/>
              <w:textAlignment w:val="baseline"/>
              <w:rPr>
                <w:szCs w:val="22"/>
              </w:rPr>
            </w:pPr>
            <w:r w:rsidRPr="00310490">
              <w:rPr>
                <w:sz w:val="22"/>
                <w:szCs w:val="22"/>
              </w:rPr>
              <w:t xml:space="preserve">№ </w:t>
            </w:r>
          </w:p>
          <w:p w:rsidR="00CD3B17" w:rsidRPr="00310490" w:rsidRDefault="00CD3B17">
            <w:pPr>
              <w:widowControl w:val="0"/>
              <w:adjustRightInd w:val="0"/>
              <w:jc w:val="center"/>
              <w:textAlignment w:val="baseline"/>
              <w:rPr>
                <w:szCs w:val="22"/>
              </w:rPr>
            </w:pPr>
            <w:r w:rsidRPr="00310490">
              <w:rPr>
                <w:sz w:val="22"/>
                <w:szCs w:val="22"/>
              </w:rPr>
              <w:t>страницы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3B17" w:rsidRPr="00310490" w:rsidRDefault="00CD3B17">
            <w:pPr>
              <w:widowControl w:val="0"/>
              <w:adjustRightInd w:val="0"/>
              <w:jc w:val="center"/>
              <w:textAlignment w:val="baseline"/>
              <w:rPr>
                <w:szCs w:val="22"/>
              </w:rPr>
            </w:pPr>
            <w:r w:rsidRPr="00310490">
              <w:rPr>
                <w:sz w:val="22"/>
                <w:szCs w:val="22"/>
              </w:rPr>
              <w:t>Количество</w:t>
            </w:r>
          </w:p>
          <w:p w:rsidR="00CD3B17" w:rsidRPr="00310490" w:rsidRDefault="00CD3B17">
            <w:pPr>
              <w:widowControl w:val="0"/>
              <w:adjustRightInd w:val="0"/>
              <w:jc w:val="center"/>
              <w:textAlignment w:val="baseline"/>
              <w:rPr>
                <w:szCs w:val="22"/>
              </w:rPr>
            </w:pPr>
            <w:r w:rsidRPr="00310490">
              <w:rPr>
                <w:sz w:val="22"/>
                <w:szCs w:val="22"/>
              </w:rPr>
              <w:t>страниц</w:t>
            </w:r>
          </w:p>
        </w:tc>
      </w:tr>
      <w:tr w:rsidR="00CD3B17" w:rsidRPr="00310490" w:rsidTr="00CD3B17">
        <w:tc>
          <w:tcPr>
            <w:tcW w:w="683" w:type="dxa"/>
            <w:tcBorders>
              <w:top w:val="single" w:sz="4" w:space="0" w:color="auto"/>
              <w:left w:val="single" w:sz="4" w:space="0" w:color="auto"/>
              <w:bottom w:val="single" w:sz="4" w:space="0" w:color="auto"/>
              <w:right w:val="single" w:sz="4" w:space="0" w:color="auto"/>
            </w:tcBorders>
            <w:vAlign w:val="center"/>
          </w:tcPr>
          <w:p w:rsidR="00CD3B17" w:rsidRPr="00310490" w:rsidRDefault="00CD3B17" w:rsidP="00EB32ED">
            <w:pPr>
              <w:widowControl w:val="0"/>
              <w:numPr>
                <w:ilvl w:val="0"/>
                <w:numId w:val="24"/>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rsidR="00CD3B17" w:rsidRPr="00310490" w:rsidRDefault="00CD3B17">
            <w:pPr>
              <w:widowControl w:val="0"/>
              <w:adjustRightInd w:val="0"/>
              <w:jc w:val="both"/>
              <w:textAlignment w:val="baseline"/>
              <w:rPr>
                <w:szCs w:val="22"/>
              </w:rPr>
            </w:pPr>
          </w:p>
        </w:tc>
        <w:tc>
          <w:tcPr>
            <w:tcW w:w="1559" w:type="dxa"/>
            <w:tcBorders>
              <w:top w:val="single" w:sz="4" w:space="0" w:color="auto"/>
              <w:left w:val="single" w:sz="4" w:space="0" w:color="auto"/>
              <w:bottom w:val="single" w:sz="4" w:space="0" w:color="auto"/>
              <w:right w:val="single" w:sz="4" w:space="0" w:color="auto"/>
            </w:tcBorders>
          </w:tcPr>
          <w:p w:rsidR="00CD3B17" w:rsidRPr="00310490" w:rsidRDefault="00CD3B17">
            <w:pPr>
              <w:widowControl w:val="0"/>
              <w:adjustRightInd w:val="0"/>
              <w:jc w:val="both"/>
              <w:textAlignment w:val="baseline"/>
              <w:rPr>
                <w:szCs w:val="22"/>
              </w:rPr>
            </w:pPr>
          </w:p>
        </w:tc>
        <w:tc>
          <w:tcPr>
            <w:tcW w:w="1843" w:type="dxa"/>
            <w:tcBorders>
              <w:top w:val="single" w:sz="4" w:space="0" w:color="auto"/>
              <w:left w:val="single" w:sz="4" w:space="0" w:color="auto"/>
              <w:bottom w:val="single" w:sz="4" w:space="0" w:color="auto"/>
              <w:right w:val="single" w:sz="4" w:space="0" w:color="auto"/>
            </w:tcBorders>
          </w:tcPr>
          <w:p w:rsidR="00CD3B17" w:rsidRPr="00310490" w:rsidRDefault="00CD3B17">
            <w:pPr>
              <w:widowControl w:val="0"/>
              <w:adjustRightInd w:val="0"/>
              <w:jc w:val="both"/>
              <w:textAlignment w:val="baseline"/>
              <w:rPr>
                <w:szCs w:val="22"/>
              </w:rPr>
            </w:pPr>
          </w:p>
        </w:tc>
      </w:tr>
      <w:tr w:rsidR="00CD3B17" w:rsidRPr="00310490" w:rsidTr="00CD3B17">
        <w:tc>
          <w:tcPr>
            <w:tcW w:w="683" w:type="dxa"/>
            <w:tcBorders>
              <w:top w:val="single" w:sz="4" w:space="0" w:color="auto"/>
              <w:left w:val="single" w:sz="4" w:space="0" w:color="auto"/>
              <w:bottom w:val="single" w:sz="4" w:space="0" w:color="auto"/>
              <w:right w:val="single" w:sz="4" w:space="0" w:color="auto"/>
            </w:tcBorders>
            <w:vAlign w:val="center"/>
          </w:tcPr>
          <w:p w:rsidR="00CD3B17" w:rsidRPr="00310490" w:rsidRDefault="00CD3B17" w:rsidP="00EB32ED">
            <w:pPr>
              <w:widowControl w:val="0"/>
              <w:numPr>
                <w:ilvl w:val="0"/>
                <w:numId w:val="24"/>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rsidR="00CD3B17" w:rsidRPr="00310490" w:rsidRDefault="00CD3B17">
            <w:pPr>
              <w:widowControl w:val="0"/>
              <w:adjustRightInd w:val="0"/>
              <w:jc w:val="both"/>
              <w:textAlignment w:val="baseline"/>
              <w:rPr>
                <w:szCs w:val="22"/>
              </w:rPr>
            </w:pPr>
          </w:p>
        </w:tc>
        <w:tc>
          <w:tcPr>
            <w:tcW w:w="1559" w:type="dxa"/>
            <w:tcBorders>
              <w:top w:val="single" w:sz="4" w:space="0" w:color="auto"/>
              <w:left w:val="single" w:sz="4" w:space="0" w:color="auto"/>
              <w:bottom w:val="single" w:sz="4" w:space="0" w:color="auto"/>
              <w:right w:val="single" w:sz="4" w:space="0" w:color="auto"/>
            </w:tcBorders>
          </w:tcPr>
          <w:p w:rsidR="00CD3B17" w:rsidRPr="00310490" w:rsidRDefault="00CD3B17">
            <w:pPr>
              <w:widowControl w:val="0"/>
              <w:adjustRightInd w:val="0"/>
              <w:jc w:val="both"/>
              <w:textAlignment w:val="baseline"/>
              <w:rPr>
                <w:szCs w:val="22"/>
              </w:rPr>
            </w:pPr>
          </w:p>
        </w:tc>
        <w:tc>
          <w:tcPr>
            <w:tcW w:w="1843" w:type="dxa"/>
            <w:tcBorders>
              <w:top w:val="single" w:sz="4" w:space="0" w:color="auto"/>
              <w:left w:val="single" w:sz="4" w:space="0" w:color="auto"/>
              <w:bottom w:val="single" w:sz="4" w:space="0" w:color="auto"/>
              <w:right w:val="single" w:sz="4" w:space="0" w:color="auto"/>
            </w:tcBorders>
          </w:tcPr>
          <w:p w:rsidR="00CD3B17" w:rsidRPr="00310490" w:rsidRDefault="00CD3B17">
            <w:pPr>
              <w:widowControl w:val="0"/>
              <w:adjustRightInd w:val="0"/>
              <w:jc w:val="both"/>
              <w:textAlignment w:val="baseline"/>
              <w:rPr>
                <w:szCs w:val="22"/>
              </w:rPr>
            </w:pPr>
          </w:p>
        </w:tc>
      </w:tr>
      <w:tr w:rsidR="00CD3B17" w:rsidRPr="00310490" w:rsidTr="00CD3B17">
        <w:tc>
          <w:tcPr>
            <w:tcW w:w="683" w:type="dxa"/>
            <w:tcBorders>
              <w:top w:val="single" w:sz="4" w:space="0" w:color="auto"/>
              <w:left w:val="single" w:sz="4" w:space="0" w:color="auto"/>
              <w:bottom w:val="single" w:sz="4" w:space="0" w:color="auto"/>
              <w:right w:val="single" w:sz="4" w:space="0" w:color="auto"/>
            </w:tcBorders>
            <w:vAlign w:val="center"/>
          </w:tcPr>
          <w:p w:rsidR="00CD3B17" w:rsidRPr="00310490" w:rsidRDefault="00CD3B17" w:rsidP="00EB32ED">
            <w:pPr>
              <w:widowControl w:val="0"/>
              <w:numPr>
                <w:ilvl w:val="0"/>
                <w:numId w:val="24"/>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rsidR="00CD3B17" w:rsidRPr="00310490" w:rsidRDefault="00CD3B17">
            <w:pPr>
              <w:widowControl w:val="0"/>
              <w:adjustRightInd w:val="0"/>
              <w:jc w:val="both"/>
              <w:textAlignment w:val="baseline"/>
              <w:rPr>
                <w:szCs w:val="22"/>
              </w:rPr>
            </w:pPr>
          </w:p>
        </w:tc>
        <w:tc>
          <w:tcPr>
            <w:tcW w:w="1559" w:type="dxa"/>
            <w:tcBorders>
              <w:top w:val="single" w:sz="4" w:space="0" w:color="auto"/>
              <w:left w:val="single" w:sz="4" w:space="0" w:color="auto"/>
              <w:bottom w:val="single" w:sz="4" w:space="0" w:color="auto"/>
              <w:right w:val="single" w:sz="4" w:space="0" w:color="auto"/>
            </w:tcBorders>
          </w:tcPr>
          <w:p w:rsidR="00CD3B17" w:rsidRPr="00310490" w:rsidRDefault="00CD3B17">
            <w:pPr>
              <w:widowControl w:val="0"/>
              <w:adjustRightInd w:val="0"/>
              <w:jc w:val="both"/>
              <w:textAlignment w:val="baseline"/>
              <w:rPr>
                <w:szCs w:val="22"/>
              </w:rPr>
            </w:pPr>
          </w:p>
        </w:tc>
        <w:tc>
          <w:tcPr>
            <w:tcW w:w="1843" w:type="dxa"/>
            <w:tcBorders>
              <w:top w:val="single" w:sz="4" w:space="0" w:color="auto"/>
              <w:left w:val="single" w:sz="4" w:space="0" w:color="auto"/>
              <w:bottom w:val="single" w:sz="4" w:space="0" w:color="auto"/>
              <w:right w:val="single" w:sz="4" w:space="0" w:color="auto"/>
            </w:tcBorders>
          </w:tcPr>
          <w:p w:rsidR="00CD3B17" w:rsidRPr="00310490" w:rsidRDefault="00CD3B17">
            <w:pPr>
              <w:widowControl w:val="0"/>
              <w:adjustRightInd w:val="0"/>
              <w:jc w:val="both"/>
              <w:textAlignment w:val="baseline"/>
              <w:rPr>
                <w:szCs w:val="22"/>
              </w:rPr>
            </w:pPr>
          </w:p>
        </w:tc>
      </w:tr>
    </w:tbl>
    <w:p w:rsidR="00CD3B17" w:rsidRPr="00310490" w:rsidRDefault="00CD3B17" w:rsidP="00CD3B17">
      <w:pPr>
        <w:widowControl w:val="0"/>
        <w:numPr>
          <w:ilvl w:val="0"/>
          <w:numId w:val="6"/>
        </w:numPr>
        <w:autoSpaceDE w:val="0"/>
        <w:autoSpaceDN w:val="0"/>
        <w:ind w:firstLine="0"/>
        <w:jc w:val="both"/>
        <w:rPr>
          <w:bCs/>
          <w:sz w:val="22"/>
          <w:szCs w:val="22"/>
        </w:rPr>
      </w:pPr>
    </w:p>
    <w:p w:rsidR="00CD3B17" w:rsidRPr="00310490" w:rsidRDefault="00CD3B17" w:rsidP="00CD3B17">
      <w:pPr>
        <w:widowControl w:val="0"/>
        <w:numPr>
          <w:ilvl w:val="0"/>
          <w:numId w:val="6"/>
        </w:numPr>
        <w:autoSpaceDE w:val="0"/>
        <w:autoSpaceDN w:val="0"/>
        <w:ind w:firstLine="0"/>
        <w:jc w:val="both"/>
        <w:rPr>
          <w:bCs/>
          <w:sz w:val="22"/>
          <w:szCs w:val="22"/>
        </w:rPr>
      </w:pPr>
      <w:r w:rsidRPr="00310490">
        <w:rPr>
          <w:bCs/>
          <w:sz w:val="22"/>
          <w:szCs w:val="22"/>
        </w:rPr>
        <w:t>__________________________</w:t>
      </w:r>
      <w:r w:rsidRPr="00310490">
        <w:rPr>
          <w:bCs/>
          <w:sz w:val="22"/>
          <w:szCs w:val="22"/>
        </w:rPr>
        <w:tab/>
        <w:t>___________________________</w:t>
      </w:r>
    </w:p>
    <w:p w:rsidR="00CD3B17" w:rsidRPr="00310490" w:rsidRDefault="00CD3B17" w:rsidP="00CD3B17">
      <w:pPr>
        <w:widowControl w:val="0"/>
        <w:overflowPunct w:val="0"/>
        <w:autoSpaceDE w:val="0"/>
        <w:autoSpaceDN w:val="0"/>
        <w:adjustRightInd w:val="0"/>
        <w:jc w:val="both"/>
        <w:rPr>
          <w:b/>
          <w:i/>
          <w:sz w:val="22"/>
          <w:szCs w:val="22"/>
          <w:vertAlign w:val="superscript"/>
        </w:rPr>
      </w:pPr>
      <w:r w:rsidRPr="00310490">
        <w:rPr>
          <w:b/>
          <w:i/>
          <w:sz w:val="22"/>
          <w:szCs w:val="22"/>
          <w:vertAlign w:val="superscript"/>
        </w:rPr>
        <w:t>(Подпись уполномоченного представителя)</w:t>
      </w:r>
      <w:r w:rsidRPr="00310490">
        <w:rPr>
          <w:bCs/>
          <w:snapToGrid w:val="0"/>
          <w:sz w:val="22"/>
          <w:szCs w:val="22"/>
        </w:rPr>
        <w:tab/>
      </w:r>
      <w:r w:rsidRPr="00310490">
        <w:rPr>
          <w:bCs/>
          <w:snapToGrid w:val="0"/>
          <w:sz w:val="22"/>
          <w:szCs w:val="22"/>
        </w:rPr>
        <w:tab/>
      </w:r>
      <w:r w:rsidRPr="00310490">
        <w:rPr>
          <w:b/>
          <w:i/>
          <w:sz w:val="22"/>
          <w:szCs w:val="22"/>
          <w:vertAlign w:val="superscript"/>
        </w:rPr>
        <w:t>(Имя и должность подписавшего)</w:t>
      </w:r>
    </w:p>
    <w:p w:rsidR="00CD3B17" w:rsidRPr="00310490" w:rsidRDefault="00CD3B17" w:rsidP="00CD3B17">
      <w:pPr>
        <w:widowControl w:val="0"/>
        <w:overflowPunct w:val="0"/>
        <w:autoSpaceDE w:val="0"/>
        <w:autoSpaceDN w:val="0"/>
        <w:adjustRightInd w:val="0"/>
        <w:jc w:val="both"/>
        <w:rPr>
          <w:sz w:val="22"/>
          <w:szCs w:val="22"/>
        </w:rPr>
      </w:pPr>
      <w:r w:rsidRPr="00310490">
        <w:rPr>
          <w:sz w:val="22"/>
          <w:szCs w:val="22"/>
        </w:rPr>
        <w:t>М.П.</w:t>
      </w:r>
    </w:p>
    <w:p w:rsidR="00CD3B17" w:rsidRPr="00310490" w:rsidRDefault="00CD3B17" w:rsidP="00CD3B17">
      <w:pPr>
        <w:widowControl w:val="0"/>
        <w:jc w:val="both"/>
        <w:rPr>
          <w:b/>
          <w:bCs/>
          <w:sz w:val="22"/>
          <w:szCs w:val="22"/>
        </w:rPr>
      </w:pPr>
    </w:p>
    <w:p w:rsidR="00CD3B17" w:rsidRPr="00310490" w:rsidRDefault="00CD3B17" w:rsidP="00CD3B17">
      <w:pPr>
        <w:widowControl w:val="0"/>
        <w:jc w:val="both"/>
        <w:rPr>
          <w:b/>
          <w:bCs/>
          <w:sz w:val="22"/>
          <w:szCs w:val="22"/>
        </w:rPr>
      </w:pPr>
    </w:p>
    <w:p w:rsidR="00CD3B17" w:rsidRPr="00310490" w:rsidRDefault="00CD3B17" w:rsidP="00CD3B17">
      <w:pPr>
        <w:widowControl w:val="0"/>
        <w:tabs>
          <w:tab w:val="left" w:pos="709"/>
          <w:tab w:val="left" w:pos="1134"/>
        </w:tabs>
        <w:overflowPunct w:val="0"/>
        <w:autoSpaceDE w:val="0"/>
        <w:autoSpaceDN w:val="0"/>
        <w:adjustRightInd w:val="0"/>
        <w:jc w:val="both"/>
        <w:rPr>
          <w:sz w:val="22"/>
          <w:szCs w:val="22"/>
        </w:rPr>
      </w:pPr>
      <w:r w:rsidRPr="00310490">
        <w:rPr>
          <w:sz w:val="22"/>
          <w:szCs w:val="22"/>
        </w:rPr>
        <w:t>ИНСТРУКЦИИ ПО ЗАПОЛНЕНИЮ</w:t>
      </w:r>
    </w:p>
    <w:p w:rsidR="00CD3B17" w:rsidRPr="00310490" w:rsidRDefault="00CD3B17" w:rsidP="00EB32ED">
      <w:pPr>
        <w:widowControl w:val="0"/>
        <w:numPr>
          <w:ilvl w:val="0"/>
          <w:numId w:val="25"/>
        </w:numPr>
        <w:tabs>
          <w:tab w:val="left" w:pos="709"/>
          <w:tab w:val="left" w:pos="1134"/>
        </w:tabs>
        <w:overflowPunct w:val="0"/>
        <w:autoSpaceDE w:val="0"/>
        <w:autoSpaceDN w:val="0"/>
        <w:adjustRightInd w:val="0"/>
        <w:ind w:left="0" w:firstLine="0"/>
        <w:jc w:val="both"/>
        <w:rPr>
          <w:bCs/>
          <w:sz w:val="22"/>
          <w:szCs w:val="22"/>
        </w:rPr>
      </w:pPr>
      <w:r w:rsidRPr="00310490">
        <w:rPr>
          <w:bCs/>
          <w:sz w:val="22"/>
          <w:szCs w:val="22"/>
        </w:rPr>
        <w:t>Данные инструкции не следует воспроизводить в документах, подготовленных участником процедуры закупки.</w:t>
      </w:r>
    </w:p>
    <w:p w:rsidR="00CD3B17" w:rsidRPr="00310490" w:rsidRDefault="00CD3B17" w:rsidP="00EB32ED">
      <w:pPr>
        <w:widowControl w:val="0"/>
        <w:numPr>
          <w:ilvl w:val="0"/>
          <w:numId w:val="25"/>
        </w:numPr>
        <w:tabs>
          <w:tab w:val="left" w:pos="709"/>
          <w:tab w:val="left" w:pos="1134"/>
        </w:tabs>
        <w:overflowPunct w:val="0"/>
        <w:autoSpaceDE w:val="0"/>
        <w:autoSpaceDN w:val="0"/>
        <w:adjustRightInd w:val="0"/>
        <w:ind w:left="0" w:firstLine="0"/>
        <w:jc w:val="both"/>
        <w:rPr>
          <w:bCs/>
          <w:sz w:val="22"/>
          <w:szCs w:val="22"/>
        </w:rPr>
      </w:pPr>
      <w:r w:rsidRPr="00310490">
        <w:rPr>
          <w:bCs/>
          <w:sz w:val="22"/>
          <w:szCs w:val="22"/>
        </w:rPr>
        <w:t>Заявку о подаче Предложений следует оформить на официальном бланке участника процедуры закупки. Участник процедуры закупки присваивает заявке участника дату и номер в соответствии с принятыми у него правилами документооборота.</w:t>
      </w:r>
    </w:p>
    <w:p w:rsidR="00CD3B17" w:rsidRPr="00310490" w:rsidRDefault="00CD3B17" w:rsidP="00EB32ED">
      <w:pPr>
        <w:widowControl w:val="0"/>
        <w:numPr>
          <w:ilvl w:val="0"/>
          <w:numId w:val="25"/>
        </w:numPr>
        <w:tabs>
          <w:tab w:val="left" w:pos="709"/>
          <w:tab w:val="left" w:pos="1134"/>
        </w:tabs>
        <w:overflowPunct w:val="0"/>
        <w:autoSpaceDE w:val="0"/>
        <w:autoSpaceDN w:val="0"/>
        <w:adjustRightInd w:val="0"/>
        <w:ind w:left="0" w:firstLine="0"/>
        <w:jc w:val="both"/>
        <w:rPr>
          <w:bCs/>
          <w:sz w:val="22"/>
          <w:szCs w:val="22"/>
        </w:rPr>
      </w:pPr>
      <w:r w:rsidRPr="00310490">
        <w:rPr>
          <w:bCs/>
          <w:sz w:val="22"/>
          <w:szCs w:val="22"/>
        </w:rPr>
        <w:t>Участник процедуры закупки должен указать свое полное наименование (с указанием организационно-правовой формы) и юридический адрес.</w:t>
      </w:r>
    </w:p>
    <w:p w:rsidR="00CD3B17" w:rsidRPr="00310490" w:rsidRDefault="00CD3B17" w:rsidP="00EB32ED">
      <w:pPr>
        <w:widowControl w:val="0"/>
        <w:numPr>
          <w:ilvl w:val="0"/>
          <w:numId w:val="25"/>
        </w:numPr>
        <w:tabs>
          <w:tab w:val="left" w:pos="709"/>
          <w:tab w:val="left" w:pos="1134"/>
        </w:tabs>
        <w:overflowPunct w:val="0"/>
        <w:autoSpaceDE w:val="0"/>
        <w:autoSpaceDN w:val="0"/>
        <w:adjustRightInd w:val="0"/>
        <w:ind w:left="0" w:firstLine="0"/>
        <w:jc w:val="both"/>
        <w:rPr>
          <w:b/>
          <w:bCs/>
          <w:sz w:val="22"/>
          <w:szCs w:val="22"/>
        </w:rPr>
      </w:pPr>
      <w:r w:rsidRPr="00310490">
        <w:rPr>
          <w:bCs/>
          <w:sz w:val="22"/>
          <w:szCs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310490">
        <w:rPr>
          <w:bCs/>
          <w:sz w:val="22"/>
          <w:szCs w:val="22"/>
        </w:rPr>
        <w:t>ХХХ</w:t>
      </w:r>
      <w:proofErr w:type="spellEnd"/>
      <w:r w:rsidRPr="00310490">
        <w:rPr>
          <w:bCs/>
          <w:sz w:val="22"/>
          <w:szCs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310490">
        <w:rPr>
          <w:b/>
          <w:bCs/>
          <w:sz w:val="22"/>
          <w:szCs w:val="22"/>
        </w:rPr>
        <w:t>(Цена выполнения работ предложенная участником не должна превышать начальную (максимальную цену) договора установленную в извещении и информационной карте документации ).</w:t>
      </w:r>
    </w:p>
    <w:p w:rsidR="00CD3B17" w:rsidRPr="00310490" w:rsidRDefault="00CD3B17" w:rsidP="00EB32ED">
      <w:pPr>
        <w:widowControl w:val="0"/>
        <w:numPr>
          <w:ilvl w:val="0"/>
          <w:numId w:val="25"/>
        </w:numPr>
        <w:tabs>
          <w:tab w:val="left" w:pos="709"/>
          <w:tab w:val="left" w:pos="1134"/>
        </w:tabs>
        <w:overflowPunct w:val="0"/>
        <w:autoSpaceDE w:val="0"/>
        <w:autoSpaceDN w:val="0"/>
        <w:adjustRightInd w:val="0"/>
        <w:ind w:left="0" w:firstLine="0"/>
        <w:jc w:val="both"/>
        <w:rPr>
          <w:bCs/>
          <w:sz w:val="22"/>
          <w:szCs w:val="22"/>
        </w:rPr>
      </w:pPr>
      <w:r w:rsidRPr="00310490">
        <w:rPr>
          <w:bCs/>
          <w:sz w:val="22"/>
          <w:szCs w:val="22"/>
        </w:rPr>
        <w:t>Участник процедуры закупки должен указать срок действия Заявки.</w:t>
      </w:r>
    </w:p>
    <w:p w:rsidR="00CD3B17" w:rsidRPr="00310490" w:rsidRDefault="00CD3B17" w:rsidP="00EB32ED">
      <w:pPr>
        <w:widowControl w:val="0"/>
        <w:numPr>
          <w:ilvl w:val="0"/>
          <w:numId w:val="25"/>
        </w:numPr>
        <w:tabs>
          <w:tab w:val="left" w:pos="709"/>
          <w:tab w:val="left" w:pos="1134"/>
        </w:tabs>
        <w:overflowPunct w:val="0"/>
        <w:autoSpaceDE w:val="0"/>
        <w:autoSpaceDN w:val="0"/>
        <w:adjustRightInd w:val="0"/>
        <w:ind w:left="0" w:firstLine="0"/>
        <w:jc w:val="both"/>
        <w:rPr>
          <w:bCs/>
          <w:sz w:val="22"/>
          <w:szCs w:val="22"/>
        </w:rPr>
      </w:pPr>
      <w:r w:rsidRPr="00310490">
        <w:rPr>
          <w:bCs/>
          <w:sz w:val="22"/>
          <w:szCs w:val="22"/>
        </w:rPr>
        <w:t>Участник процедуры закупки должен перечислить и указать объем каждого из прилагаемых к Заявке документов, определяющих суть технико-коммерческого предложения участника процедуры закупки.</w:t>
      </w:r>
    </w:p>
    <w:p w:rsidR="00CD3B17" w:rsidRPr="00310490" w:rsidRDefault="00CD3B17" w:rsidP="00EB32ED">
      <w:pPr>
        <w:widowControl w:val="0"/>
        <w:numPr>
          <w:ilvl w:val="0"/>
          <w:numId w:val="25"/>
        </w:numPr>
        <w:tabs>
          <w:tab w:val="left" w:pos="709"/>
          <w:tab w:val="left" w:pos="1134"/>
        </w:tabs>
        <w:overflowPunct w:val="0"/>
        <w:autoSpaceDE w:val="0"/>
        <w:autoSpaceDN w:val="0"/>
        <w:adjustRightInd w:val="0"/>
        <w:ind w:left="0" w:firstLine="0"/>
        <w:jc w:val="both"/>
        <w:rPr>
          <w:b/>
          <w:bCs/>
          <w:sz w:val="22"/>
          <w:szCs w:val="22"/>
        </w:rPr>
      </w:pPr>
      <w:r w:rsidRPr="00310490">
        <w:rPr>
          <w:bCs/>
          <w:sz w:val="22"/>
          <w:szCs w:val="22"/>
        </w:rPr>
        <w:t xml:space="preserve">Участником размещения заказа указывается конкретный срок (период) выполнения работ,  (по каждому лоту отдельно) соответствующий требованию к сроку выполнения работ, указанному в пункте 6 раздела 7 «ИНФОРМАЦИОННАЯ КАРТА». </w:t>
      </w:r>
      <w:r w:rsidRPr="00310490">
        <w:rPr>
          <w:b/>
          <w:bCs/>
          <w:sz w:val="22"/>
          <w:szCs w:val="22"/>
        </w:rPr>
        <w:t>(Срок выполнения работ предложенный участником закупки не должен превышать максимального срока установленного извещении и информационной карте).</w:t>
      </w:r>
    </w:p>
    <w:p w:rsidR="00CD3B17" w:rsidRPr="00310490" w:rsidRDefault="00CD3B17" w:rsidP="00CD3B17">
      <w:pPr>
        <w:widowControl w:val="0"/>
        <w:tabs>
          <w:tab w:val="left" w:pos="709"/>
          <w:tab w:val="left" w:pos="1134"/>
        </w:tabs>
        <w:overflowPunct w:val="0"/>
        <w:autoSpaceDE w:val="0"/>
        <w:autoSpaceDN w:val="0"/>
        <w:adjustRightInd w:val="0"/>
        <w:jc w:val="both"/>
        <w:rPr>
          <w:bCs/>
          <w:sz w:val="22"/>
          <w:szCs w:val="22"/>
        </w:rPr>
      </w:pPr>
      <w:r w:rsidRPr="00310490">
        <w:rPr>
          <w:bCs/>
          <w:sz w:val="22"/>
          <w:szCs w:val="22"/>
        </w:rPr>
        <w:t>8. Заявка на участие в запросе предложений должна быть подписана участником закупки либо уполномоченным представителем участника закупки.</w:t>
      </w:r>
    </w:p>
    <w:p w:rsidR="00CD3B17" w:rsidRPr="00310490" w:rsidRDefault="00CD3B17" w:rsidP="00CD3B17">
      <w:pPr>
        <w:widowControl w:val="0"/>
        <w:tabs>
          <w:tab w:val="left" w:pos="709"/>
          <w:tab w:val="left" w:pos="1134"/>
        </w:tabs>
        <w:overflowPunct w:val="0"/>
        <w:autoSpaceDE w:val="0"/>
        <w:autoSpaceDN w:val="0"/>
        <w:adjustRightInd w:val="0"/>
        <w:jc w:val="both"/>
        <w:rPr>
          <w:bCs/>
          <w:sz w:val="22"/>
          <w:szCs w:val="22"/>
        </w:rPr>
      </w:pPr>
      <w:r w:rsidRPr="00310490">
        <w:rPr>
          <w:bCs/>
          <w:sz w:val="22"/>
          <w:szCs w:val="22"/>
        </w:rPr>
        <w:t xml:space="preserve">9. По каждому лоту участником подается отдельная заявка, в случае установления комиссией подачи одним участником двух и более заявок по одному лоту, ни одна из заявок участника не рассматривается.  </w:t>
      </w:r>
    </w:p>
    <w:p w:rsidR="00CD3B17" w:rsidRPr="00310490" w:rsidRDefault="00CD3B17" w:rsidP="00CD3B17">
      <w:pPr>
        <w:widowControl w:val="0"/>
        <w:tabs>
          <w:tab w:val="left" w:pos="709"/>
          <w:tab w:val="left" w:pos="1134"/>
        </w:tabs>
        <w:overflowPunct w:val="0"/>
        <w:autoSpaceDE w:val="0"/>
        <w:autoSpaceDN w:val="0"/>
        <w:adjustRightInd w:val="0"/>
        <w:jc w:val="both"/>
        <w:rPr>
          <w:bCs/>
          <w:sz w:val="22"/>
          <w:szCs w:val="22"/>
        </w:rPr>
      </w:pPr>
    </w:p>
    <w:p w:rsidR="00CD3B17" w:rsidRPr="00310490" w:rsidRDefault="00CD3B17" w:rsidP="00CD3B17">
      <w:pPr>
        <w:widowControl w:val="0"/>
        <w:jc w:val="right"/>
        <w:rPr>
          <w:sz w:val="22"/>
          <w:szCs w:val="22"/>
        </w:rPr>
      </w:pPr>
    </w:p>
    <w:p w:rsidR="00CD3B17" w:rsidRPr="00310490" w:rsidRDefault="00CD3B17" w:rsidP="00CD3B17">
      <w:pPr>
        <w:rPr>
          <w:sz w:val="22"/>
          <w:szCs w:val="22"/>
        </w:rPr>
      </w:pPr>
      <w:r w:rsidRPr="00310490">
        <w:rPr>
          <w:sz w:val="22"/>
          <w:szCs w:val="22"/>
        </w:rPr>
        <w:br w:type="page"/>
      </w:r>
    </w:p>
    <w:p w:rsidR="00CD3B17" w:rsidRPr="00310490" w:rsidRDefault="00CD3B17" w:rsidP="00CD3B17">
      <w:pPr>
        <w:widowControl w:val="0"/>
        <w:jc w:val="right"/>
        <w:rPr>
          <w:sz w:val="22"/>
          <w:szCs w:val="22"/>
        </w:rPr>
      </w:pPr>
      <w:r w:rsidRPr="00310490">
        <w:rPr>
          <w:sz w:val="22"/>
          <w:szCs w:val="22"/>
        </w:rPr>
        <w:lastRenderedPageBreak/>
        <w:t>Форма 2</w:t>
      </w:r>
    </w:p>
    <w:p w:rsidR="00CD3B17" w:rsidRPr="00310490" w:rsidRDefault="00CD3B17" w:rsidP="00CD3B17">
      <w:pPr>
        <w:widowControl w:val="0"/>
        <w:overflowPunct w:val="0"/>
        <w:autoSpaceDE w:val="0"/>
        <w:autoSpaceDN w:val="0"/>
        <w:adjustRightInd w:val="0"/>
        <w:jc w:val="right"/>
        <w:rPr>
          <w:bCs/>
          <w:iCs/>
          <w:sz w:val="22"/>
          <w:szCs w:val="22"/>
        </w:rPr>
      </w:pPr>
      <w:r w:rsidRPr="00310490">
        <w:rPr>
          <w:bCs/>
          <w:iCs/>
          <w:sz w:val="22"/>
          <w:szCs w:val="22"/>
        </w:rPr>
        <w:t xml:space="preserve">Приложение к заявке  </w:t>
      </w:r>
    </w:p>
    <w:p w:rsidR="00CD3B17" w:rsidRPr="00310490" w:rsidRDefault="00CD3B17" w:rsidP="00CD3B17">
      <w:pPr>
        <w:widowControl w:val="0"/>
        <w:overflowPunct w:val="0"/>
        <w:autoSpaceDE w:val="0"/>
        <w:autoSpaceDN w:val="0"/>
        <w:adjustRightInd w:val="0"/>
        <w:jc w:val="right"/>
        <w:rPr>
          <w:bCs/>
          <w:iCs/>
          <w:sz w:val="22"/>
          <w:szCs w:val="22"/>
        </w:rPr>
      </w:pPr>
      <w:r w:rsidRPr="00310490">
        <w:rPr>
          <w:bCs/>
          <w:iCs/>
          <w:sz w:val="22"/>
          <w:szCs w:val="22"/>
        </w:rPr>
        <w:t>от «___» __________ 20___ г. № ______</w:t>
      </w:r>
    </w:p>
    <w:p w:rsidR="00CD3B17" w:rsidRPr="00310490" w:rsidRDefault="00CD3B17" w:rsidP="00CD3B17">
      <w:pPr>
        <w:widowControl w:val="0"/>
        <w:jc w:val="right"/>
        <w:rPr>
          <w:b/>
          <w:sz w:val="22"/>
          <w:szCs w:val="22"/>
        </w:rPr>
      </w:pPr>
    </w:p>
    <w:p w:rsidR="00CD3B17" w:rsidRPr="00310490" w:rsidRDefault="00CD3B17" w:rsidP="00CD3B17">
      <w:pPr>
        <w:widowControl w:val="0"/>
        <w:rPr>
          <w:sz w:val="22"/>
          <w:szCs w:val="22"/>
        </w:rPr>
      </w:pPr>
      <w:r w:rsidRPr="00310490">
        <w:rPr>
          <w:sz w:val="22"/>
          <w:szCs w:val="22"/>
        </w:rPr>
        <w:t>Открытый запрос предложений на право заключения договора</w:t>
      </w:r>
      <w:r w:rsidRPr="00310490">
        <w:rPr>
          <w:b/>
          <w:i/>
          <w:iCs/>
          <w:sz w:val="22"/>
          <w:szCs w:val="22"/>
        </w:rPr>
        <w:t xml:space="preserve"> </w:t>
      </w:r>
      <w:r w:rsidRPr="00310490">
        <w:rPr>
          <w:sz w:val="22"/>
          <w:szCs w:val="22"/>
        </w:rPr>
        <w:t>на ____________ (Лот №_____)</w:t>
      </w:r>
    </w:p>
    <w:p w:rsidR="00CD3B17" w:rsidRPr="00310490" w:rsidRDefault="00CD3B17" w:rsidP="00CD3B17">
      <w:pPr>
        <w:widowControl w:val="0"/>
        <w:jc w:val="right"/>
        <w:rPr>
          <w:sz w:val="22"/>
          <w:szCs w:val="22"/>
        </w:rPr>
      </w:pPr>
    </w:p>
    <w:p w:rsidR="00CD3B17" w:rsidRPr="00310490" w:rsidRDefault="00CD3B17" w:rsidP="00CD3B17">
      <w:pPr>
        <w:widowControl w:val="0"/>
        <w:tabs>
          <w:tab w:val="left" w:pos="1134"/>
        </w:tabs>
        <w:jc w:val="center"/>
        <w:outlineLvl w:val="1"/>
        <w:rPr>
          <w:bCs/>
          <w:iCs/>
          <w:sz w:val="22"/>
          <w:szCs w:val="22"/>
        </w:rPr>
      </w:pPr>
      <w:r w:rsidRPr="00310490">
        <w:rPr>
          <w:bCs/>
          <w:iCs/>
          <w:sz w:val="22"/>
          <w:szCs w:val="22"/>
        </w:rPr>
        <w:t>АНКЕТА УЧАСТНИКА ПРОЦЕДУРЫ ЗАКУПКИ (Форма 2)</w:t>
      </w:r>
    </w:p>
    <w:p w:rsidR="00CD3B17" w:rsidRPr="00310490" w:rsidRDefault="00CD3B17" w:rsidP="00CD3B17">
      <w:pPr>
        <w:widowControl w:val="0"/>
        <w:overflowPunct w:val="0"/>
        <w:autoSpaceDE w:val="0"/>
        <w:autoSpaceDN w:val="0"/>
        <w:adjustRightInd w:val="0"/>
        <w:jc w:val="both"/>
        <w:rPr>
          <w:bCs/>
          <w:sz w:val="22"/>
          <w:szCs w:val="22"/>
        </w:rPr>
      </w:pPr>
    </w:p>
    <w:p w:rsidR="00CD3B17" w:rsidRPr="00310490" w:rsidRDefault="00CD3B17" w:rsidP="00CD3B17">
      <w:pPr>
        <w:widowControl w:val="0"/>
        <w:overflowPunct w:val="0"/>
        <w:autoSpaceDE w:val="0"/>
        <w:autoSpaceDN w:val="0"/>
        <w:adjustRightInd w:val="0"/>
        <w:jc w:val="both"/>
        <w:rPr>
          <w:bCs/>
          <w:i/>
          <w:sz w:val="22"/>
          <w:szCs w:val="22"/>
        </w:rPr>
      </w:pPr>
      <w:r w:rsidRPr="00310490">
        <w:rPr>
          <w:bCs/>
          <w:sz w:val="22"/>
          <w:szCs w:val="22"/>
        </w:rPr>
        <w:t xml:space="preserve">Участник процедуры закупки: ________________________________ </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7469"/>
        <w:gridCol w:w="2620"/>
      </w:tblGrid>
      <w:tr w:rsidR="00CD3B17" w:rsidRPr="00310490" w:rsidTr="00CD3B17">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rsidR="00CD3B17" w:rsidRPr="00310490" w:rsidRDefault="00CD3B17">
            <w:pPr>
              <w:widowControl w:val="0"/>
              <w:jc w:val="center"/>
              <w:rPr>
                <w:sz w:val="22"/>
                <w:szCs w:val="22"/>
              </w:rPr>
            </w:pPr>
            <w:r w:rsidRPr="00310490">
              <w:rPr>
                <w:sz w:val="22"/>
                <w:szCs w:val="22"/>
              </w:rPr>
              <w:t>№</w:t>
            </w:r>
          </w:p>
        </w:tc>
        <w:tc>
          <w:tcPr>
            <w:tcW w:w="7465" w:type="dxa"/>
            <w:tcBorders>
              <w:top w:val="single" w:sz="4" w:space="0" w:color="auto"/>
              <w:left w:val="single" w:sz="4" w:space="0" w:color="auto"/>
              <w:bottom w:val="single" w:sz="4" w:space="0" w:color="auto"/>
              <w:right w:val="single" w:sz="4" w:space="0" w:color="auto"/>
            </w:tcBorders>
            <w:vAlign w:val="center"/>
            <w:hideMark/>
          </w:tcPr>
          <w:p w:rsidR="00CD3B17" w:rsidRPr="00310490" w:rsidRDefault="00CD3B17">
            <w:pPr>
              <w:widowControl w:val="0"/>
              <w:jc w:val="center"/>
              <w:rPr>
                <w:sz w:val="22"/>
                <w:szCs w:val="22"/>
              </w:rPr>
            </w:pPr>
            <w:r w:rsidRPr="00310490">
              <w:rPr>
                <w:sz w:val="22"/>
                <w:szCs w:val="22"/>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rsidR="00CD3B17" w:rsidRPr="00310490" w:rsidRDefault="00CD3B17">
            <w:pPr>
              <w:widowControl w:val="0"/>
              <w:jc w:val="center"/>
              <w:rPr>
                <w:sz w:val="22"/>
                <w:szCs w:val="22"/>
              </w:rPr>
            </w:pPr>
            <w:r w:rsidRPr="00310490">
              <w:rPr>
                <w:sz w:val="22"/>
                <w:szCs w:val="22"/>
              </w:rPr>
              <w:t>Сведения о участнике процедуры закупки</w:t>
            </w:r>
          </w:p>
        </w:tc>
      </w:tr>
      <w:tr w:rsidR="00CD3B17" w:rsidRPr="00310490" w:rsidTr="00CD3B17">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rsidR="00CD3B17" w:rsidRPr="00310490" w:rsidRDefault="00CD3B17" w:rsidP="00EB32ED">
            <w:pPr>
              <w:widowControl w:val="0"/>
              <w:numPr>
                <w:ilvl w:val="0"/>
                <w:numId w:val="26"/>
              </w:numPr>
              <w:ind w:left="0" w:firstLine="0"/>
              <w:jc w:val="center"/>
              <w:rPr>
                <w:sz w:val="22"/>
                <w:szCs w:val="22"/>
              </w:rPr>
            </w:pPr>
          </w:p>
        </w:tc>
        <w:tc>
          <w:tcPr>
            <w:tcW w:w="7465" w:type="dxa"/>
            <w:tcBorders>
              <w:top w:val="single" w:sz="4" w:space="0" w:color="auto"/>
              <w:left w:val="single" w:sz="4" w:space="0" w:color="auto"/>
              <w:bottom w:val="single" w:sz="4" w:space="0" w:color="auto"/>
              <w:right w:val="single" w:sz="4" w:space="0" w:color="auto"/>
            </w:tcBorders>
            <w:vAlign w:val="center"/>
            <w:hideMark/>
          </w:tcPr>
          <w:p w:rsidR="00CD3B17" w:rsidRPr="00310490" w:rsidRDefault="00CD3B17">
            <w:pPr>
              <w:widowControl w:val="0"/>
              <w:rPr>
                <w:szCs w:val="22"/>
              </w:rPr>
            </w:pPr>
            <w:r w:rsidRPr="00310490">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rsidR="00CD3B17" w:rsidRPr="00310490" w:rsidRDefault="00CD3B17">
            <w:pPr>
              <w:widowControl w:val="0"/>
              <w:jc w:val="center"/>
              <w:rPr>
                <w:szCs w:val="22"/>
              </w:rPr>
            </w:pPr>
          </w:p>
        </w:tc>
      </w:tr>
      <w:tr w:rsidR="00CD3B17" w:rsidRPr="00310490" w:rsidTr="00CD3B1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CD3B17" w:rsidRPr="00310490" w:rsidRDefault="00CD3B17" w:rsidP="00EB32ED">
            <w:pPr>
              <w:widowControl w:val="0"/>
              <w:numPr>
                <w:ilvl w:val="0"/>
                <w:numId w:val="26"/>
              </w:numPr>
              <w:ind w:left="0" w:firstLine="0"/>
              <w:jc w:val="center"/>
              <w:rPr>
                <w:sz w:val="22"/>
                <w:szCs w:val="22"/>
              </w:rPr>
            </w:pPr>
          </w:p>
        </w:tc>
        <w:tc>
          <w:tcPr>
            <w:tcW w:w="7465" w:type="dxa"/>
            <w:tcBorders>
              <w:top w:val="single" w:sz="4" w:space="0" w:color="auto"/>
              <w:left w:val="single" w:sz="4" w:space="0" w:color="auto"/>
              <w:bottom w:val="single" w:sz="4" w:space="0" w:color="auto"/>
              <w:right w:val="single" w:sz="4" w:space="0" w:color="auto"/>
            </w:tcBorders>
            <w:vAlign w:val="center"/>
            <w:hideMark/>
          </w:tcPr>
          <w:p w:rsidR="00CD3B17" w:rsidRPr="00310490" w:rsidRDefault="00CD3B17">
            <w:pPr>
              <w:widowControl w:val="0"/>
              <w:rPr>
                <w:szCs w:val="22"/>
              </w:rPr>
            </w:pPr>
            <w:r w:rsidRPr="00310490">
              <w:rPr>
                <w:sz w:val="22"/>
                <w:szCs w:val="22"/>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rsidR="00CD3B17" w:rsidRPr="00310490" w:rsidRDefault="00CD3B17">
            <w:pPr>
              <w:widowControl w:val="0"/>
              <w:jc w:val="center"/>
              <w:rPr>
                <w:szCs w:val="22"/>
              </w:rPr>
            </w:pPr>
          </w:p>
        </w:tc>
      </w:tr>
      <w:tr w:rsidR="00CD3B17" w:rsidRPr="00310490" w:rsidTr="00CD3B17">
        <w:trPr>
          <w:cantSplit/>
        </w:trPr>
        <w:tc>
          <w:tcPr>
            <w:tcW w:w="620" w:type="dxa"/>
            <w:tcBorders>
              <w:top w:val="single" w:sz="4" w:space="0" w:color="auto"/>
              <w:left w:val="single" w:sz="4" w:space="0" w:color="auto"/>
              <w:bottom w:val="single" w:sz="4" w:space="0" w:color="auto"/>
              <w:right w:val="single" w:sz="4" w:space="0" w:color="auto"/>
            </w:tcBorders>
            <w:vAlign w:val="center"/>
          </w:tcPr>
          <w:p w:rsidR="00CD3B17" w:rsidRPr="00310490" w:rsidRDefault="00CD3B17" w:rsidP="00EB32ED">
            <w:pPr>
              <w:widowControl w:val="0"/>
              <w:numPr>
                <w:ilvl w:val="0"/>
                <w:numId w:val="26"/>
              </w:numPr>
              <w:ind w:left="0" w:firstLine="0"/>
              <w:jc w:val="center"/>
              <w:rPr>
                <w:sz w:val="22"/>
                <w:szCs w:val="22"/>
              </w:rPr>
            </w:pPr>
          </w:p>
        </w:tc>
        <w:tc>
          <w:tcPr>
            <w:tcW w:w="7465" w:type="dxa"/>
            <w:tcBorders>
              <w:top w:val="single" w:sz="4" w:space="0" w:color="auto"/>
              <w:left w:val="single" w:sz="4" w:space="0" w:color="auto"/>
              <w:bottom w:val="single" w:sz="4" w:space="0" w:color="auto"/>
              <w:right w:val="single" w:sz="4" w:space="0" w:color="auto"/>
            </w:tcBorders>
            <w:vAlign w:val="center"/>
            <w:hideMark/>
          </w:tcPr>
          <w:p w:rsidR="00CD3B17" w:rsidRPr="00310490" w:rsidRDefault="00CD3B17">
            <w:pPr>
              <w:widowControl w:val="0"/>
              <w:rPr>
                <w:szCs w:val="22"/>
              </w:rPr>
            </w:pPr>
            <w:r w:rsidRPr="00310490">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rsidR="00CD3B17" w:rsidRPr="00310490" w:rsidRDefault="00CD3B17">
            <w:pPr>
              <w:widowControl w:val="0"/>
              <w:jc w:val="center"/>
              <w:rPr>
                <w:szCs w:val="22"/>
              </w:rPr>
            </w:pPr>
          </w:p>
        </w:tc>
      </w:tr>
      <w:tr w:rsidR="00CD3B17" w:rsidRPr="00310490" w:rsidTr="00CD3B17">
        <w:trPr>
          <w:cantSplit/>
        </w:trPr>
        <w:tc>
          <w:tcPr>
            <w:tcW w:w="620" w:type="dxa"/>
            <w:tcBorders>
              <w:top w:val="single" w:sz="4" w:space="0" w:color="auto"/>
              <w:left w:val="single" w:sz="4" w:space="0" w:color="auto"/>
              <w:bottom w:val="single" w:sz="4" w:space="0" w:color="auto"/>
              <w:right w:val="single" w:sz="4" w:space="0" w:color="auto"/>
            </w:tcBorders>
            <w:vAlign w:val="center"/>
          </w:tcPr>
          <w:p w:rsidR="00CD3B17" w:rsidRPr="00310490" w:rsidRDefault="00CD3B17" w:rsidP="00EB32ED">
            <w:pPr>
              <w:widowControl w:val="0"/>
              <w:numPr>
                <w:ilvl w:val="0"/>
                <w:numId w:val="26"/>
              </w:numPr>
              <w:ind w:left="0" w:firstLine="0"/>
              <w:jc w:val="center"/>
              <w:rPr>
                <w:sz w:val="22"/>
                <w:szCs w:val="22"/>
              </w:rPr>
            </w:pPr>
          </w:p>
        </w:tc>
        <w:tc>
          <w:tcPr>
            <w:tcW w:w="7465" w:type="dxa"/>
            <w:tcBorders>
              <w:top w:val="single" w:sz="4" w:space="0" w:color="auto"/>
              <w:left w:val="single" w:sz="4" w:space="0" w:color="auto"/>
              <w:bottom w:val="single" w:sz="4" w:space="0" w:color="auto"/>
              <w:right w:val="single" w:sz="4" w:space="0" w:color="auto"/>
            </w:tcBorders>
            <w:vAlign w:val="center"/>
            <w:hideMark/>
          </w:tcPr>
          <w:p w:rsidR="00CD3B17" w:rsidRPr="00310490" w:rsidRDefault="00CD3B17">
            <w:pPr>
              <w:widowControl w:val="0"/>
              <w:rPr>
                <w:szCs w:val="22"/>
              </w:rPr>
            </w:pPr>
            <w:r w:rsidRPr="00310490">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rsidR="00CD3B17" w:rsidRPr="00310490" w:rsidRDefault="00CD3B17">
            <w:pPr>
              <w:widowControl w:val="0"/>
              <w:jc w:val="center"/>
              <w:rPr>
                <w:szCs w:val="22"/>
              </w:rPr>
            </w:pPr>
          </w:p>
        </w:tc>
      </w:tr>
      <w:tr w:rsidR="00CD3B17" w:rsidRPr="00310490" w:rsidTr="00CD3B1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CD3B17" w:rsidRPr="00310490" w:rsidRDefault="00CD3B17" w:rsidP="00EB32ED">
            <w:pPr>
              <w:widowControl w:val="0"/>
              <w:numPr>
                <w:ilvl w:val="0"/>
                <w:numId w:val="26"/>
              </w:numPr>
              <w:ind w:left="0" w:firstLine="0"/>
              <w:jc w:val="center"/>
              <w:rPr>
                <w:sz w:val="22"/>
                <w:szCs w:val="22"/>
              </w:rPr>
            </w:pPr>
          </w:p>
        </w:tc>
        <w:tc>
          <w:tcPr>
            <w:tcW w:w="7465" w:type="dxa"/>
            <w:tcBorders>
              <w:top w:val="single" w:sz="4" w:space="0" w:color="auto"/>
              <w:left w:val="single" w:sz="4" w:space="0" w:color="auto"/>
              <w:bottom w:val="single" w:sz="4" w:space="0" w:color="auto"/>
              <w:right w:val="single" w:sz="4" w:space="0" w:color="auto"/>
            </w:tcBorders>
            <w:vAlign w:val="center"/>
            <w:hideMark/>
          </w:tcPr>
          <w:p w:rsidR="00CD3B17" w:rsidRPr="00310490" w:rsidRDefault="00CD3B17">
            <w:pPr>
              <w:widowControl w:val="0"/>
              <w:rPr>
                <w:szCs w:val="22"/>
              </w:rPr>
            </w:pPr>
            <w:r w:rsidRPr="00310490">
              <w:rPr>
                <w:sz w:val="22"/>
                <w:szCs w:val="22"/>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rsidR="00CD3B17" w:rsidRPr="00310490" w:rsidRDefault="00CD3B17">
            <w:pPr>
              <w:widowControl w:val="0"/>
              <w:jc w:val="center"/>
              <w:rPr>
                <w:szCs w:val="22"/>
              </w:rPr>
            </w:pPr>
          </w:p>
        </w:tc>
      </w:tr>
      <w:tr w:rsidR="00CD3B17" w:rsidRPr="00310490" w:rsidTr="00CD3B1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CD3B17" w:rsidRPr="00310490" w:rsidRDefault="00CD3B17" w:rsidP="00EB32ED">
            <w:pPr>
              <w:widowControl w:val="0"/>
              <w:numPr>
                <w:ilvl w:val="0"/>
                <w:numId w:val="26"/>
              </w:numPr>
              <w:ind w:left="0" w:firstLine="0"/>
              <w:jc w:val="center"/>
              <w:rPr>
                <w:sz w:val="22"/>
                <w:szCs w:val="22"/>
              </w:rPr>
            </w:pPr>
          </w:p>
        </w:tc>
        <w:tc>
          <w:tcPr>
            <w:tcW w:w="7465" w:type="dxa"/>
            <w:tcBorders>
              <w:top w:val="single" w:sz="4" w:space="0" w:color="auto"/>
              <w:left w:val="single" w:sz="4" w:space="0" w:color="auto"/>
              <w:bottom w:val="single" w:sz="4" w:space="0" w:color="auto"/>
              <w:right w:val="single" w:sz="4" w:space="0" w:color="auto"/>
            </w:tcBorders>
            <w:vAlign w:val="center"/>
            <w:hideMark/>
          </w:tcPr>
          <w:p w:rsidR="00CD3B17" w:rsidRPr="00310490" w:rsidRDefault="00CD3B17">
            <w:pPr>
              <w:widowControl w:val="0"/>
              <w:rPr>
                <w:szCs w:val="22"/>
              </w:rPr>
            </w:pPr>
            <w:r w:rsidRPr="00310490">
              <w:rPr>
                <w:sz w:val="22"/>
                <w:szCs w:val="22"/>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rsidR="00CD3B17" w:rsidRPr="00310490" w:rsidRDefault="00CD3B17">
            <w:pPr>
              <w:widowControl w:val="0"/>
              <w:jc w:val="center"/>
              <w:rPr>
                <w:szCs w:val="22"/>
              </w:rPr>
            </w:pPr>
          </w:p>
        </w:tc>
      </w:tr>
      <w:tr w:rsidR="00CD3B17" w:rsidRPr="00310490" w:rsidTr="00CD3B1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CD3B17" w:rsidRPr="00310490" w:rsidRDefault="00CD3B17" w:rsidP="00EB32ED">
            <w:pPr>
              <w:widowControl w:val="0"/>
              <w:numPr>
                <w:ilvl w:val="0"/>
                <w:numId w:val="26"/>
              </w:numPr>
              <w:ind w:left="0" w:firstLine="0"/>
              <w:jc w:val="center"/>
              <w:rPr>
                <w:sz w:val="22"/>
                <w:szCs w:val="22"/>
              </w:rPr>
            </w:pPr>
          </w:p>
        </w:tc>
        <w:tc>
          <w:tcPr>
            <w:tcW w:w="7465" w:type="dxa"/>
            <w:tcBorders>
              <w:top w:val="single" w:sz="4" w:space="0" w:color="auto"/>
              <w:left w:val="single" w:sz="4" w:space="0" w:color="auto"/>
              <w:bottom w:val="single" w:sz="4" w:space="0" w:color="auto"/>
              <w:right w:val="single" w:sz="4" w:space="0" w:color="auto"/>
            </w:tcBorders>
            <w:vAlign w:val="center"/>
            <w:hideMark/>
          </w:tcPr>
          <w:p w:rsidR="00CD3B17" w:rsidRPr="00310490" w:rsidRDefault="00CD3B17">
            <w:pPr>
              <w:widowControl w:val="0"/>
              <w:rPr>
                <w:szCs w:val="22"/>
              </w:rPr>
            </w:pPr>
            <w:r w:rsidRPr="00310490">
              <w:rPr>
                <w:sz w:val="22"/>
                <w:szCs w:val="22"/>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rsidR="00CD3B17" w:rsidRPr="00310490" w:rsidRDefault="00CD3B17">
            <w:pPr>
              <w:widowControl w:val="0"/>
              <w:jc w:val="center"/>
              <w:rPr>
                <w:szCs w:val="22"/>
              </w:rPr>
            </w:pPr>
          </w:p>
        </w:tc>
      </w:tr>
      <w:tr w:rsidR="00CD3B17" w:rsidRPr="00310490" w:rsidTr="00CD3B1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CD3B17" w:rsidRPr="00310490" w:rsidRDefault="00CD3B17" w:rsidP="00EB32ED">
            <w:pPr>
              <w:widowControl w:val="0"/>
              <w:numPr>
                <w:ilvl w:val="0"/>
                <w:numId w:val="26"/>
              </w:numPr>
              <w:ind w:left="0" w:firstLine="0"/>
              <w:jc w:val="center"/>
              <w:rPr>
                <w:sz w:val="22"/>
                <w:szCs w:val="22"/>
              </w:rPr>
            </w:pPr>
          </w:p>
        </w:tc>
        <w:tc>
          <w:tcPr>
            <w:tcW w:w="7465" w:type="dxa"/>
            <w:tcBorders>
              <w:top w:val="single" w:sz="4" w:space="0" w:color="auto"/>
              <w:left w:val="single" w:sz="4" w:space="0" w:color="auto"/>
              <w:bottom w:val="single" w:sz="4" w:space="0" w:color="auto"/>
              <w:right w:val="single" w:sz="4" w:space="0" w:color="auto"/>
            </w:tcBorders>
            <w:vAlign w:val="center"/>
            <w:hideMark/>
          </w:tcPr>
          <w:p w:rsidR="00CD3B17" w:rsidRPr="00310490" w:rsidRDefault="00CD3B17">
            <w:pPr>
              <w:widowControl w:val="0"/>
              <w:rPr>
                <w:szCs w:val="22"/>
              </w:rPr>
            </w:pPr>
            <w:r w:rsidRPr="00310490">
              <w:rPr>
                <w:sz w:val="22"/>
                <w:szCs w:val="22"/>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rsidR="00CD3B17" w:rsidRPr="00310490" w:rsidRDefault="00CD3B17">
            <w:pPr>
              <w:widowControl w:val="0"/>
              <w:jc w:val="center"/>
              <w:rPr>
                <w:szCs w:val="22"/>
              </w:rPr>
            </w:pPr>
          </w:p>
        </w:tc>
      </w:tr>
      <w:tr w:rsidR="00CD3B17" w:rsidRPr="00310490" w:rsidTr="00CD3B1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CD3B17" w:rsidRPr="00310490" w:rsidRDefault="00CD3B17" w:rsidP="00EB32ED">
            <w:pPr>
              <w:widowControl w:val="0"/>
              <w:numPr>
                <w:ilvl w:val="0"/>
                <w:numId w:val="26"/>
              </w:numPr>
              <w:ind w:left="0" w:firstLine="0"/>
              <w:jc w:val="center"/>
              <w:rPr>
                <w:sz w:val="22"/>
                <w:szCs w:val="22"/>
              </w:rPr>
            </w:pPr>
          </w:p>
        </w:tc>
        <w:tc>
          <w:tcPr>
            <w:tcW w:w="7465" w:type="dxa"/>
            <w:tcBorders>
              <w:top w:val="single" w:sz="4" w:space="0" w:color="auto"/>
              <w:left w:val="single" w:sz="4" w:space="0" w:color="auto"/>
              <w:bottom w:val="single" w:sz="4" w:space="0" w:color="auto"/>
              <w:right w:val="single" w:sz="4" w:space="0" w:color="auto"/>
            </w:tcBorders>
            <w:vAlign w:val="center"/>
            <w:hideMark/>
          </w:tcPr>
          <w:p w:rsidR="00CD3B17" w:rsidRPr="00310490" w:rsidRDefault="00CD3B17">
            <w:pPr>
              <w:widowControl w:val="0"/>
              <w:rPr>
                <w:szCs w:val="22"/>
              </w:rPr>
            </w:pPr>
            <w:r w:rsidRPr="00310490">
              <w:rPr>
                <w:sz w:val="22"/>
                <w:szCs w:val="22"/>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rsidR="00CD3B17" w:rsidRPr="00310490" w:rsidRDefault="00CD3B17">
            <w:pPr>
              <w:widowControl w:val="0"/>
              <w:jc w:val="center"/>
            </w:pPr>
          </w:p>
        </w:tc>
      </w:tr>
      <w:tr w:rsidR="00CD3B17" w:rsidRPr="00310490" w:rsidTr="00CD3B1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CD3B17" w:rsidRPr="00310490" w:rsidRDefault="00CD3B17" w:rsidP="00EB32ED">
            <w:pPr>
              <w:widowControl w:val="0"/>
              <w:numPr>
                <w:ilvl w:val="0"/>
                <w:numId w:val="26"/>
              </w:numPr>
              <w:ind w:left="0" w:firstLine="0"/>
              <w:jc w:val="center"/>
              <w:rPr>
                <w:sz w:val="22"/>
                <w:szCs w:val="22"/>
              </w:rPr>
            </w:pPr>
          </w:p>
        </w:tc>
        <w:tc>
          <w:tcPr>
            <w:tcW w:w="7465" w:type="dxa"/>
            <w:tcBorders>
              <w:top w:val="single" w:sz="4" w:space="0" w:color="auto"/>
              <w:left w:val="single" w:sz="4" w:space="0" w:color="auto"/>
              <w:bottom w:val="single" w:sz="4" w:space="0" w:color="auto"/>
              <w:right w:val="single" w:sz="4" w:space="0" w:color="auto"/>
            </w:tcBorders>
            <w:vAlign w:val="center"/>
            <w:hideMark/>
          </w:tcPr>
          <w:p w:rsidR="00CD3B17" w:rsidRPr="00310490" w:rsidRDefault="00CD3B17">
            <w:pPr>
              <w:widowControl w:val="0"/>
              <w:rPr>
                <w:szCs w:val="22"/>
              </w:rPr>
            </w:pPr>
            <w:r w:rsidRPr="00310490">
              <w:rPr>
                <w:sz w:val="22"/>
                <w:szCs w:val="22"/>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rsidR="00CD3B17" w:rsidRPr="00310490" w:rsidRDefault="00CD3B17">
            <w:pPr>
              <w:widowControl w:val="0"/>
              <w:jc w:val="center"/>
            </w:pPr>
          </w:p>
        </w:tc>
      </w:tr>
      <w:tr w:rsidR="00CD3B17" w:rsidRPr="00310490" w:rsidTr="00CD3B1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CD3B17" w:rsidRPr="00310490" w:rsidRDefault="00CD3B17" w:rsidP="00EB32ED">
            <w:pPr>
              <w:widowControl w:val="0"/>
              <w:numPr>
                <w:ilvl w:val="0"/>
                <w:numId w:val="26"/>
              </w:numPr>
              <w:ind w:left="0" w:firstLine="0"/>
              <w:jc w:val="center"/>
              <w:rPr>
                <w:sz w:val="22"/>
                <w:szCs w:val="22"/>
              </w:rPr>
            </w:pPr>
          </w:p>
        </w:tc>
        <w:tc>
          <w:tcPr>
            <w:tcW w:w="7465" w:type="dxa"/>
            <w:tcBorders>
              <w:top w:val="single" w:sz="4" w:space="0" w:color="auto"/>
              <w:left w:val="single" w:sz="4" w:space="0" w:color="auto"/>
              <w:bottom w:val="single" w:sz="4" w:space="0" w:color="auto"/>
              <w:right w:val="single" w:sz="4" w:space="0" w:color="auto"/>
            </w:tcBorders>
            <w:vAlign w:val="center"/>
            <w:hideMark/>
          </w:tcPr>
          <w:p w:rsidR="00CD3B17" w:rsidRPr="00310490" w:rsidRDefault="00CD3B17">
            <w:pPr>
              <w:widowControl w:val="0"/>
              <w:rPr>
                <w:szCs w:val="22"/>
              </w:rPr>
            </w:pPr>
            <w:r w:rsidRPr="00310490">
              <w:rPr>
                <w:sz w:val="22"/>
                <w:szCs w:val="22"/>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rsidR="00CD3B17" w:rsidRPr="00310490" w:rsidRDefault="00CD3B17">
            <w:pPr>
              <w:widowControl w:val="0"/>
              <w:jc w:val="center"/>
            </w:pPr>
          </w:p>
        </w:tc>
      </w:tr>
      <w:tr w:rsidR="00CD3B17" w:rsidRPr="00310490" w:rsidTr="00CD3B1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CD3B17" w:rsidRPr="00310490" w:rsidRDefault="00CD3B17" w:rsidP="00EB32ED">
            <w:pPr>
              <w:widowControl w:val="0"/>
              <w:numPr>
                <w:ilvl w:val="0"/>
                <w:numId w:val="26"/>
              </w:numPr>
              <w:ind w:left="0" w:firstLine="0"/>
              <w:jc w:val="center"/>
              <w:rPr>
                <w:sz w:val="22"/>
                <w:szCs w:val="22"/>
              </w:rPr>
            </w:pPr>
          </w:p>
        </w:tc>
        <w:tc>
          <w:tcPr>
            <w:tcW w:w="7465" w:type="dxa"/>
            <w:tcBorders>
              <w:top w:val="single" w:sz="4" w:space="0" w:color="auto"/>
              <w:left w:val="single" w:sz="4" w:space="0" w:color="auto"/>
              <w:bottom w:val="single" w:sz="4" w:space="0" w:color="auto"/>
              <w:right w:val="single" w:sz="4" w:space="0" w:color="auto"/>
            </w:tcBorders>
            <w:vAlign w:val="center"/>
            <w:hideMark/>
          </w:tcPr>
          <w:p w:rsidR="00CD3B17" w:rsidRPr="00310490" w:rsidRDefault="00CD3B17">
            <w:pPr>
              <w:widowControl w:val="0"/>
              <w:rPr>
                <w:szCs w:val="22"/>
              </w:rPr>
            </w:pPr>
            <w:r w:rsidRPr="00310490">
              <w:rPr>
                <w:sz w:val="22"/>
                <w:szCs w:val="22"/>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rsidR="00CD3B17" w:rsidRPr="00310490" w:rsidRDefault="00CD3B17">
            <w:pPr>
              <w:widowControl w:val="0"/>
              <w:jc w:val="center"/>
            </w:pPr>
          </w:p>
        </w:tc>
      </w:tr>
      <w:tr w:rsidR="00CD3B17" w:rsidRPr="00310490" w:rsidTr="00CD3B1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CD3B17" w:rsidRPr="00310490" w:rsidRDefault="00CD3B17" w:rsidP="00EB32ED">
            <w:pPr>
              <w:widowControl w:val="0"/>
              <w:numPr>
                <w:ilvl w:val="0"/>
                <w:numId w:val="26"/>
              </w:numPr>
              <w:ind w:left="0" w:firstLine="0"/>
              <w:jc w:val="center"/>
              <w:rPr>
                <w:sz w:val="22"/>
                <w:szCs w:val="22"/>
              </w:rPr>
            </w:pPr>
          </w:p>
        </w:tc>
        <w:tc>
          <w:tcPr>
            <w:tcW w:w="7465" w:type="dxa"/>
            <w:tcBorders>
              <w:top w:val="single" w:sz="4" w:space="0" w:color="auto"/>
              <w:left w:val="single" w:sz="4" w:space="0" w:color="auto"/>
              <w:bottom w:val="single" w:sz="4" w:space="0" w:color="auto"/>
              <w:right w:val="single" w:sz="4" w:space="0" w:color="auto"/>
            </w:tcBorders>
            <w:vAlign w:val="center"/>
            <w:hideMark/>
          </w:tcPr>
          <w:p w:rsidR="00CD3B17" w:rsidRPr="00310490" w:rsidRDefault="00CD3B17">
            <w:pPr>
              <w:widowControl w:val="0"/>
              <w:rPr>
                <w:szCs w:val="22"/>
              </w:rPr>
            </w:pPr>
            <w:r w:rsidRPr="00310490">
              <w:rPr>
                <w:sz w:val="22"/>
                <w:szCs w:val="22"/>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rsidR="00CD3B17" w:rsidRPr="00310490" w:rsidRDefault="00CD3B17">
            <w:pPr>
              <w:widowControl w:val="0"/>
              <w:jc w:val="center"/>
            </w:pPr>
          </w:p>
        </w:tc>
      </w:tr>
      <w:tr w:rsidR="00CD3B17" w:rsidRPr="00310490" w:rsidTr="00CD3B1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CD3B17" w:rsidRPr="00310490" w:rsidRDefault="00CD3B17" w:rsidP="00EB32ED">
            <w:pPr>
              <w:widowControl w:val="0"/>
              <w:numPr>
                <w:ilvl w:val="0"/>
                <w:numId w:val="26"/>
              </w:numPr>
              <w:ind w:left="0" w:firstLine="0"/>
              <w:jc w:val="center"/>
              <w:rPr>
                <w:sz w:val="22"/>
                <w:szCs w:val="22"/>
              </w:rPr>
            </w:pPr>
          </w:p>
        </w:tc>
        <w:tc>
          <w:tcPr>
            <w:tcW w:w="7465" w:type="dxa"/>
            <w:tcBorders>
              <w:top w:val="single" w:sz="4" w:space="0" w:color="auto"/>
              <w:left w:val="single" w:sz="4" w:space="0" w:color="auto"/>
              <w:bottom w:val="single" w:sz="4" w:space="0" w:color="auto"/>
              <w:right w:val="single" w:sz="4" w:space="0" w:color="auto"/>
            </w:tcBorders>
            <w:vAlign w:val="center"/>
            <w:hideMark/>
          </w:tcPr>
          <w:p w:rsidR="00CD3B17" w:rsidRPr="00310490" w:rsidRDefault="00CD3B17">
            <w:pPr>
              <w:widowControl w:val="0"/>
              <w:rPr>
                <w:szCs w:val="22"/>
              </w:rPr>
            </w:pPr>
            <w:r w:rsidRPr="00310490">
              <w:rPr>
                <w:sz w:val="22"/>
                <w:szCs w:val="22"/>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rsidR="00CD3B17" w:rsidRPr="00310490" w:rsidRDefault="00CD3B17">
            <w:pPr>
              <w:widowControl w:val="0"/>
              <w:jc w:val="center"/>
            </w:pPr>
          </w:p>
        </w:tc>
      </w:tr>
      <w:tr w:rsidR="00CD3B17" w:rsidRPr="00310490" w:rsidTr="00CD3B1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CD3B17" w:rsidRPr="00310490" w:rsidRDefault="00CD3B17" w:rsidP="00EB32ED">
            <w:pPr>
              <w:widowControl w:val="0"/>
              <w:numPr>
                <w:ilvl w:val="0"/>
                <w:numId w:val="26"/>
              </w:numPr>
              <w:ind w:left="0" w:firstLine="0"/>
              <w:jc w:val="center"/>
              <w:rPr>
                <w:sz w:val="22"/>
                <w:szCs w:val="22"/>
              </w:rPr>
            </w:pPr>
          </w:p>
        </w:tc>
        <w:tc>
          <w:tcPr>
            <w:tcW w:w="7465" w:type="dxa"/>
            <w:tcBorders>
              <w:top w:val="single" w:sz="4" w:space="0" w:color="auto"/>
              <w:left w:val="single" w:sz="4" w:space="0" w:color="auto"/>
              <w:bottom w:val="single" w:sz="4" w:space="0" w:color="auto"/>
              <w:right w:val="single" w:sz="4" w:space="0" w:color="auto"/>
            </w:tcBorders>
            <w:vAlign w:val="center"/>
            <w:hideMark/>
          </w:tcPr>
          <w:p w:rsidR="00CD3B17" w:rsidRPr="00310490" w:rsidRDefault="00CD3B17">
            <w:pPr>
              <w:widowControl w:val="0"/>
              <w:rPr>
                <w:szCs w:val="22"/>
              </w:rPr>
            </w:pPr>
            <w:r w:rsidRPr="00310490">
              <w:rPr>
                <w:sz w:val="22"/>
                <w:szCs w:val="22"/>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rsidR="00CD3B17" w:rsidRPr="00310490" w:rsidRDefault="00CD3B17">
            <w:pPr>
              <w:widowControl w:val="0"/>
              <w:jc w:val="center"/>
            </w:pPr>
          </w:p>
        </w:tc>
      </w:tr>
      <w:tr w:rsidR="00CD3B17" w:rsidRPr="00310490" w:rsidTr="00CD3B17">
        <w:trPr>
          <w:cantSplit/>
        </w:trPr>
        <w:tc>
          <w:tcPr>
            <w:tcW w:w="620" w:type="dxa"/>
            <w:tcBorders>
              <w:top w:val="single" w:sz="4" w:space="0" w:color="auto"/>
              <w:left w:val="single" w:sz="4" w:space="0" w:color="auto"/>
              <w:bottom w:val="single" w:sz="4" w:space="0" w:color="auto"/>
              <w:right w:val="single" w:sz="4" w:space="0" w:color="auto"/>
            </w:tcBorders>
            <w:vAlign w:val="center"/>
          </w:tcPr>
          <w:p w:rsidR="00CD3B17" w:rsidRPr="00310490" w:rsidRDefault="00CD3B17" w:rsidP="00EB32ED">
            <w:pPr>
              <w:widowControl w:val="0"/>
              <w:numPr>
                <w:ilvl w:val="0"/>
                <w:numId w:val="26"/>
              </w:numPr>
              <w:ind w:left="0" w:firstLine="0"/>
              <w:jc w:val="center"/>
              <w:rPr>
                <w:sz w:val="22"/>
                <w:szCs w:val="22"/>
              </w:rPr>
            </w:pPr>
          </w:p>
        </w:tc>
        <w:tc>
          <w:tcPr>
            <w:tcW w:w="7465" w:type="dxa"/>
            <w:tcBorders>
              <w:top w:val="single" w:sz="4" w:space="0" w:color="auto"/>
              <w:left w:val="single" w:sz="4" w:space="0" w:color="auto"/>
              <w:bottom w:val="single" w:sz="4" w:space="0" w:color="auto"/>
              <w:right w:val="single" w:sz="4" w:space="0" w:color="auto"/>
            </w:tcBorders>
            <w:vAlign w:val="center"/>
            <w:hideMark/>
          </w:tcPr>
          <w:p w:rsidR="00CD3B17" w:rsidRPr="00310490" w:rsidRDefault="00CD3B17">
            <w:pPr>
              <w:widowControl w:val="0"/>
              <w:rPr>
                <w:szCs w:val="22"/>
              </w:rPr>
            </w:pPr>
            <w:r w:rsidRPr="00310490">
              <w:rPr>
                <w:sz w:val="22"/>
                <w:szCs w:val="22"/>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rsidR="00CD3B17" w:rsidRPr="00310490" w:rsidRDefault="00CD3B17">
            <w:pPr>
              <w:widowControl w:val="0"/>
              <w:jc w:val="center"/>
            </w:pPr>
          </w:p>
        </w:tc>
      </w:tr>
      <w:tr w:rsidR="00CD3B17" w:rsidRPr="00310490" w:rsidTr="00CD3B17">
        <w:trPr>
          <w:cantSplit/>
        </w:trPr>
        <w:tc>
          <w:tcPr>
            <w:tcW w:w="620" w:type="dxa"/>
            <w:tcBorders>
              <w:top w:val="single" w:sz="4" w:space="0" w:color="auto"/>
              <w:left w:val="single" w:sz="4" w:space="0" w:color="auto"/>
              <w:bottom w:val="single" w:sz="4" w:space="0" w:color="auto"/>
              <w:right w:val="single" w:sz="4" w:space="0" w:color="auto"/>
            </w:tcBorders>
            <w:vAlign w:val="center"/>
          </w:tcPr>
          <w:p w:rsidR="00CD3B17" w:rsidRPr="00310490" w:rsidRDefault="00CD3B17" w:rsidP="00EB32ED">
            <w:pPr>
              <w:widowControl w:val="0"/>
              <w:numPr>
                <w:ilvl w:val="0"/>
                <w:numId w:val="26"/>
              </w:numPr>
              <w:ind w:left="0" w:firstLine="0"/>
              <w:jc w:val="center"/>
              <w:rPr>
                <w:sz w:val="22"/>
                <w:szCs w:val="22"/>
              </w:rPr>
            </w:pPr>
          </w:p>
        </w:tc>
        <w:tc>
          <w:tcPr>
            <w:tcW w:w="7465" w:type="dxa"/>
            <w:tcBorders>
              <w:top w:val="single" w:sz="4" w:space="0" w:color="auto"/>
              <w:left w:val="single" w:sz="4" w:space="0" w:color="auto"/>
              <w:bottom w:val="single" w:sz="4" w:space="0" w:color="auto"/>
              <w:right w:val="single" w:sz="4" w:space="0" w:color="auto"/>
            </w:tcBorders>
            <w:vAlign w:val="center"/>
            <w:hideMark/>
          </w:tcPr>
          <w:p w:rsidR="00CD3B17" w:rsidRPr="00310490" w:rsidRDefault="00CD3B17">
            <w:pPr>
              <w:widowControl w:val="0"/>
              <w:rPr>
                <w:szCs w:val="22"/>
              </w:rPr>
            </w:pPr>
            <w:r w:rsidRPr="00310490">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rsidR="00CD3B17" w:rsidRPr="00310490" w:rsidRDefault="00CD3B17">
            <w:pPr>
              <w:widowControl w:val="0"/>
              <w:jc w:val="center"/>
            </w:pPr>
          </w:p>
        </w:tc>
      </w:tr>
      <w:tr w:rsidR="00CD3B17" w:rsidRPr="00310490" w:rsidTr="00CD3B17">
        <w:trPr>
          <w:cantSplit/>
        </w:trPr>
        <w:tc>
          <w:tcPr>
            <w:tcW w:w="620" w:type="dxa"/>
            <w:tcBorders>
              <w:top w:val="single" w:sz="4" w:space="0" w:color="auto"/>
              <w:left w:val="single" w:sz="4" w:space="0" w:color="auto"/>
              <w:bottom w:val="single" w:sz="4" w:space="0" w:color="auto"/>
              <w:right w:val="single" w:sz="4" w:space="0" w:color="auto"/>
            </w:tcBorders>
            <w:vAlign w:val="center"/>
          </w:tcPr>
          <w:p w:rsidR="00CD3B17" w:rsidRPr="00310490" w:rsidRDefault="00CD3B17" w:rsidP="00EB32ED">
            <w:pPr>
              <w:widowControl w:val="0"/>
              <w:numPr>
                <w:ilvl w:val="0"/>
                <w:numId w:val="26"/>
              </w:numPr>
              <w:ind w:left="0" w:firstLine="0"/>
              <w:jc w:val="center"/>
              <w:rPr>
                <w:sz w:val="22"/>
                <w:szCs w:val="22"/>
              </w:rPr>
            </w:pPr>
          </w:p>
        </w:tc>
        <w:tc>
          <w:tcPr>
            <w:tcW w:w="7465" w:type="dxa"/>
            <w:tcBorders>
              <w:top w:val="single" w:sz="4" w:space="0" w:color="auto"/>
              <w:left w:val="single" w:sz="4" w:space="0" w:color="auto"/>
              <w:bottom w:val="single" w:sz="4" w:space="0" w:color="auto"/>
              <w:right w:val="single" w:sz="4" w:space="0" w:color="auto"/>
            </w:tcBorders>
            <w:vAlign w:val="center"/>
            <w:hideMark/>
          </w:tcPr>
          <w:p w:rsidR="00CD3B17" w:rsidRPr="00310490" w:rsidRDefault="00CD3B17">
            <w:pPr>
              <w:widowControl w:val="0"/>
              <w:rPr>
                <w:szCs w:val="22"/>
              </w:rPr>
            </w:pPr>
            <w:r w:rsidRPr="00310490">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rsidR="00CD3B17" w:rsidRPr="00310490" w:rsidRDefault="00CD3B17">
            <w:pPr>
              <w:widowControl w:val="0"/>
              <w:jc w:val="center"/>
            </w:pPr>
          </w:p>
        </w:tc>
      </w:tr>
      <w:tr w:rsidR="00CD3B17" w:rsidRPr="00310490" w:rsidTr="00CD3B17">
        <w:trPr>
          <w:cantSplit/>
        </w:trPr>
        <w:tc>
          <w:tcPr>
            <w:tcW w:w="620" w:type="dxa"/>
            <w:tcBorders>
              <w:top w:val="single" w:sz="4" w:space="0" w:color="auto"/>
              <w:left w:val="single" w:sz="4" w:space="0" w:color="auto"/>
              <w:bottom w:val="single" w:sz="4" w:space="0" w:color="auto"/>
              <w:right w:val="single" w:sz="4" w:space="0" w:color="auto"/>
            </w:tcBorders>
            <w:vAlign w:val="center"/>
          </w:tcPr>
          <w:p w:rsidR="00CD3B17" w:rsidRPr="00310490" w:rsidRDefault="00CD3B17" w:rsidP="00EB32ED">
            <w:pPr>
              <w:widowControl w:val="0"/>
              <w:numPr>
                <w:ilvl w:val="0"/>
                <w:numId w:val="26"/>
              </w:numPr>
              <w:ind w:left="0" w:firstLine="0"/>
              <w:jc w:val="center"/>
              <w:rPr>
                <w:sz w:val="22"/>
                <w:szCs w:val="22"/>
              </w:rPr>
            </w:pPr>
          </w:p>
        </w:tc>
        <w:tc>
          <w:tcPr>
            <w:tcW w:w="7465" w:type="dxa"/>
            <w:tcBorders>
              <w:top w:val="single" w:sz="4" w:space="0" w:color="auto"/>
              <w:left w:val="single" w:sz="4" w:space="0" w:color="auto"/>
              <w:bottom w:val="single" w:sz="4" w:space="0" w:color="auto"/>
              <w:right w:val="single" w:sz="4" w:space="0" w:color="auto"/>
            </w:tcBorders>
            <w:vAlign w:val="center"/>
            <w:hideMark/>
          </w:tcPr>
          <w:p w:rsidR="00CD3B17" w:rsidRPr="00310490" w:rsidRDefault="00CD3B17">
            <w:pPr>
              <w:widowControl w:val="0"/>
              <w:rPr>
                <w:szCs w:val="22"/>
              </w:rPr>
            </w:pPr>
            <w:r w:rsidRPr="00310490">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rsidR="00CD3B17" w:rsidRPr="00310490" w:rsidRDefault="00CD3B17">
            <w:pPr>
              <w:widowControl w:val="0"/>
              <w:jc w:val="center"/>
            </w:pPr>
          </w:p>
        </w:tc>
      </w:tr>
      <w:tr w:rsidR="00CD3B17" w:rsidRPr="00310490" w:rsidTr="00CD3B17">
        <w:trPr>
          <w:cantSplit/>
        </w:trPr>
        <w:tc>
          <w:tcPr>
            <w:tcW w:w="620" w:type="dxa"/>
            <w:tcBorders>
              <w:top w:val="single" w:sz="4" w:space="0" w:color="auto"/>
              <w:left w:val="single" w:sz="4" w:space="0" w:color="auto"/>
              <w:bottom w:val="single" w:sz="4" w:space="0" w:color="auto"/>
              <w:right w:val="single" w:sz="4" w:space="0" w:color="auto"/>
            </w:tcBorders>
            <w:vAlign w:val="center"/>
          </w:tcPr>
          <w:p w:rsidR="00CD3B17" w:rsidRPr="00310490" w:rsidRDefault="00CD3B17" w:rsidP="00EB32ED">
            <w:pPr>
              <w:widowControl w:val="0"/>
              <w:numPr>
                <w:ilvl w:val="0"/>
                <w:numId w:val="26"/>
              </w:numPr>
              <w:ind w:left="0" w:firstLine="0"/>
              <w:jc w:val="center"/>
              <w:rPr>
                <w:sz w:val="22"/>
                <w:szCs w:val="22"/>
              </w:rPr>
            </w:pPr>
          </w:p>
        </w:tc>
        <w:tc>
          <w:tcPr>
            <w:tcW w:w="7465" w:type="dxa"/>
            <w:tcBorders>
              <w:top w:val="single" w:sz="4" w:space="0" w:color="auto"/>
              <w:left w:val="single" w:sz="4" w:space="0" w:color="auto"/>
              <w:bottom w:val="single" w:sz="4" w:space="0" w:color="auto"/>
              <w:right w:val="single" w:sz="4" w:space="0" w:color="auto"/>
            </w:tcBorders>
            <w:vAlign w:val="center"/>
            <w:hideMark/>
          </w:tcPr>
          <w:p w:rsidR="00CD3B17" w:rsidRPr="00310490" w:rsidRDefault="00CD3B17">
            <w:pPr>
              <w:widowControl w:val="0"/>
              <w:rPr>
                <w:sz w:val="22"/>
                <w:szCs w:val="22"/>
              </w:rPr>
            </w:pPr>
            <w:r w:rsidRPr="00310490">
              <w:rPr>
                <w:sz w:val="22"/>
                <w:szCs w:val="22"/>
              </w:rPr>
              <w:t>Информация о том, что участник закупки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rsidR="00CD3B17" w:rsidRPr="00310490" w:rsidRDefault="00CD3B17">
            <w:pPr>
              <w:widowControl w:val="0"/>
              <w:jc w:val="center"/>
            </w:pPr>
          </w:p>
        </w:tc>
      </w:tr>
      <w:tr w:rsidR="00CD3B17" w:rsidRPr="00310490" w:rsidTr="00CD3B17">
        <w:trPr>
          <w:cantSplit/>
        </w:trPr>
        <w:tc>
          <w:tcPr>
            <w:tcW w:w="620" w:type="dxa"/>
            <w:tcBorders>
              <w:top w:val="single" w:sz="4" w:space="0" w:color="auto"/>
              <w:left w:val="single" w:sz="4" w:space="0" w:color="auto"/>
              <w:bottom w:val="single" w:sz="4" w:space="0" w:color="auto"/>
              <w:right w:val="single" w:sz="4" w:space="0" w:color="auto"/>
            </w:tcBorders>
            <w:vAlign w:val="center"/>
          </w:tcPr>
          <w:p w:rsidR="00CD3B17" w:rsidRPr="00310490" w:rsidRDefault="00CD3B17" w:rsidP="00EB32ED">
            <w:pPr>
              <w:widowControl w:val="0"/>
              <w:numPr>
                <w:ilvl w:val="0"/>
                <w:numId w:val="26"/>
              </w:numPr>
              <w:ind w:left="0" w:firstLine="0"/>
              <w:jc w:val="center"/>
              <w:rPr>
                <w:sz w:val="22"/>
                <w:szCs w:val="22"/>
              </w:rPr>
            </w:pPr>
          </w:p>
        </w:tc>
        <w:tc>
          <w:tcPr>
            <w:tcW w:w="7465" w:type="dxa"/>
            <w:tcBorders>
              <w:top w:val="single" w:sz="4" w:space="0" w:color="auto"/>
              <w:left w:val="single" w:sz="4" w:space="0" w:color="auto"/>
              <w:bottom w:val="single" w:sz="4" w:space="0" w:color="auto"/>
              <w:right w:val="single" w:sz="4" w:space="0" w:color="auto"/>
            </w:tcBorders>
            <w:vAlign w:val="center"/>
            <w:hideMark/>
          </w:tcPr>
          <w:p w:rsidR="00CD3B17" w:rsidRPr="00310490" w:rsidRDefault="00CD3B17">
            <w:pPr>
              <w:widowControl w:val="0"/>
              <w:rPr>
                <w:szCs w:val="22"/>
              </w:rPr>
            </w:pPr>
            <w:r w:rsidRPr="00310490">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310490">
              <w:rPr>
                <w:sz w:val="22"/>
                <w:szCs w:val="22"/>
              </w:rPr>
              <w:t>эл.почты</w:t>
            </w:r>
            <w:proofErr w:type="spellEnd"/>
            <w:r w:rsidRPr="00310490">
              <w:rPr>
                <w:sz w:val="22"/>
                <w:szCs w:val="22"/>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rsidR="00CD3B17" w:rsidRPr="00310490" w:rsidRDefault="00CD3B17">
            <w:pPr>
              <w:widowControl w:val="0"/>
              <w:jc w:val="center"/>
            </w:pPr>
          </w:p>
        </w:tc>
      </w:tr>
    </w:tbl>
    <w:p w:rsidR="00CD3B17" w:rsidRPr="00310490" w:rsidRDefault="00CD3B17" w:rsidP="00CD3B17">
      <w:pPr>
        <w:widowControl w:val="0"/>
        <w:autoSpaceDE w:val="0"/>
        <w:autoSpaceDN w:val="0"/>
        <w:jc w:val="both"/>
        <w:rPr>
          <w:bCs/>
          <w:sz w:val="22"/>
          <w:szCs w:val="22"/>
        </w:rPr>
      </w:pPr>
    </w:p>
    <w:p w:rsidR="00CD3B17" w:rsidRPr="00310490" w:rsidRDefault="00CD3B17" w:rsidP="00CD3B17">
      <w:pPr>
        <w:widowControl w:val="0"/>
        <w:autoSpaceDE w:val="0"/>
        <w:autoSpaceDN w:val="0"/>
        <w:jc w:val="both"/>
        <w:rPr>
          <w:bCs/>
          <w:sz w:val="22"/>
          <w:szCs w:val="22"/>
        </w:rPr>
      </w:pPr>
      <w:r w:rsidRPr="00310490">
        <w:rPr>
          <w:bCs/>
          <w:sz w:val="22"/>
          <w:szCs w:val="22"/>
        </w:rPr>
        <w:t>_____________________</w:t>
      </w:r>
      <w:r w:rsidRPr="00310490">
        <w:rPr>
          <w:bCs/>
          <w:sz w:val="22"/>
          <w:szCs w:val="22"/>
        </w:rPr>
        <w:tab/>
      </w:r>
      <w:r w:rsidRPr="00310490">
        <w:rPr>
          <w:bCs/>
          <w:sz w:val="22"/>
          <w:szCs w:val="22"/>
        </w:rPr>
        <w:tab/>
        <w:t>___________________________</w:t>
      </w:r>
    </w:p>
    <w:p w:rsidR="00CD3B17" w:rsidRPr="00310490" w:rsidRDefault="00CD3B17" w:rsidP="00CD3B17">
      <w:pPr>
        <w:widowControl w:val="0"/>
        <w:overflowPunct w:val="0"/>
        <w:autoSpaceDE w:val="0"/>
        <w:autoSpaceDN w:val="0"/>
        <w:adjustRightInd w:val="0"/>
        <w:jc w:val="both"/>
        <w:rPr>
          <w:b/>
          <w:i/>
          <w:sz w:val="22"/>
          <w:szCs w:val="22"/>
          <w:vertAlign w:val="superscript"/>
        </w:rPr>
      </w:pPr>
      <w:r w:rsidRPr="00310490">
        <w:rPr>
          <w:b/>
          <w:i/>
          <w:sz w:val="22"/>
          <w:szCs w:val="22"/>
          <w:vertAlign w:val="superscript"/>
        </w:rPr>
        <w:t>(Подпись уполномоченного представителя)</w:t>
      </w:r>
      <w:r w:rsidRPr="00310490">
        <w:rPr>
          <w:bCs/>
          <w:snapToGrid w:val="0"/>
          <w:sz w:val="22"/>
          <w:szCs w:val="22"/>
        </w:rPr>
        <w:tab/>
      </w:r>
      <w:r w:rsidRPr="00310490">
        <w:rPr>
          <w:bCs/>
          <w:snapToGrid w:val="0"/>
          <w:sz w:val="22"/>
          <w:szCs w:val="22"/>
        </w:rPr>
        <w:tab/>
      </w:r>
      <w:r w:rsidRPr="00310490">
        <w:rPr>
          <w:b/>
          <w:i/>
          <w:sz w:val="22"/>
          <w:szCs w:val="22"/>
          <w:vertAlign w:val="superscript"/>
        </w:rPr>
        <w:t>(Имя и должность подписавшего)</w:t>
      </w:r>
    </w:p>
    <w:p w:rsidR="00CD3B17" w:rsidRPr="00310490" w:rsidRDefault="00CD3B17" w:rsidP="00CD3B17">
      <w:pPr>
        <w:widowControl w:val="0"/>
        <w:overflowPunct w:val="0"/>
        <w:autoSpaceDE w:val="0"/>
        <w:autoSpaceDN w:val="0"/>
        <w:adjustRightInd w:val="0"/>
        <w:jc w:val="both"/>
        <w:rPr>
          <w:sz w:val="22"/>
          <w:szCs w:val="22"/>
        </w:rPr>
      </w:pPr>
      <w:r w:rsidRPr="00310490">
        <w:rPr>
          <w:sz w:val="22"/>
          <w:szCs w:val="22"/>
        </w:rPr>
        <w:t>М.П.</w:t>
      </w:r>
    </w:p>
    <w:p w:rsidR="00CD3B17" w:rsidRPr="00310490" w:rsidRDefault="00CD3B17" w:rsidP="00CD3B17">
      <w:pPr>
        <w:widowControl w:val="0"/>
        <w:tabs>
          <w:tab w:val="left" w:pos="709"/>
          <w:tab w:val="left" w:pos="1134"/>
        </w:tabs>
        <w:overflowPunct w:val="0"/>
        <w:autoSpaceDE w:val="0"/>
        <w:autoSpaceDN w:val="0"/>
        <w:adjustRightInd w:val="0"/>
        <w:jc w:val="both"/>
        <w:rPr>
          <w:sz w:val="22"/>
          <w:szCs w:val="22"/>
        </w:rPr>
      </w:pPr>
    </w:p>
    <w:p w:rsidR="00CD3B17" w:rsidRPr="00310490" w:rsidRDefault="00CD3B17" w:rsidP="00CD3B17">
      <w:pPr>
        <w:widowControl w:val="0"/>
        <w:tabs>
          <w:tab w:val="left" w:pos="709"/>
          <w:tab w:val="left" w:pos="1134"/>
        </w:tabs>
        <w:overflowPunct w:val="0"/>
        <w:autoSpaceDE w:val="0"/>
        <w:autoSpaceDN w:val="0"/>
        <w:adjustRightInd w:val="0"/>
        <w:jc w:val="both"/>
        <w:rPr>
          <w:sz w:val="22"/>
          <w:szCs w:val="22"/>
        </w:rPr>
      </w:pPr>
      <w:r w:rsidRPr="00310490">
        <w:rPr>
          <w:sz w:val="22"/>
          <w:szCs w:val="22"/>
        </w:rPr>
        <w:t>ИНСТРУКЦИИ ПО ЗАПОЛНЕНИЮ</w:t>
      </w:r>
    </w:p>
    <w:p w:rsidR="00CD3B17" w:rsidRPr="00310490" w:rsidRDefault="00CD3B17" w:rsidP="00EB32ED">
      <w:pPr>
        <w:widowControl w:val="0"/>
        <w:numPr>
          <w:ilvl w:val="1"/>
          <w:numId w:val="27"/>
        </w:numPr>
        <w:tabs>
          <w:tab w:val="left" w:pos="709"/>
          <w:tab w:val="left" w:pos="1134"/>
        </w:tabs>
        <w:overflowPunct w:val="0"/>
        <w:autoSpaceDE w:val="0"/>
        <w:autoSpaceDN w:val="0"/>
        <w:adjustRightInd w:val="0"/>
        <w:ind w:left="0" w:firstLine="0"/>
        <w:jc w:val="both"/>
        <w:rPr>
          <w:bCs/>
          <w:sz w:val="22"/>
          <w:szCs w:val="22"/>
        </w:rPr>
      </w:pPr>
      <w:r w:rsidRPr="00310490">
        <w:rPr>
          <w:bCs/>
          <w:sz w:val="22"/>
          <w:szCs w:val="22"/>
        </w:rPr>
        <w:lastRenderedPageBreak/>
        <w:t>Данные инструкции не следует воспроизводить в документах, подготовленных участником процедуры закупки.</w:t>
      </w:r>
    </w:p>
    <w:p w:rsidR="00CD3B17" w:rsidRPr="00310490" w:rsidRDefault="00CD3B17" w:rsidP="00EB32ED">
      <w:pPr>
        <w:widowControl w:val="0"/>
        <w:numPr>
          <w:ilvl w:val="1"/>
          <w:numId w:val="27"/>
        </w:numPr>
        <w:tabs>
          <w:tab w:val="left" w:pos="709"/>
          <w:tab w:val="left" w:pos="1134"/>
        </w:tabs>
        <w:overflowPunct w:val="0"/>
        <w:autoSpaceDE w:val="0"/>
        <w:autoSpaceDN w:val="0"/>
        <w:adjustRightInd w:val="0"/>
        <w:ind w:left="0" w:firstLine="0"/>
        <w:jc w:val="both"/>
        <w:rPr>
          <w:bCs/>
          <w:sz w:val="22"/>
          <w:szCs w:val="22"/>
        </w:rPr>
      </w:pPr>
      <w:r w:rsidRPr="00310490">
        <w:rPr>
          <w:bCs/>
          <w:sz w:val="22"/>
          <w:szCs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CD3B17" w:rsidRPr="00310490" w:rsidRDefault="00CD3B17" w:rsidP="00EB32ED">
      <w:pPr>
        <w:widowControl w:val="0"/>
        <w:numPr>
          <w:ilvl w:val="1"/>
          <w:numId w:val="27"/>
        </w:numPr>
        <w:tabs>
          <w:tab w:val="left" w:pos="709"/>
          <w:tab w:val="left" w:pos="1134"/>
        </w:tabs>
        <w:overflowPunct w:val="0"/>
        <w:autoSpaceDE w:val="0"/>
        <w:autoSpaceDN w:val="0"/>
        <w:adjustRightInd w:val="0"/>
        <w:ind w:left="0" w:firstLine="0"/>
        <w:jc w:val="both"/>
        <w:rPr>
          <w:bCs/>
          <w:sz w:val="22"/>
          <w:szCs w:val="22"/>
        </w:rPr>
      </w:pPr>
      <w:r w:rsidRPr="00310490">
        <w:rPr>
          <w:bCs/>
          <w:sz w:val="22"/>
          <w:szCs w:val="22"/>
        </w:rPr>
        <w:t>Участник процедуры закупки указывает свое фирменное наименование (в </w:t>
      </w:r>
      <w:proofErr w:type="spellStart"/>
      <w:r w:rsidRPr="00310490">
        <w:rPr>
          <w:bCs/>
          <w:sz w:val="22"/>
          <w:szCs w:val="22"/>
        </w:rPr>
        <w:t>т.ч</w:t>
      </w:r>
      <w:proofErr w:type="spellEnd"/>
      <w:r w:rsidRPr="00310490">
        <w:rPr>
          <w:bCs/>
          <w:sz w:val="22"/>
          <w:szCs w:val="22"/>
        </w:rPr>
        <w:t>. организационно-правовую форму).</w:t>
      </w:r>
    </w:p>
    <w:p w:rsidR="00CD3B17" w:rsidRPr="00310490" w:rsidRDefault="00CD3B17" w:rsidP="00EB32ED">
      <w:pPr>
        <w:widowControl w:val="0"/>
        <w:numPr>
          <w:ilvl w:val="1"/>
          <w:numId w:val="27"/>
        </w:numPr>
        <w:tabs>
          <w:tab w:val="left" w:pos="709"/>
          <w:tab w:val="left" w:pos="1134"/>
        </w:tabs>
        <w:overflowPunct w:val="0"/>
        <w:autoSpaceDE w:val="0"/>
        <w:autoSpaceDN w:val="0"/>
        <w:adjustRightInd w:val="0"/>
        <w:ind w:left="0" w:firstLine="0"/>
        <w:jc w:val="both"/>
        <w:rPr>
          <w:bCs/>
          <w:sz w:val="22"/>
          <w:szCs w:val="22"/>
        </w:rPr>
      </w:pPr>
      <w:r w:rsidRPr="00310490">
        <w:rPr>
          <w:bCs/>
          <w:sz w:val="22"/>
          <w:szCs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CD3B17" w:rsidRPr="00310490" w:rsidRDefault="00CD3B17" w:rsidP="00EB32ED">
      <w:pPr>
        <w:widowControl w:val="0"/>
        <w:numPr>
          <w:ilvl w:val="1"/>
          <w:numId w:val="27"/>
        </w:numPr>
        <w:tabs>
          <w:tab w:val="left" w:pos="709"/>
          <w:tab w:val="left" w:pos="1134"/>
        </w:tabs>
        <w:overflowPunct w:val="0"/>
        <w:autoSpaceDE w:val="0"/>
        <w:autoSpaceDN w:val="0"/>
        <w:adjustRightInd w:val="0"/>
        <w:ind w:left="0" w:firstLine="0"/>
        <w:jc w:val="both"/>
        <w:rPr>
          <w:bCs/>
          <w:sz w:val="22"/>
          <w:szCs w:val="22"/>
        </w:rPr>
      </w:pPr>
      <w:r w:rsidRPr="00310490">
        <w:rPr>
          <w:bCs/>
          <w:sz w:val="22"/>
          <w:szCs w:val="22"/>
        </w:rPr>
        <w:t>Заполненная участником процедуры закупки анкета должна содержать все сведения, указанные в таблице.</w:t>
      </w:r>
      <w:r w:rsidRPr="00310490">
        <w:rPr>
          <w:b/>
          <w:bCs/>
          <w:sz w:val="22"/>
          <w:szCs w:val="22"/>
        </w:rPr>
        <w:t xml:space="preserve"> </w:t>
      </w:r>
      <w:r w:rsidRPr="00310490">
        <w:rPr>
          <w:bCs/>
          <w:sz w:val="22"/>
          <w:szCs w:val="22"/>
        </w:rPr>
        <w:t>В случае отсутствия каких-либо данных указать слово «нет».</w:t>
      </w:r>
    </w:p>
    <w:p w:rsidR="00CD3B17" w:rsidRPr="00310490" w:rsidRDefault="00CD3B17" w:rsidP="00EB32ED">
      <w:pPr>
        <w:widowControl w:val="0"/>
        <w:numPr>
          <w:ilvl w:val="1"/>
          <w:numId w:val="27"/>
        </w:numPr>
        <w:tabs>
          <w:tab w:val="left" w:pos="709"/>
          <w:tab w:val="left" w:pos="1134"/>
        </w:tabs>
        <w:overflowPunct w:val="0"/>
        <w:autoSpaceDE w:val="0"/>
        <w:autoSpaceDN w:val="0"/>
        <w:adjustRightInd w:val="0"/>
        <w:ind w:left="0" w:firstLine="0"/>
        <w:jc w:val="both"/>
        <w:rPr>
          <w:sz w:val="22"/>
          <w:szCs w:val="22"/>
        </w:rPr>
      </w:pPr>
      <w:r w:rsidRPr="00310490">
        <w:rPr>
          <w:bCs/>
          <w:sz w:val="22"/>
          <w:szCs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CD3B17" w:rsidRPr="00310490" w:rsidRDefault="00CD3B17" w:rsidP="00CD3B17">
      <w:pPr>
        <w:widowControl w:val="0"/>
        <w:tabs>
          <w:tab w:val="left" w:pos="709"/>
          <w:tab w:val="left" w:pos="1134"/>
        </w:tabs>
        <w:overflowPunct w:val="0"/>
        <w:autoSpaceDE w:val="0"/>
        <w:autoSpaceDN w:val="0"/>
        <w:adjustRightInd w:val="0"/>
        <w:jc w:val="right"/>
        <w:rPr>
          <w:bCs/>
          <w:iCs/>
          <w:sz w:val="22"/>
          <w:szCs w:val="22"/>
        </w:rPr>
      </w:pPr>
      <w:r w:rsidRPr="00310490">
        <w:rPr>
          <w:bCs/>
          <w:sz w:val="22"/>
          <w:szCs w:val="22"/>
        </w:rPr>
        <w:br w:type="page"/>
      </w:r>
      <w:r w:rsidRPr="00310490">
        <w:rPr>
          <w:bCs/>
          <w:sz w:val="22"/>
          <w:szCs w:val="22"/>
        </w:rPr>
        <w:lastRenderedPageBreak/>
        <w:t xml:space="preserve">      </w:t>
      </w:r>
      <w:r w:rsidRPr="00310490">
        <w:rPr>
          <w:sz w:val="22"/>
          <w:szCs w:val="22"/>
        </w:rPr>
        <w:t>Форма 3.</w:t>
      </w:r>
    </w:p>
    <w:p w:rsidR="00CD3B17" w:rsidRPr="00310490" w:rsidRDefault="00CD3B17" w:rsidP="00CD3B17">
      <w:pPr>
        <w:widowControl w:val="0"/>
        <w:overflowPunct w:val="0"/>
        <w:autoSpaceDE w:val="0"/>
        <w:autoSpaceDN w:val="0"/>
        <w:adjustRightInd w:val="0"/>
        <w:jc w:val="right"/>
        <w:rPr>
          <w:bCs/>
          <w:iCs/>
          <w:sz w:val="22"/>
          <w:szCs w:val="22"/>
        </w:rPr>
      </w:pPr>
      <w:r w:rsidRPr="00310490">
        <w:rPr>
          <w:bCs/>
          <w:iCs/>
          <w:sz w:val="22"/>
          <w:szCs w:val="22"/>
        </w:rPr>
        <w:t xml:space="preserve">Приложение к заявке </w:t>
      </w:r>
    </w:p>
    <w:p w:rsidR="00CD3B17" w:rsidRPr="00310490" w:rsidRDefault="00CD3B17" w:rsidP="00CD3B17">
      <w:pPr>
        <w:widowControl w:val="0"/>
        <w:overflowPunct w:val="0"/>
        <w:autoSpaceDE w:val="0"/>
        <w:autoSpaceDN w:val="0"/>
        <w:adjustRightInd w:val="0"/>
        <w:jc w:val="right"/>
        <w:rPr>
          <w:bCs/>
          <w:iCs/>
          <w:sz w:val="22"/>
          <w:szCs w:val="22"/>
        </w:rPr>
      </w:pPr>
      <w:r w:rsidRPr="00310490">
        <w:rPr>
          <w:bCs/>
          <w:iCs/>
          <w:sz w:val="22"/>
          <w:szCs w:val="22"/>
        </w:rPr>
        <w:t xml:space="preserve"> от «___» __________ 20___ г. № ______</w:t>
      </w:r>
    </w:p>
    <w:p w:rsidR="00CD3B17" w:rsidRPr="00310490" w:rsidRDefault="00CD3B17" w:rsidP="00CD3B17">
      <w:pPr>
        <w:widowControl w:val="0"/>
        <w:overflowPunct w:val="0"/>
        <w:autoSpaceDE w:val="0"/>
        <w:autoSpaceDN w:val="0"/>
        <w:adjustRightInd w:val="0"/>
        <w:jc w:val="center"/>
        <w:rPr>
          <w:b/>
          <w:bCs/>
          <w:snapToGrid w:val="0"/>
          <w:sz w:val="22"/>
          <w:szCs w:val="22"/>
        </w:rPr>
      </w:pPr>
    </w:p>
    <w:p w:rsidR="00CD3B17" w:rsidRPr="00310490" w:rsidRDefault="00CD3B17" w:rsidP="00CD3B17">
      <w:pPr>
        <w:widowControl w:val="0"/>
        <w:jc w:val="center"/>
        <w:rPr>
          <w:sz w:val="22"/>
          <w:szCs w:val="22"/>
        </w:rPr>
      </w:pPr>
      <w:r w:rsidRPr="00310490">
        <w:rPr>
          <w:sz w:val="22"/>
          <w:szCs w:val="22"/>
        </w:rPr>
        <w:t>Открытый запрос предложений на право заключения договора</w:t>
      </w:r>
      <w:r w:rsidRPr="00310490">
        <w:rPr>
          <w:b/>
          <w:i/>
          <w:iCs/>
          <w:sz w:val="22"/>
          <w:szCs w:val="22"/>
        </w:rPr>
        <w:t xml:space="preserve"> </w:t>
      </w:r>
      <w:r w:rsidRPr="00310490">
        <w:rPr>
          <w:sz w:val="22"/>
          <w:szCs w:val="22"/>
        </w:rPr>
        <w:t xml:space="preserve"> на ___________ </w:t>
      </w:r>
    </w:p>
    <w:p w:rsidR="00CD3B17" w:rsidRPr="00310490" w:rsidRDefault="00CD3B17" w:rsidP="00CD3B17">
      <w:pPr>
        <w:widowControl w:val="0"/>
        <w:autoSpaceDE w:val="0"/>
        <w:autoSpaceDN w:val="0"/>
        <w:adjustRightInd w:val="0"/>
        <w:jc w:val="center"/>
        <w:rPr>
          <w:sz w:val="22"/>
          <w:szCs w:val="22"/>
        </w:rPr>
      </w:pPr>
    </w:p>
    <w:p w:rsidR="00CD3B17" w:rsidRPr="00310490" w:rsidRDefault="00CD3B17" w:rsidP="00CD3B17">
      <w:pPr>
        <w:widowControl w:val="0"/>
        <w:tabs>
          <w:tab w:val="left" w:pos="1134"/>
        </w:tabs>
        <w:jc w:val="center"/>
        <w:outlineLvl w:val="1"/>
        <w:rPr>
          <w:iCs/>
          <w:sz w:val="22"/>
          <w:szCs w:val="22"/>
        </w:rPr>
      </w:pPr>
      <w:bookmarkStart w:id="45" w:name="_Техническое_предложение_(Форма"/>
      <w:bookmarkStart w:id="46" w:name="_Toc235439567"/>
      <w:bookmarkStart w:id="47" w:name="_Toc295134177"/>
      <w:bookmarkStart w:id="48" w:name="_Toc315422454"/>
      <w:bookmarkEnd w:id="45"/>
      <w:r w:rsidRPr="00310490">
        <w:rPr>
          <w:iCs/>
          <w:sz w:val="22"/>
          <w:szCs w:val="22"/>
        </w:rPr>
        <w:t>ПРЕДЛОЖЕНИЕ УЧАСТНИКА</w:t>
      </w:r>
      <w:bookmarkEnd w:id="46"/>
      <w:bookmarkEnd w:id="47"/>
      <w:bookmarkEnd w:id="48"/>
      <w:r w:rsidRPr="00310490">
        <w:rPr>
          <w:iCs/>
          <w:sz w:val="22"/>
          <w:szCs w:val="22"/>
        </w:rPr>
        <w:t xml:space="preserve"> Лот №___</w:t>
      </w:r>
    </w:p>
    <w:p w:rsidR="00CD3B17" w:rsidRPr="00310490" w:rsidRDefault="00CD3B17" w:rsidP="00CD3B17">
      <w:pPr>
        <w:widowControl w:val="0"/>
        <w:overflowPunct w:val="0"/>
        <w:autoSpaceDE w:val="0"/>
        <w:autoSpaceDN w:val="0"/>
        <w:adjustRightInd w:val="0"/>
        <w:jc w:val="both"/>
        <w:rPr>
          <w:bCs/>
          <w:sz w:val="22"/>
          <w:szCs w:val="22"/>
        </w:rPr>
      </w:pPr>
    </w:p>
    <w:p w:rsidR="00CD3B17" w:rsidRPr="00310490" w:rsidRDefault="00CD3B17" w:rsidP="00CD3B17">
      <w:pPr>
        <w:widowControl w:val="0"/>
        <w:overflowPunct w:val="0"/>
        <w:autoSpaceDE w:val="0"/>
        <w:autoSpaceDN w:val="0"/>
        <w:adjustRightInd w:val="0"/>
        <w:jc w:val="both"/>
        <w:rPr>
          <w:bCs/>
          <w:i/>
          <w:sz w:val="22"/>
          <w:szCs w:val="22"/>
        </w:rPr>
      </w:pPr>
      <w:r w:rsidRPr="00310490">
        <w:rPr>
          <w:bCs/>
          <w:sz w:val="22"/>
          <w:szCs w:val="22"/>
        </w:rPr>
        <w:t>Участник процедуры закупки: ________________________________</w:t>
      </w:r>
      <w:r w:rsidRPr="00310490">
        <w:rPr>
          <w:b/>
          <w:bCs/>
          <w:sz w:val="22"/>
          <w:szCs w:val="22"/>
        </w:rPr>
        <w:t xml:space="preserve"> </w:t>
      </w:r>
    </w:p>
    <w:p w:rsidR="00CD3B17" w:rsidRPr="00310490" w:rsidRDefault="00CD3B17" w:rsidP="00CD3B17">
      <w:pPr>
        <w:tabs>
          <w:tab w:val="left" w:pos="0"/>
        </w:tabs>
        <w:ind w:left="284" w:firstLine="720"/>
        <w:jc w:val="both"/>
        <w:rPr>
          <w:bCs/>
          <w:caps/>
          <w:color w:val="000000"/>
          <w:sz w:val="22"/>
          <w:szCs w:val="22"/>
        </w:rPr>
      </w:pPr>
      <w:r w:rsidRPr="00310490">
        <w:rPr>
          <w:bCs/>
          <w:caps/>
          <w:color w:val="000000"/>
          <w:sz w:val="22"/>
          <w:szCs w:val="22"/>
        </w:rPr>
        <w:tab/>
      </w:r>
      <w:r w:rsidRPr="00310490">
        <w:rPr>
          <w:bCs/>
          <w:caps/>
          <w:color w:val="000000"/>
          <w:sz w:val="22"/>
          <w:szCs w:val="22"/>
        </w:rPr>
        <w:tab/>
      </w:r>
      <w:r w:rsidRPr="00310490">
        <w:rPr>
          <w:bCs/>
          <w:caps/>
          <w:color w:val="000000"/>
          <w:sz w:val="22"/>
          <w:szCs w:val="22"/>
        </w:rPr>
        <w:tab/>
      </w:r>
      <w:r w:rsidRPr="00310490">
        <w:rPr>
          <w:bCs/>
          <w:caps/>
          <w:color w:val="000000"/>
          <w:sz w:val="22"/>
          <w:szCs w:val="22"/>
        </w:rPr>
        <w:tab/>
      </w:r>
      <w:r w:rsidRPr="00310490">
        <w:rPr>
          <w:bCs/>
          <w:caps/>
          <w:color w:val="000000"/>
          <w:sz w:val="22"/>
          <w:szCs w:val="22"/>
        </w:rPr>
        <w:tab/>
      </w:r>
      <w:r w:rsidRPr="00310490">
        <w:rPr>
          <w:bCs/>
          <w:caps/>
          <w:color w:val="000000"/>
          <w:sz w:val="22"/>
          <w:szCs w:val="22"/>
        </w:rPr>
        <w:tab/>
      </w:r>
      <w:r w:rsidRPr="00310490">
        <w:rPr>
          <w:bCs/>
          <w:caps/>
          <w:color w:val="000000"/>
          <w:sz w:val="22"/>
          <w:szCs w:val="22"/>
        </w:rPr>
        <w:tab/>
      </w:r>
      <w:r w:rsidRPr="00310490">
        <w:rPr>
          <w:bCs/>
          <w:caps/>
          <w:color w:val="000000"/>
          <w:sz w:val="22"/>
          <w:szCs w:val="22"/>
        </w:rPr>
        <w:tab/>
      </w:r>
      <w:r w:rsidRPr="00310490">
        <w:rPr>
          <w:bCs/>
          <w:caps/>
          <w:color w:val="000000"/>
          <w:sz w:val="22"/>
          <w:szCs w:val="22"/>
        </w:rPr>
        <w:tab/>
      </w:r>
      <w:r w:rsidRPr="00310490">
        <w:rPr>
          <w:bCs/>
          <w:caps/>
          <w:color w:val="000000"/>
          <w:sz w:val="22"/>
          <w:szCs w:val="22"/>
        </w:rPr>
        <w:tab/>
      </w:r>
      <w:r w:rsidRPr="00310490">
        <w:rPr>
          <w:bCs/>
          <w:caps/>
          <w:color w:val="000000"/>
          <w:sz w:val="22"/>
          <w:szCs w:val="22"/>
        </w:rPr>
        <w:tab/>
      </w:r>
      <w:r w:rsidRPr="00310490">
        <w:rPr>
          <w:bCs/>
          <w:color w:val="000000"/>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59"/>
        <w:gridCol w:w="5042"/>
        <w:gridCol w:w="3944"/>
      </w:tblGrid>
      <w:tr w:rsidR="00CD3B17" w:rsidRPr="00310490" w:rsidTr="0067685D">
        <w:trPr>
          <w:cantSplit/>
        </w:trPr>
        <w:tc>
          <w:tcPr>
            <w:tcW w:w="359" w:type="dxa"/>
            <w:tcBorders>
              <w:top w:val="single" w:sz="4" w:space="0" w:color="auto"/>
              <w:left w:val="single" w:sz="4" w:space="0" w:color="auto"/>
              <w:bottom w:val="single" w:sz="4" w:space="0" w:color="auto"/>
              <w:right w:val="single" w:sz="4" w:space="0" w:color="auto"/>
            </w:tcBorders>
            <w:hideMark/>
          </w:tcPr>
          <w:p w:rsidR="00CD3B17" w:rsidRPr="00310490" w:rsidRDefault="00CD3B17">
            <w:pPr>
              <w:widowControl w:val="0"/>
              <w:tabs>
                <w:tab w:val="num" w:pos="720"/>
              </w:tabs>
              <w:jc w:val="both"/>
            </w:pPr>
            <w:r w:rsidRPr="00310490">
              <w:rPr>
                <w:sz w:val="22"/>
                <w:szCs w:val="22"/>
              </w:rPr>
              <w:t>№ п/п</w:t>
            </w:r>
          </w:p>
        </w:tc>
        <w:tc>
          <w:tcPr>
            <w:tcW w:w="5042" w:type="dxa"/>
            <w:tcBorders>
              <w:top w:val="single" w:sz="4" w:space="0" w:color="auto"/>
              <w:left w:val="single" w:sz="4" w:space="0" w:color="auto"/>
              <w:bottom w:val="single" w:sz="4" w:space="0" w:color="auto"/>
              <w:right w:val="single" w:sz="4" w:space="0" w:color="auto"/>
            </w:tcBorders>
            <w:hideMark/>
          </w:tcPr>
          <w:p w:rsidR="00CD3B17" w:rsidRPr="00310490" w:rsidRDefault="00CD3B17">
            <w:pPr>
              <w:widowControl w:val="0"/>
              <w:tabs>
                <w:tab w:val="num" w:pos="720"/>
              </w:tabs>
              <w:jc w:val="both"/>
            </w:pPr>
            <w:r w:rsidRPr="00310490">
              <w:rPr>
                <w:sz w:val="22"/>
                <w:szCs w:val="22"/>
              </w:rPr>
              <w:t>Наименование критерия предлагаемого участником</w:t>
            </w:r>
          </w:p>
        </w:tc>
        <w:tc>
          <w:tcPr>
            <w:tcW w:w="3944" w:type="dxa"/>
            <w:tcBorders>
              <w:top w:val="single" w:sz="4" w:space="0" w:color="auto"/>
              <w:left w:val="single" w:sz="4" w:space="0" w:color="auto"/>
              <w:bottom w:val="single" w:sz="4" w:space="0" w:color="auto"/>
              <w:right w:val="single" w:sz="4" w:space="0" w:color="auto"/>
            </w:tcBorders>
            <w:hideMark/>
          </w:tcPr>
          <w:p w:rsidR="00CD3B17" w:rsidRPr="00310490" w:rsidRDefault="00CD3B17">
            <w:pPr>
              <w:widowControl w:val="0"/>
              <w:tabs>
                <w:tab w:val="num" w:pos="720"/>
              </w:tabs>
              <w:jc w:val="center"/>
            </w:pPr>
            <w:r w:rsidRPr="00310490">
              <w:rPr>
                <w:sz w:val="22"/>
                <w:szCs w:val="22"/>
              </w:rPr>
              <w:t>критерий</w:t>
            </w:r>
          </w:p>
        </w:tc>
      </w:tr>
      <w:tr w:rsidR="00CD3B17" w:rsidRPr="00310490" w:rsidTr="0067685D">
        <w:trPr>
          <w:cantSplit/>
        </w:trPr>
        <w:tc>
          <w:tcPr>
            <w:tcW w:w="359" w:type="dxa"/>
            <w:tcBorders>
              <w:top w:val="single" w:sz="4" w:space="0" w:color="auto"/>
              <w:left w:val="single" w:sz="4" w:space="0" w:color="auto"/>
              <w:bottom w:val="single" w:sz="4" w:space="0" w:color="auto"/>
              <w:right w:val="single" w:sz="4" w:space="0" w:color="auto"/>
            </w:tcBorders>
            <w:hideMark/>
          </w:tcPr>
          <w:p w:rsidR="00CD3B17" w:rsidRPr="00310490" w:rsidRDefault="00CD3B17">
            <w:pPr>
              <w:widowControl w:val="0"/>
              <w:tabs>
                <w:tab w:val="num" w:pos="720"/>
              </w:tabs>
              <w:jc w:val="center"/>
            </w:pPr>
            <w:r w:rsidRPr="00310490">
              <w:rPr>
                <w:sz w:val="22"/>
                <w:szCs w:val="22"/>
              </w:rPr>
              <w:t>1.</w:t>
            </w:r>
          </w:p>
        </w:tc>
        <w:tc>
          <w:tcPr>
            <w:tcW w:w="5042" w:type="dxa"/>
            <w:tcBorders>
              <w:top w:val="single" w:sz="4" w:space="0" w:color="auto"/>
              <w:left w:val="single" w:sz="4" w:space="0" w:color="auto"/>
              <w:bottom w:val="single" w:sz="4" w:space="0" w:color="auto"/>
              <w:right w:val="single" w:sz="4" w:space="0" w:color="auto"/>
            </w:tcBorders>
            <w:hideMark/>
          </w:tcPr>
          <w:p w:rsidR="00CD3B17" w:rsidRPr="00310490" w:rsidRDefault="00CD3B17">
            <w:pPr>
              <w:widowControl w:val="0"/>
              <w:tabs>
                <w:tab w:val="num" w:pos="720"/>
              </w:tabs>
              <w:jc w:val="both"/>
            </w:pPr>
            <w:r w:rsidRPr="00310490">
              <w:rPr>
                <w:b/>
                <w:sz w:val="22"/>
                <w:szCs w:val="22"/>
              </w:rPr>
              <w:t>Цена договора:</w:t>
            </w:r>
            <w:r w:rsidRPr="00310490">
              <w:rPr>
                <w:sz w:val="22"/>
                <w:szCs w:val="22"/>
              </w:rPr>
              <w:t xml:space="preserve">   (предложение участника по стоимости договора указанное в рублях)</w:t>
            </w:r>
          </w:p>
        </w:tc>
        <w:tc>
          <w:tcPr>
            <w:tcW w:w="3944" w:type="dxa"/>
            <w:tcBorders>
              <w:top w:val="single" w:sz="4" w:space="0" w:color="auto"/>
              <w:left w:val="single" w:sz="4" w:space="0" w:color="auto"/>
              <w:bottom w:val="single" w:sz="4" w:space="0" w:color="auto"/>
              <w:right w:val="single" w:sz="4" w:space="0" w:color="auto"/>
            </w:tcBorders>
          </w:tcPr>
          <w:p w:rsidR="00CD3B17" w:rsidRPr="00310490" w:rsidRDefault="00CD3B17"/>
        </w:tc>
      </w:tr>
      <w:tr w:rsidR="00CD3B17" w:rsidRPr="00310490" w:rsidTr="0067685D">
        <w:trPr>
          <w:cantSplit/>
        </w:trPr>
        <w:tc>
          <w:tcPr>
            <w:tcW w:w="359" w:type="dxa"/>
            <w:tcBorders>
              <w:top w:val="single" w:sz="4" w:space="0" w:color="auto"/>
              <w:left w:val="single" w:sz="4" w:space="0" w:color="auto"/>
              <w:bottom w:val="single" w:sz="4" w:space="0" w:color="auto"/>
              <w:right w:val="single" w:sz="4" w:space="0" w:color="auto"/>
            </w:tcBorders>
            <w:hideMark/>
          </w:tcPr>
          <w:p w:rsidR="00CD3B17" w:rsidRPr="00310490" w:rsidRDefault="00CD3B17">
            <w:pPr>
              <w:widowControl w:val="0"/>
              <w:tabs>
                <w:tab w:val="num" w:pos="720"/>
              </w:tabs>
              <w:jc w:val="center"/>
            </w:pPr>
            <w:r w:rsidRPr="00310490">
              <w:rPr>
                <w:sz w:val="22"/>
                <w:szCs w:val="22"/>
              </w:rPr>
              <w:t>2.</w:t>
            </w:r>
          </w:p>
        </w:tc>
        <w:tc>
          <w:tcPr>
            <w:tcW w:w="5042" w:type="dxa"/>
            <w:tcBorders>
              <w:top w:val="single" w:sz="4" w:space="0" w:color="auto"/>
              <w:left w:val="single" w:sz="4" w:space="0" w:color="auto"/>
              <w:bottom w:val="single" w:sz="4" w:space="0" w:color="auto"/>
              <w:right w:val="single" w:sz="4" w:space="0" w:color="auto"/>
            </w:tcBorders>
          </w:tcPr>
          <w:p w:rsidR="00CD3B17" w:rsidRPr="00310490" w:rsidRDefault="00CD3B17">
            <w:pPr>
              <w:widowControl w:val="0"/>
              <w:tabs>
                <w:tab w:val="num" w:pos="720"/>
              </w:tabs>
              <w:jc w:val="both"/>
            </w:pPr>
            <w:r w:rsidRPr="00310490">
              <w:rPr>
                <w:sz w:val="22"/>
                <w:szCs w:val="22"/>
              </w:rPr>
              <w:t>Срок поставки и сборки товаров</w:t>
            </w:r>
          </w:p>
          <w:p w:rsidR="00CD3B17" w:rsidRPr="00310490" w:rsidRDefault="00CD3B17">
            <w:pPr>
              <w:widowControl w:val="0"/>
              <w:tabs>
                <w:tab w:val="num" w:pos="720"/>
              </w:tabs>
              <w:jc w:val="both"/>
            </w:pPr>
          </w:p>
        </w:tc>
        <w:tc>
          <w:tcPr>
            <w:tcW w:w="3944" w:type="dxa"/>
            <w:tcBorders>
              <w:top w:val="single" w:sz="4" w:space="0" w:color="auto"/>
              <w:left w:val="single" w:sz="4" w:space="0" w:color="auto"/>
              <w:bottom w:val="single" w:sz="4" w:space="0" w:color="auto"/>
              <w:right w:val="single" w:sz="4" w:space="0" w:color="auto"/>
            </w:tcBorders>
          </w:tcPr>
          <w:p w:rsidR="00CD3B17" w:rsidRPr="00310490" w:rsidRDefault="00CD3B17">
            <w:pPr>
              <w:widowControl w:val="0"/>
              <w:tabs>
                <w:tab w:val="num" w:pos="720"/>
              </w:tabs>
              <w:jc w:val="both"/>
            </w:pPr>
          </w:p>
        </w:tc>
      </w:tr>
      <w:tr w:rsidR="00CD3B17" w:rsidRPr="00310490" w:rsidTr="0067685D">
        <w:trPr>
          <w:cantSplit/>
          <w:trHeight w:val="475"/>
        </w:trPr>
        <w:tc>
          <w:tcPr>
            <w:tcW w:w="359" w:type="dxa"/>
            <w:tcBorders>
              <w:top w:val="single" w:sz="4" w:space="0" w:color="auto"/>
              <w:left w:val="single" w:sz="4" w:space="0" w:color="auto"/>
              <w:bottom w:val="single" w:sz="4" w:space="0" w:color="auto"/>
              <w:right w:val="single" w:sz="4" w:space="0" w:color="auto"/>
            </w:tcBorders>
            <w:hideMark/>
          </w:tcPr>
          <w:p w:rsidR="00CD3B17" w:rsidRPr="00310490" w:rsidRDefault="00CD3B17">
            <w:pPr>
              <w:widowControl w:val="0"/>
              <w:tabs>
                <w:tab w:val="num" w:pos="720"/>
              </w:tabs>
              <w:jc w:val="center"/>
            </w:pPr>
            <w:r w:rsidRPr="00310490">
              <w:rPr>
                <w:sz w:val="22"/>
                <w:szCs w:val="22"/>
              </w:rPr>
              <w:t>3.</w:t>
            </w:r>
          </w:p>
        </w:tc>
        <w:tc>
          <w:tcPr>
            <w:tcW w:w="5042" w:type="dxa"/>
            <w:tcBorders>
              <w:top w:val="single" w:sz="4" w:space="0" w:color="auto"/>
              <w:left w:val="single" w:sz="4" w:space="0" w:color="auto"/>
              <w:bottom w:val="single" w:sz="4" w:space="0" w:color="auto"/>
              <w:right w:val="single" w:sz="4" w:space="0" w:color="auto"/>
            </w:tcBorders>
            <w:hideMark/>
          </w:tcPr>
          <w:p w:rsidR="00CD3B17" w:rsidRPr="00310490" w:rsidRDefault="00CD3B17">
            <w:pPr>
              <w:widowControl w:val="0"/>
              <w:tabs>
                <w:tab w:val="num" w:pos="720"/>
              </w:tabs>
              <w:jc w:val="both"/>
            </w:pPr>
            <w:r w:rsidRPr="00310490">
              <w:rPr>
                <w:sz w:val="22"/>
                <w:szCs w:val="22"/>
              </w:rPr>
              <w:t>Стаж работы на рынке</w:t>
            </w:r>
          </w:p>
        </w:tc>
        <w:tc>
          <w:tcPr>
            <w:tcW w:w="3944" w:type="dxa"/>
            <w:tcBorders>
              <w:top w:val="single" w:sz="4" w:space="0" w:color="auto"/>
              <w:left w:val="single" w:sz="4" w:space="0" w:color="auto"/>
              <w:bottom w:val="single" w:sz="4" w:space="0" w:color="auto"/>
              <w:right w:val="single" w:sz="4" w:space="0" w:color="auto"/>
            </w:tcBorders>
          </w:tcPr>
          <w:p w:rsidR="00CD3B17" w:rsidRPr="00310490" w:rsidRDefault="00CD3B17"/>
        </w:tc>
      </w:tr>
      <w:tr w:rsidR="00CD3B17" w:rsidRPr="00310490" w:rsidTr="0067685D">
        <w:trPr>
          <w:cantSplit/>
          <w:trHeight w:val="1819"/>
        </w:trPr>
        <w:tc>
          <w:tcPr>
            <w:tcW w:w="359" w:type="dxa"/>
            <w:tcBorders>
              <w:top w:val="single" w:sz="4" w:space="0" w:color="auto"/>
              <w:left w:val="single" w:sz="4" w:space="0" w:color="auto"/>
              <w:bottom w:val="single" w:sz="4" w:space="0" w:color="auto"/>
              <w:right w:val="single" w:sz="4" w:space="0" w:color="auto"/>
            </w:tcBorders>
            <w:hideMark/>
          </w:tcPr>
          <w:p w:rsidR="00CD3B17" w:rsidRPr="00310490" w:rsidRDefault="00CD3B17">
            <w:pPr>
              <w:widowControl w:val="0"/>
              <w:tabs>
                <w:tab w:val="num" w:pos="720"/>
              </w:tabs>
              <w:jc w:val="center"/>
            </w:pPr>
            <w:r w:rsidRPr="00310490">
              <w:rPr>
                <w:sz w:val="22"/>
                <w:szCs w:val="22"/>
              </w:rPr>
              <w:t>4.</w:t>
            </w:r>
          </w:p>
        </w:tc>
        <w:tc>
          <w:tcPr>
            <w:tcW w:w="5042" w:type="dxa"/>
            <w:tcBorders>
              <w:top w:val="single" w:sz="4" w:space="0" w:color="auto"/>
              <w:left w:val="single" w:sz="4" w:space="0" w:color="auto"/>
              <w:bottom w:val="single" w:sz="4" w:space="0" w:color="auto"/>
              <w:right w:val="single" w:sz="4" w:space="0" w:color="auto"/>
            </w:tcBorders>
            <w:hideMark/>
          </w:tcPr>
          <w:p w:rsidR="00CD3B17" w:rsidRPr="00310490" w:rsidRDefault="00CD3B17">
            <w:pPr>
              <w:suppressAutoHyphens/>
              <w:snapToGrid w:val="0"/>
              <w:rPr>
                <w:b/>
                <w:shd w:val="clear" w:color="auto" w:fill="FFFFFF"/>
              </w:rPr>
            </w:pPr>
            <w:r w:rsidRPr="00310490">
              <w:rPr>
                <w:b/>
                <w:sz w:val="22"/>
                <w:szCs w:val="22"/>
                <w:shd w:val="clear" w:color="auto" w:fill="FFFFFF"/>
              </w:rPr>
              <w:t>Порядок оплаты товаров:</w:t>
            </w:r>
          </w:p>
          <w:p w:rsidR="00CD3B17" w:rsidRPr="00310490" w:rsidRDefault="00CD3B17">
            <w:pPr>
              <w:suppressAutoHyphens/>
              <w:snapToGrid w:val="0"/>
              <w:jc w:val="both"/>
              <w:rPr>
                <w:shd w:val="clear" w:color="auto" w:fill="FFFFFF"/>
              </w:rPr>
            </w:pPr>
            <w:r w:rsidRPr="00310490">
              <w:rPr>
                <w:sz w:val="22"/>
                <w:szCs w:val="22"/>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rsidR="00CD3B17" w:rsidRPr="00310490" w:rsidRDefault="00CD3B17">
            <w:pPr>
              <w:widowControl w:val="0"/>
              <w:tabs>
                <w:tab w:val="num" w:pos="720"/>
              </w:tabs>
              <w:jc w:val="both"/>
              <w:rPr>
                <w:shd w:val="clear" w:color="auto" w:fill="FFFFFF"/>
              </w:rPr>
            </w:pPr>
            <w:r w:rsidRPr="00310490">
              <w:rPr>
                <w:sz w:val="22"/>
                <w:szCs w:val="22"/>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3944" w:type="dxa"/>
            <w:tcBorders>
              <w:top w:val="single" w:sz="4" w:space="0" w:color="auto"/>
              <w:left w:val="single" w:sz="4" w:space="0" w:color="auto"/>
              <w:bottom w:val="single" w:sz="4" w:space="0" w:color="auto"/>
              <w:right w:val="single" w:sz="4" w:space="0" w:color="auto"/>
            </w:tcBorders>
          </w:tcPr>
          <w:p w:rsidR="00CD3B17" w:rsidRPr="00310490" w:rsidRDefault="00CD3B17">
            <w:pPr>
              <w:widowControl w:val="0"/>
              <w:tabs>
                <w:tab w:val="num" w:pos="720"/>
              </w:tabs>
              <w:jc w:val="both"/>
            </w:pPr>
          </w:p>
        </w:tc>
      </w:tr>
      <w:tr w:rsidR="00CD3B17" w:rsidRPr="00310490" w:rsidTr="0067685D">
        <w:trPr>
          <w:cantSplit/>
          <w:trHeight w:val="565"/>
        </w:trPr>
        <w:tc>
          <w:tcPr>
            <w:tcW w:w="359" w:type="dxa"/>
            <w:tcBorders>
              <w:top w:val="single" w:sz="4" w:space="0" w:color="auto"/>
              <w:left w:val="single" w:sz="4" w:space="0" w:color="auto"/>
              <w:bottom w:val="single" w:sz="4" w:space="0" w:color="auto"/>
              <w:right w:val="single" w:sz="4" w:space="0" w:color="auto"/>
            </w:tcBorders>
            <w:hideMark/>
          </w:tcPr>
          <w:p w:rsidR="00CD3B17" w:rsidRPr="00310490" w:rsidRDefault="00CD3B17">
            <w:pPr>
              <w:widowControl w:val="0"/>
              <w:tabs>
                <w:tab w:val="num" w:pos="720"/>
              </w:tabs>
              <w:jc w:val="center"/>
            </w:pPr>
            <w:r w:rsidRPr="00310490">
              <w:rPr>
                <w:sz w:val="22"/>
                <w:szCs w:val="22"/>
              </w:rPr>
              <w:t>5.</w:t>
            </w:r>
          </w:p>
        </w:tc>
        <w:tc>
          <w:tcPr>
            <w:tcW w:w="5042" w:type="dxa"/>
            <w:tcBorders>
              <w:top w:val="single" w:sz="4" w:space="0" w:color="auto"/>
              <w:left w:val="single" w:sz="4" w:space="0" w:color="auto"/>
              <w:bottom w:val="single" w:sz="4" w:space="0" w:color="auto"/>
              <w:right w:val="single" w:sz="4" w:space="0" w:color="auto"/>
            </w:tcBorders>
            <w:hideMark/>
          </w:tcPr>
          <w:p w:rsidR="00CD3B17" w:rsidRPr="00310490" w:rsidRDefault="00CD3B17">
            <w:pPr>
              <w:suppressAutoHyphens/>
              <w:snapToGrid w:val="0"/>
              <w:rPr>
                <w:shd w:val="clear" w:color="auto" w:fill="FFFFFF"/>
              </w:rPr>
            </w:pPr>
            <w:r w:rsidRPr="00310490">
              <w:rPr>
                <w:sz w:val="22"/>
                <w:szCs w:val="22"/>
                <w:shd w:val="clear" w:color="auto" w:fill="FFFFFF"/>
              </w:rPr>
              <w:t>Место разрешения споров в судебном порядке</w:t>
            </w:r>
          </w:p>
        </w:tc>
        <w:tc>
          <w:tcPr>
            <w:tcW w:w="3944" w:type="dxa"/>
            <w:tcBorders>
              <w:top w:val="single" w:sz="4" w:space="0" w:color="auto"/>
              <w:left w:val="single" w:sz="4" w:space="0" w:color="auto"/>
              <w:bottom w:val="single" w:sz="4" w:space="0" w:color="auto"/>
              <w:right w:val="single" w:sz="4" w:space="0" w:color="auto"/>
            </w:tcBorders>
          </w:tcPr>
          <w:p w:rsidR="00CD3B17" w:rsidRPr="00310490" w:rsidRDefault="00CD3B17">
            <w:pPr>
              <w:widowControl w:val="0"/>
              <w:tabs>
                <w:tab w:val="num" w:pos="720"/>
              </w:tabs>
              <w:jc w:val="both"/>
            </w:pPr>
          </w:p>
        </w:tc>
      </w:tr>
      <w:tr w:rsidR="00CD3B17" w:rsidRPr="00310490" w:rsidTr="0067685D">
        <w:trPr>
          <w:cantSplit/>
        </w:trPr>
        <w:tc>
          <w:tcPr>
            <w:tcW w:w="359" w:type="dxa"/>
            <w:tcBorders>
              <w:top w:val="single" w:sz="4" w:space="0" w:color="auto"/>
              <w:left w:val="single" w:sz="4" w:space="0" w:color="auto"/>
              <w:bottom w:val="single" w:sz="4" w:space="0" w:color="auto"/>
              <w:right w:val="single" w:sz="4" w:space="0" w:color="auto"/>
            </w:tcBorders>
            <w:hideMark/>
          </w:tcPr>
          <w:p w:rsidR="00CD3B17" w:rsidRPr="00310490" w:rsidRDefault="00CD3B17">
            <w:pPr>
              <w:widowControl w:val="0"/>
              <w:tabs>
                <w:tab w:val="num" w:pos="720"/>
              </w:tabs>
              <w:jc w:val="center"/>
            </w:pPr>
            <w:r w:rsidRPr="00310490">
              <w:rPr>
                <w:sz w:val="22"/>
                <w:szCs w:val="22"/>
              </w:rPr>
              <w:t>6.</w:t>
            </w:r>
          </w:p>
        </w:tc>
        <w:tc>
          <w:tcPr>
            <w:tcW w:w="5042" w:type="dxa"/>
            <w:tcBorders>
              <w:top w:val="single" w:sz="4" w:space="0" w:color="auto"/>
              <w:left w:val="single" w:sz="4" w:space="0" w:color="auto"/>
              <w:bottom w:val="single" w:sz="4" w:space="0" w:color="auto"/>
              <w:right w:val="single" w:sz="4" w:space="0" w:color="auto"/>
            </w:tcBorders>
            <w:hideMark/>
          </w:tcPr>
          <w:p w:rsidR="00CD3B17" w:rsidRPr="00310490" w:rsidRDefault="00CD3B17">
            <w:pPr>
              <w:suppressAutoHyphens/>
              <w:snapToGrid w:val="0"/>
              <w:rPr>
                <w:shd w:val="clear" w:color="auto" w:fill="FFFFFF"/>
              </w:rPr>
            </w:pPr>
            <w:r w:rsidRPr="00310490">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CD3B17" w:rsidRPr="00310490" w:rsidRDefault="00CD3B17">
            <w:pPr>
              <w:suppressAutoHyphens/>
              <w:snapToGrid w:val="0"/>
              <w:rPr>
                <w:shd w:val="clear" w:color="auto" w:fill="FFFFFF"/>
              </w:rPr>
            </w:pPr>
            <w:r w:rsidRPr="00310490">
              <w:rPr>
                <w:sz w:val="22"/>
                <w:szCs w:val="22"/>
                <w:shd w:val="clear" w:color="auto" w:fill="FFFFFF"/>
              </w:rPr>
              <w:t>(Подтверждается таблицей №4 настоящей формы)</w:t>
            </w:r>
          </w:p>
        </w:tc>
        <w:tc>
          <w:tcPr>
            <w:tcW w:w="3944" w:type="dxa"/>
            <w:tcBorders>
              <w:top w:val="single" w:sz="4" w:space="0" w:color="auto"/>
              <w:left w:val="single" w:sz="4" w:space="0" w:color="auto"/>
              <w:bottom w:val="single" w:sz="4" w:space="0" w:color="auto"/>
              <w:right w:val="single" w:sz="4" w:space="0" w:color="auto"/>
            </w:tcBorders>
          </w:tcPr>
          <w:p w:rsidR="00CD3B17" w:rsidRPr="00310490" w:rsidRDefault="00CD3B17">
            <w:pPr>
              <w:widowControl w:val="0"/>
              <w:tabs>
                <w:tab w:val="num" w:pos="720"/>
              </w:tabs>
              <w:jc w:val="both"/>
            </w:pPr>
          </w:p>
        </w:tc>
      </w:tr>
      <w:tr w:rsidR="00CD3B17" w:rsidRPr="00310490" w:rsidTr="0067685D">
        <w:trPr>
          <w:cantSplit/>
        </w:trPr>
        <w:tc>
          <w:tcPr>
            <w:tcW w:w="359" w:type="dxa"/>
            <w:tcBorders>
              <w:top w:val="single" w:sz="4" w:space="0" w:color="auto"/>
              <w:left w:val="single" w:sz="4" w:space="0" w:color="auto"/>
              <w:bottom w:val="single" w:sz="4" w:space="0" w:color="auto"/>
              <w:right w:val="single" w:sz="4" w:space="0" w:color="auto"/>
            </w:tcBorders>
            <w:hideMark/>
          </w:tcPr>
          <w:p w:rsidR="00CD3B17" w:rsidRPr="00310490" w:rsidRDefault="00CD3B17">
            <w:pPr>
              <w:widowControl w:val="0"/>
              <w:tabs>
                <w:tab w:val="num" w:pos="720"/>
              </w:tabs>
              <w:jc w:val="center"/>
            </w:pPr>
            <w:r w:rsidRPr="00310490">
              <w:rPr>
                <w:sz w:val="22"/>
                <w:szCs w:val="22"/>
              </w:rPr>
              <w:t>7.</w:t>
            </w:r>
          </w:p>
        </w:tc>
        <w:tc>
          <w:tcPr>
            <w:tcW w:w="5042" w:type="dxa"/>
            <w:tcBorders>
              <w:top w:val="single" w:sz="4" w:space="0" w:color="auto"/>
              <w:left w:val="single" w:sz="4" w:space="0" w:color="auto"/>
              <w:bottom w:val="single" w:sz="4" w:space="0" w:color="auto"/>
              <w:right w:val="single" w:sz="4" w:space="0" w:color="auto"/>
            </w:tcBorders>
            <w:hideMark/>
          </w:tcPr>
          <w:p w:rsidR="00CD3B17" w:rsidRPr="00310490" w:rsidRDefault="00CD3B17">
            <w:pPr>
              <w:suppressAutoHyphens/>
              <w:snapToGrid w:val="0"/>
              <w:rPr>
                <w:shd w:val="clear" w:color="auto" w:fill="FFFFFF"/>
              </w:rPr>
            </w:pPr>
            <w:r w:rsidRPr="00310490">
              <w:rPr>
                <w:sz w:val="22"/>
                <w:szCs w:val="22"/>
                <w:shd w:val="clear" w:color="auto" w:fill="FFFFFF"/>
              </w:rPr>
              <w:t>Обеспеченность участника закупки трудовыми ресурсами</w:t>
            </w:r>
          </w:p>
          <w:p w:rsidR="00CD3B17" w:rsidRPr="00310490" w:rsidRDefault="00CD3B17">
            <w:pPr>
              <w:suppressAutoHyphens/>
              <w:snapToGrid w:val="0"/>
              <w:rPr>
                <w:shd w:val="clear" w:color="auto" w:fill="FFFFFF"/>
              </w:rPr>
            </w:pPr>
            <w:r w:rsidRPr="00310490">
              <w:rPr>
                <w:sz w:val="22"/>
                <w:szCs w:val="22"/>
                <w:shd w:val="clear" w:color="auto" w:fill="FFFFFF"/>
              </w:rPr>
              <w:t>(Подтверждается таблицей №3 настоящей формы)</w:t>
            </w:r>
          </w:p>
        </w:tc>
        <w:tc>
          <w:tcPr>
            <w:tcW w:w="3944" w:type="dxa"/>
            <w:tcBorders>
              <w:top w:val="single" w:sz="4" w:space="0" w:color="auto"/>
              <w:left w:val="single" w:sz="4" w:space="0" w:color="auto"/>
              <w:bottom w:val="single" w:sz="4" w:space="0" w:color="auto"/>
              <w:right w:val="single" w:sz="4" w:space="0" w:color="auto"/>
            </w:tcBorders>
          </w:tcPr>
          <w:p w:rsidR="00CD3B17" w:rsidRPr="00310490" w:rsidRDefault="00CD3B17">
            <w:pPr>
              <w:widowControl w:val="0"/>
              <w:tabs>
                <w:tab w:val="num" w:pos="720"/>
              </w:tabs>
              <w:jc w:val="both"/>
            </w:pPr>
          </w:p>
        </w:tc>
      </w:tr>
      <w:tr w:rsidR="00CD3B17" w:rsidRPr="00310490" w:rsidTr="0067685D">
        <w:trPr>
          <w:cantSplit/>
        </w:trPr>
        <w:tc>
          <w:tcPr>
            <w:tcW w:w="359" w:type="dxa"/>
            <w:tcBorders>
              <w:top w:val="single" w:sz="4" w:space="0" w:color="auto"/>
              <w:left w:val="single" w:sz="4" w:space="0" w:color="auto"/>
              <w:bottom w:val="single" w:sz="4" w:space="0" w:color="auto"/>
              <w:right w:val="single" w:sz="4" w:space="0" w:color="auto"/>
            </w:tcBorders>
            <w:hideMark/>
          </w:tcPr>
          <w:p w:rsidR="00CD3B17" w:rsidRPr="00310490" w:rsidRDefault="00CD3B17">
            <w:pPr>
              <w:widowControl w:val="0"/>
              <w:tabs>
                <w:tab w:val="num" w:pos="720"/>
              </w:tabs>
              <w:jc w:val="center"/>
            </w:pPr>
            <w:r w:rsidRPr="00310490">
              <w:rPr>
                <w:sz w:val="22"/>
                <w:szCs w:val="22"/>
              </w:rPr>
              <w:t>8.</w:t>
            </w:r>
          </w:p>
        </w:tc>
        <w:tc>
          <w:tcPr>
            <w:tcW w:w="5042" w:type="dxa"/>
            <w:tcBorders>
              <w:top w:val="single" w:sz="4" w:space="0" w:color="auto"/>
              <w:left w:val="single" w:sz="4" w:space="0" w:color="auto"/>
              <w:bottom w:val="single" w:sz="4" w:space="0" w:color="auto"/>
              <w:right w:val="single" w:sz="4" w:space="0" w:color="auto"/>
            </w:tcBorders>
            <w:hideMark/>
          </w:tcPr>
          <w:p w:rsidR="00CD3B17" w:rsidRPr="00310490" w:rsidRDefault="00CD3B17">
            <w:pPr>
              <w:widowControl w:val="0"/>
              <w:tabs>
                <w:tab w:val="num" w:pos="720"/>
              </w:tabs>
              <w:jc w:val="both"/>
            </w:pPr>
            <w:r w:rsidRPr="00310490">
              <w:rPr>
                <w:sz w:val="22"/>
                <w:szCs w:val="22"/>
              </w:rPr>
              <w:t>Наличие ранее заключенных договоров и положительного опыта работы с Заказчиком</w:t>
            </w:r>
          </w:p>
        </w:tc>
        <w:tc>
          <w:tcPr>
            <w:tcW w:w="3944" w:type="dxa"/>
            <w:tcBorders>
              <w:top w:val="single" w:sz="4" w:space="0" w:color="auto"/>
              <w:left w:val="single" w:sz="4" w:space="0" w:color="auto"/>
              <w:bottom w:val="single" w:sz="4" w:space="0" w:color="auto"/>
              <w:right w:val="single" w:sz="4" w:space="0" w:color="auto"/>
            </w:tcBorders>
          </w:tcPr>
          <w:p w:rsidR="00CD3B17" w:rsidRPr="00310490" w:rsidRDefault="00CD3B17">
            <w:pPr>
              <w:widowControl w:val="0"/>
              <w:tabs>
                <w:tab w:val="num" w:pos="720"/>
              </w:tabs>
              <w:jc w:val="both"/>
            </w:pPr>
          </w:p>
        </w:tc>
      </w:tr>
      <w:tr w:rsidR="00CD3B17" w:rsidRPr="00310490" w:rsidTr="0067685D">
        <w:trPr>
          <w:cantSplit/>
        </w:trPr>
        <w:tc>
          <w:tcPr>
            <w:tcW w:w="359" w:type="dxa"/>
            <w:tcBorders>
              <w:top w:val="single" w:sz="4" w:space="0" w:color="auto"/>
              <w:left w:val="single" w:sz="4" w:space="0" w:color="auto"/>
              <w:bottom w:val="single" w:sz="4" w:space="0" w:color="auto"/>
              <w:right w:val="single" w:sz="4" w:space="0" w:color="auto"/>
            </w:tcBorders>
            <w:hideMark/>
          </w:tcPr>
          <w:p w:rsidR="00CD3B17" w:rsidRPr="00310490" w:rsidRDefault="00CD3B17">
            <w:pPr>
              <w:widowControl w:val="0"/>
              <w:tabs>
                <w:tab w:val="num" w:pos="720"/>
              </w:tabs>
              <w:jc w:val="center"/>
            </w:pPr>
            <w:r w:rsidRPr="00310490">
              <w:rPr>
                <w:sz w:val="22"/>
                <w:szCs w:val="22"/>
              </w:rPr>
              <w:t>9.</w:t>
            </w:r>
          </w:p>
        </w:tc>
        <w:tc>
          <w:tcPr>
            <w:tcW w:w="5042" w:type="dxa"/>
            <w:tcBorders>
              <w:top w:val="single" w:sz="4" w:space="0" w:color="auto"/>
              <w:left w:val="single" w:sz="4" w:space="0" w:color="auto"/>
              <w:bottom w:val="single" w:sz="4" w:space="0" w:color="auto"/>
              <w:right w:val="single" w:sz="4" w:space="0" w:color="auto"/>
            </w:tcBorders>
            <w:hideMark/>
          </w:tcPr>
          <w:p w:rsidR="00CD3B17" w:rsidRPr="00310490" w:rsidRDefault="00CD3B17">
            <w:pPr>
              <w:widowControl w:val="0"/>
              <w:tabs>
                <w:tab w:val="num" w:pos="720"/>
              </w:tabs>
              <w:jc w:val="both"/>
            </w:pPr>
            <w:r w:rsidRPr="00310490">
              <w:rPr>
                <w:sz w:val="22"/>
                <w:szCs w:val="22"/>
              </w:rPr>
              <w:t>Объем выручки от производства/поставки за последний отчетный год  (в млн. рублей)</w:t>
            </w:r>
            <w:r w:rsidRPr="00310490">
              <w:rPr>
                <w:sz w:val="22"/>
                <w:szCs w:val="22"/>
                <w:shd w:val="clear" w:color="auto" w:fill="FFFFFF"/>
              </w:rPr>
              <w:t xml:space="preserve"> (Подтверждается таблицей №2 настоящей формы или предоставлением бухгалтерского баланса)</w:t>
            </w:r>
          </w:p>
        </w:tc>
        <w:tc>
          <w:tcPr>
            <w:tcW w:w="3944" w:type="dxa"/>
            <w:tcBorders>
              <w:top w:val="single" w:sz="4" w:space="0" w:color="auto"/>
              <w:left w:val="single" w:sz="4" w:space="0" w:color="auto"/>
              <w:bottom w:val="single" w:sz="4" w:space="0" w:color="auto"/>
              <w:right w:val="single" w:sz="4" w:space="0" w:color="auto"/>
            </w:tcBorders>
          </w:tcPr>
          <w:p w:rsidR="00CD3B17" w:rsidRPr="00310490" w:rsidRDefault="00CD3B17">
            <w:pPr>
              <w:suppressAutoHyphens/>
              <w:snapToGrid w:val="0"/>
              <w:jc w:val="center"/>
            </w:pPr>
          </w:p>
        </w:tc>
      </w:tr>
      <w:tr w:rsidR="00CD3B17" w:rsidRPr="00310490" w:rsidTr="0067685D">
        <w:trPr>
          <w:cantSplit/>
        </w:trPr>
        <w:tc>
          <w:tcPr>
            <w:tcW w:w="359" w:type="dxa"/>
            <w:tcBorders>
              <w:top w:val="single" w:sz="4" w:space="0" w:color="auto"/>
              <w:left w:val="single" w:sz="4" w:space="0" w:color="auto"/>
              <w:bottom w:val="single" w:sz="4" w:space="0" w:color="auto"/>
              <w:right w:val="single" w:sz="4" w:space="0" w:color="auto"/>
            </w:tcBorders>
            <w:hideMark/>
          </w:tcPr>
          <w:p w:rsidR="00CD3B17" w:rsidRPr="00310490" w:rsidRDefault="00CD3B17">
            <w:pPr>
              <w:widowControl w:val="0"/>
              <w:tabs>
                <w:tab w:val="num" w:pos="720"/>
              </w:tabs>
              <w:jc w:val="center"/>
            </w:pPr>
            <w:r w:rsidRPr="00310490">
              <w:rPr>
                <w:sz w:val="22"/>
                <w:szCs w:val="22"/>
              </w:rPr>
              <w:t>10.</w:t>
            </w:r>
          </w:p>
        </w:tc>
        <w:tc>
          <w:tcPr>
            <w:tcW w:w="5042" w:type="dxa"/>
            <w:tcBorders>
              <w:top w:val="single" w:sz="4" w:space="0" w:color="auto"/>
              <w:left w:val="single" w:sz="4" w:space="0" w:color="auto"/>
              <w:bottom w:val="single" w:sz="4" w:space="0" w:color="auto"/>
              <w:right w:val="single" w:sz="4" w:space="0" w:color="auto"/>
            </w:tcBorders>
            <w:hideMark/>
          </w:tcPr>
          <w:p w:rsidR="00CD3B17" w:rsidRPr="00310490" w:rsidRDefault="00CD3B17">
            <w:pPr>
              <w:widowControl w:val="0"/>
              <w:tabs>
                <w:tab w:val="num" w:pos="720"/>
              </w:tabs>
              <w:jc w:val="both"/>
            </w:pPr>
            <w:r w:rsidRPr="00310490">
              <w:rPr>
                <w:sz w:val="22"/>
                <w:szCs w:val="22"/>
              </w:rPr>
              <w:t>Срок предоставления гарантии качества поставленных товаров, выполненных работ, услуг</w:t>
            </w:r>
          </w:p>
        </w:tc>
        <w:tc>
          <w:tcPr>
            <w:tcW w:w="3944" w:type="dxa"/>
            <w:tcBorders>
              <w:top w:val="single" w:sz="4" w:space="0" w:color="auto"/>
              <w:left w:val="single" w:sz="4" w:space="0" w:color="auto"/>
              <w:bottom w:val="single" w:sz="4" w:space="0" w:color="auto"/>
              <w:right w:val="single" w:sz="4" w:space="0" w:color="auto"/>
            </w:tcBorders>
          </w:tcPr>
          <w:p w:rsidR="00CD3B17" w:rsidRPr="00310490" w:rsidRDefault="00CD3B17">
            <w:pPr>
              <w:suppressAutoHyphens/>
              <w:snapToGrid w:val="0"/>
              <w:jc w:val="center"/>
              <w:rPr>
                <w:color w:val="FF0000"/>
              </w:rPr>
            </w:pPr>
          </w:p>
        </w:tc>
      </w:tr>
    </w:tbl>
    <w:p w:rsidR="00CD3B17" w:rsidRPr="00310490" w:rsidRDefault="00CD3B17" w:rsidP="00CD3B17">
      <w:pPr>
        <w:widowControl w:val="0"/>
        <w:autoSpaceDE w:val="0"/>
        <w:autoSpaceDN w:val="0"/>
        <w:jc w:val="both"/>
        <w:rPr>
          <w:bCs/>
          <w:sz w:val="22"/>
          <w:szCs w:val="22"/>
        </w:rPr>
      </w:pPr>
      <w:r w:rsidRPr="00310490">
        <w:rPr>
          <w:bCs/>
          <w:sz w:val="22"/>
          <w:szCs w:val="22"/>
        </w:rPr>
        <w:t>________________________</w:t>
      </w:r>
      <w:r w:rsidRPr="00310490">
        <w:rPr>
          <w:bCs/>
          <w:sz w:val="22"/>
          <w:szCs w:val="22"/>
        </w:rPr>
        <w:tab/>
      </w:r>
      <w:r w:rsidRPr="00310490">
        <w:rPr>
          <w:bCs/>
          <w:sz w:val="22"/>
          <w:szCs w:val="22"/>
        </w:rPr>
        <w:tab/>
        <w:t>___________________________</w:t>
      </w:r>
    </w:p>
    <w:p w:rsidR="00CD3B17" w:rsidRPr="00310490" w:rsidRDefault="00CD3B17" w:rsidP="00CD3B17">
      <w:pPr>
        <w:widowControl w:val="0"/>
        <w:overflowPunct w:val="0"/>
        <w:autoSpaceDE w:val="0"/>
        <w:autoSpaceDN w:val="0"/>
        <w:adjustRightInd w:val="0"/>
        <w:jc w:val="both"/>
        <w:rPr>
          <w:b/>
          <w:i/>
          <w:sz w:val="22"/>
          <w:szCs w:val="22"/>
          <w:vertAlign w:val="superscript"/>
        </w:rPr>
      </w:pPr>
      <w:r w:rsidRPr="00310490">
        <w:rPr>
          <w:b/>
          <w:i/>
          <w:sz w:val="22"/>
          <w:szCs w:val="22"/>
          <w:vertAlign w:val="superscript"/>
        </w:rPr>
        <w:t>(Подпись уполномоченного представителя)</w:t>
      </w:r>
      <w:r w:rsidRPr="00310490">
        <w:rPr>
          <w:bCs/>
          <w:snapToGrid w:val="0"/>
          <w:sz w:val="22"/>
          <w:szCs w:val="22"/>
        </w:rPr>
        <w:tab/>
      </w:r>
      <w:r w:rsidRPr="00310490">
        <w:rPr>
          <w:bCs/>
          <w:snapToGrid w:val="0"/>
          <w:sz w:val="22"/>
          <w:szCs w:val="22"/>
        </w:rPr>
        <w:tab/>
      </w:r>
      <w:r w:rsidRPr="00310490">
        <w:rPr>
          <w:b/>
          <w:i/>
          <w:sz w:val="22"/>
          <w:szCs w:val="22"/>
          <w:vertAlign w:val="superscript"/>
        </w:rPr>
        <w:t>(Имя и должность подписавшего)</w:t>
      </w:r>
    </w:p>
    <w:p w:rsidR="00CD3B17" w:rsidRPr="00310490" w:rsidRDefault="00CD3B17" w:rsidP="00CD3B17">
      <w:pPr>
        <w:widowControl w:val="0"/>
        <w:overflowPunct w:val="0"/>
        <w:autoSpaceDE w:val="0"/>
        <w:autoSpaceDN w:val="0"/>
        <w:adjustRightInd w:val="0"/>
        <w:ind w:firstLine="709"/>
        <w:jc w:val="both"/>
        <w:rPr>
          <w:sz w:val="22"/>
          <w:szCs w:val="22"/>
        </w:rPr>
      </w:pPr>
      <w:r w:rsidRPr="00310490">
        <w:rPr>
          <w:sz w:val="22"/>
          <w:szCs w:val="22"/>
        </w:rPr>
        <w:t>М.П.</w:t>
      </w:r>
    </w:p>
    <w:p w:rsidR="00CD3B17" w:rsidRPr="00310490" w:rsidRDefault="00CD3B17" w:rsidP="00CD3B17">
      <w:pPr>
        <w:widowControl w:val="0"/>
        <w:overflowPunct w:val="0"/>
        <w:autoSpaceDE w:val="0"/>
        <w:autoSpaceDN w:val="0"/>
        <w:adjustRightInd w:val="0"/>
        <w:ind w:firstLine="567"/>
        <w:jc w:val="center"/>
        <w:rPr>
          <w:bCs/>
          <w:sz w:val="22"/>
          <w:szCs w:val="22"/>
        </w:rPr>
      </w:pPr>
      <w:r w:rsidRPr="00310490">
        <w:rPr>
          <w:bCs/>
          <w:sz w:val="22"/>
          <w:szCs w:val="22"/>
        </w:rPr>
        <w:t>Инструкция по заполнению таблицы №1 с предложением участника, в соответствии с критериями указанными в разделе 5 документации.</w:t>
      </w:r>
    </w:p>
    <w:p w:rsidR="00CD3B17" w:rsidRPr="00310490" w:rsidRDefault="00CD3B17" w:rsidP="00EB32ED">
      <w:pPr>
        <w:widowControl w:val="0"/>
        <w:numPr>
          <w:ilvl w:val="0"/>
          <w:numId w:val="28"/>
        </w:numPr>
        <w:tabs>
          <w:tab w:val="left" w:pos="284"/>
          <w:tab w:val="num" w:pos="3828"/>
        </w:tabs>
        <w:overflowPunct w:val="0"/>
        <w:autoSpaceDE w:val="0"/>
        <w:autoSpaceDN w:val="0"/>
        <w:adjustRightInd w:val="0"/>
        <w:ind w:left="0" w:firstLine="0"/>
        <w:jc w:val="both"/>
        <w:rPr>
          <w:bCs/>
          <w:sz w:val="22"/>
          <w:szCs w:val="22"/>
        </w:rPr>
      </w:pPr>
      <w:r w:rsidRPr="00310490">
        <w:rPr>
          <w:bCs/>
          <w:sz w:val="22"/>
          <w:szCs w:val="22"/>
        </w:rPr>
        <w:t>В оглавлении таблицы участник закупки должен указать номер Лота и наименование участника.</w:t>
      </w:r>
    </w:p>
    <w:p w:rsidR="00CD3B17" w:rsidRPr="00310490" w:rsidRDefault="00CD3B17" w:rsidP="00EB32ED">
      <w:pPr>
        <w:widowControl w:val="0"/>
        <w:numPr>
          <w:ilvl w:val="0"/>
          <w:numId w:val="28"/>
        </w:numPr>
        <w:tabs>
          <w:tab w:val="left" w:pos="284"/>
          <w:tab w:val="num" w:pos="3828"/>
        </w:tabs>
        <w:overflowPunct w:val="0"/>
        <w:autoSpaceDE w:val="0"/>
        <w:autoSpaceDN w:val="0"/>
        <w:adjustRightInd w:val="0"/>
        <w:ind w:left="0" w:firstLine="0"/>
        <w:jc w:val="both"/>
        <w:rPr>
          <w:bCs/>
          <w:sz w:val="22"/>
          <w:szCs w:val="22"/>
        </w:rPr>
      </w:pPr>
      <w:r w:rsidRPr="00310490">
        <w:rPr>
          <w:bCs/>
          <w:sz w:val="22"/>
          <w:szCs w:val="22"/>
        </w:rPr>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rsidR="00CD3B17" w:rsidRPr="00310490" w:rsidRDefault="00CD3B17" w:rsidP="00EB32ED">
      <w:pPr>
        <w:widowControl w:val="0"/>
        <w:numPr>
          <w:ilvl w:val="0"/>
          <w:numId w:val="28"/>
        </w:numPr>
        <w:tabs>
          <w:tab w:val="left" w:pos="284"/>
          <w:tab w:val="num" w:pos="1287"/>
          <w:tab w:val="num" w:pos="3828"/>
        </w:tabs>
        <w:overflowPunct w:val="0"/>
        <w:autoSpaceDE w:val="0"/>
        <w:autoSpaceDN w:val="0"/>
        <w:adjustRightInd w:val="0"/>
        <w:ind w:left="0" w:firstLine="0"/>
        <w:jc w:val="both"/>
        <w:rPr>
          <w:bCs/>
          <w:sz w:val="22"/>
          <w:szCs w:val="22"/>
        </w:rPr>
      </w:pPr>
      <w:r w:rsidRPr="00310490">
        <w:rPr>
          <w:bCs/>
          <w:sz w:val="22"/>
          <w:szCs w:val="22"/>
        </w:rPr>
        <w:t xml:space="preserve"> В пункте № 4 участник должен выбрать предпочтительный вариант оплаты: </w:t>
      </w:r>
    </w:p>
    <w:p w:rsidR="00CD3B17" w:rsidRPr="00310490" w:rsidRDefault="00CD3B17" w:rsidP="00CD3B17">
      <w:pPr>
        <w:widowControl w:val="0"/>
        <w:tabs>
          <w:tab w:val="left" w:pos="284"/>
        </w:tabs>
        <w:overflowPunct w:val="0"/>
        <w:autoSpaceDE w:val="0"/>
        <w:autoSpaceDN w:val="0"/>
        <w:adjustRightInd w:val="0"/>
        <w:jc w:val="both"/>
        <w:rPr>
          <w:bCs/>
          <w:sz w:val="22"/>
          <w:szCs w:val="22"/>
        </w:rPr>
      </w:pPr>
      <w:r w:rsidRPr="00310490">
        <w:rPr>
          <w:bCs/>
          <w:sz w:val="22"/>
          <w:szCs w:val="22"/>
        </w:rPr>
        <w:lastRenderedPageBreak/>
        <w:t>а) Авансирование -</w:t>
      </w:r>
      <w:r w:rsidRPr="00310490">
        <w:rPr>
          <w:bCs/>
          <w:szCs w:val="22"/>
        </w:rPr>
        <w:t xml:space="preserve"> </w:t>
      </w:r>
      <w:r w:rsidRPr="00310490">
        <w:rPr>
          <w:bCs/>
          <w:sz w:val="22"/>
          <w:szCs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rsidR="00CD3B17" w:rsidRPr="00310490" w:rsidRDefault="00CD3B17" w:rsidP="00CD3B17">
      <w:pPr>
        <w:widowControl w:val="0"/>
        <w:overflowPunct w:val="0"/>
        <w:autoSpaceDE w:val="0"/>
        <w:autoSpaceDN w:val="0"/>
        <w:adjustRightInd w:val="0"/>
        <w:jc w:val="both"/>
        <w:rPr>
          <w:bCs/>
          <w:sz w:val="22"/>
          <w:szCs w:val="22"/>
        </w:rPr>
      </w:pPr>
      <w:r w:rsidRPr="00310490">
        <w:rPr>
          <w:bCs/>
          <w:sz w:val="22"/>
          <w:szCs w:val="22"/>
        </w:rPr>
        <w:t xml:space="preserve">б) </w:t>
      </w:r>
      <w:r w:rsidRPr="00310490">
        <w:rPr>
          <w:bCs/>
          <w:sz w:val="22"/>
          <w:szCs w:val="22"/>
          <w:shd w:val="clear" w:color="auto" w:fill="FFFFFF"/>
        </w:rPr>
        <w:t>Отсрочка платежа – полная оплата поставленного товара в любое время после подписания документов о приемке товара.</w:t>
      </w:r>
      <w:r w:rsidRPr="00310490">
        <w:rPr>
          <w:bCs/>
          <w:sz w:val="22"/>
          <w:szCs w:val="22"/>
        </w:rPr>
        <w:t xml:space="preserve"> </w:t>
      </w:r>
    </w:p>
    <w:p w:rsidR="00CD3B17" w:rsidRPr="00310490" w:rsidRDefault="00CD3B17" w:rsidP="00CD3B17">
      <w:pPr>
        <w:widowControl w:val="0"/>
        <w:overflowPunct w:val="0"/>
        <w:autoSpaceDE w:val="0"/>
        <w:autoSpaceDN w:val="0"/>
        <w:adjustRightInd w:val="0"/>
        <w:jc w:val="both"/>
        <w:rPr>
          <w:bCs/>
          <w:sz w:val="22"/>
          <w:szCs w:val="22"/>
        </w:rPr>
      </w:pPr>
      <w:r w:rsidRPr="00310490">
        <w:rPr>
          <w:bCs/>
          <w:sz w:val="22"/>
          <w:szCs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CD3B17" w:rsidRPr="00310490" w:rsidRDefault="00CD3B17" w:rsidP="00CD3B17">
      <w:pPr>
        <w:widowControl w:val="0"/>
        <w:overflowPunct w:val="0"/>
        <w:autoSpaceDE w:val="0"/>
        <w:autoSpaceDN w:val="0"/>
        <w:adjustRightInd w:val="0"/>
        <w:jc w:val="both"/>
        <w:rPr>
          <w:bCs/>
          <w:sz w:val="22"/>
          <w:szCs w:val="22"/>
        </w:rPr>
      </w:pPr>
    </w:p>
    <w:p w:rsidR="00CD3B17" w:rsidRPr="00310490" w:rsidRDefault="00CD3B17" w:rsidP="00CD3B17">
      <w:pPr>
        <w:jc w:val="center"/>
        <w:rPr>
          <w:b/>
          <w:sz w:val="22"/>
          <w:szCs w:val="22"/>
        </w:rPr>
      </w:pPr>
      <w:r w:rsidRPr="00310490">
        <w:rPr>
          <w:b/>
          <w:sz w:val="22"/>
          <w:szCs w:val="22"/>
        </w:rPr>
        <w:t>КВАЛИФИКАЦИЯ УЧАСТНИКА ЗАПРОСА ПРЕДЛОЖЕНИЙ</w:t>
      </w:r>
    </w:p>
    <w:p w:rsidR="00CD3B17" w:rsidRPr="00310490" w:rsidRDefault="00CD3B17" w:rsidP="00CD3B17">
      <w:pPr>
        <w:ind w:firstLine="567"/>
        <w:rPr>
          <w:b/>
          <w:sz w:val="22"/>
          <w:szCs w:val="22"/>
        </w:rPr>
      </w:pPr>
    </w:p>
    <w:p w:rsidR="00CD3B17" w:rsidRPr="00310490" w:rsidRDefault="00CD3B17" w:rsidP="00CD3B17">
      <w:pPr>
        <w:keepNext/>
        <w:jc w:val="center"/>
        <w:rPr>
          <w:b/>
          <w:sz w:val="22"/>
          <w:szCs w:val="22"/>
        </w:rPr>
      </w:pPr>
      <w:r w:rsidRPr="00310490">
        <w:rPr>
          <w:b/>
          <w:sz w:val="22"/>
          <w:szCs w:val="22"/>
        </w:rPr>
        <w:t>Опыт участника по договорам сопоставимого характера и объема</w:t>
      </w:r>
    </w:p>
    <w:p w:rsidR="00CD3B17" w:rsidRPr="00310490" w:rsidRDefault="00CD3B17" w:rsidP="00CD3B17">
      <w:pPr>
        <w:jc w:val="both"/>
        <w:rPr>
          <w:sz w:val="22"/>
          <w:szCs w:val="22"/>
        </w:rPr>
      </w:pPr>
      <w:r w:rsidRPr="00310490">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2014-2017 годы</w:t>
      </w:r>
    </w:p>
    <w:p w:rsidR="00CD3B17" w:rsidRPr="00310490" w:rsidRDefault="00CD3B17" w:rsidP="00CD3B17">
      <w:pPr>
        <w:jc w:val="both"/>
        <w:rPr>
          <w:sz w:val="22"/>
          <w:szCs w:val="22"/>
        </w:rPr>
      </w:pPr>
      <w:r w:rsidRPr="00310490">
        <w:rPr>
          <w:sz w:val="22"/>
          <w:szCs w:val="22"/>
        </w:rPr>
        <w:tab/>
      </w:r>
      <w:r w:rsidRPr="00310490">
        <w:rPr>
          <w:sz w:val="22"/>
          <w:szCs w:val="22"/>
        </w:rPr>
        <w:tab/>
      </w:r>
      <w:r w:rsidRPr="00310490">
        <w:rPr>
          <w:sz w:val="22"/>
          <w:szCs w:val="22"/>
        </w:rPr>
        <w:tab/>
      </w:r>
      <w:r w:rsidRPr="00310490">
        <w:rPr>
          <w:sz w:val="22"/>
          <w:szCs w:val="22"/>
        </w:rPr>
        <w:tab/>
      </w:r>
      <w:r w:rsidRPr="00310490">
        <w:rPr>
          <w:sz w:val="22"/>
          <w:szCs w:val="22"/>
        </w:rPr>
        <w:tab/>
      </w:r>
      <w:r w:rsidRPr="00310490">
        <w:rPr>
          <w:sz w:val="22"/>
          <w:szCs w:val="22"/>
        </w:rPr>
        <w:tab/>
      </w:r>
      <w:r w:rsidRPr="00310490">
        <w:rPr>
          <w:sz w:val="22"/>
          <w:szCs w:val="22"/>
        </w:rPr>
        <w:tab/>
      </w:r>
      <w:r w:rsidRPr="00310490">
        <w:rPr>
          <w:sz w:val="22"/>
          <w:szCs w:val="22"/>
        </w:rPr>
        <w:tab/>
      </w:r>
      <w:r w:rsidRPr="00310490">
        <w:rPr>
          <w:sz w:val="22"/>
          <w:szCs w:val="22"/>
        </w:rPr>
        <w:tab/>
      </w:r>
      <w:r w:rsidRPr="00310490">
        <w:rPr>
          <w:sz w:val="22"/>
          <w:szCs w:val="22"/>
        </w:rPr>
        <w:tab/>
      </w:r>
      <w:r w:rsidRPr="00310490">
        <w:rPr>
          <w:sz w:val="22"/>
          <w:szCs w:val="22"/>
        </w:rPr>
        <w:tab/>
        <w:t>Таблица №2.</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079"/>
        <w:gridCol w:w="1560"/>
        <w:gridCol w:w="1259"/>
        <w:gridCol w:w="3280"/>
      </w:tblGrid>
      <w:tr w:rsidR="00CD3B17" w:rsidRPr="00310490" w:rsidTr="00CD3B17">
        <w:trPr>
          <w:cantSplit/>
          <w:trHeight w:val="69"/>
        </w:trPr>
        <w:tc>
          <w:tcPr>
            <w:tcW w:w="467" w:type="dxa"/>
            <w:vMerge w:val="restart"/>
            <w:tcBorders>
              <w:top w:val="single" w:sz="4" w:space="0" w:color="auto"/>
              <w:left w:val="single" w:sz="4" w:space="0" w:color="auto"/>
              <w:bottom w:val="single" w:sz="4" w:space="0" w:color="auto"/>
              <w:right w:val="single" w:sz="2" w:space="0" w:color="auto"/>
            </w:tcBorders>
            <w:vAlign w:val="center"/>
            <w:hideMark/>
          </w:tcPr>
          <w:p w:rsidR="00CD3B17" w:rsidRPr="00310490" w:rsidRDefault="00CD3B17">
            <w:pPr>
              <w:jc w:val="center"/>
            </w:pPr>
            <w:r w:rsidRPr="00310490">
              <w:rPr>
                <w:sz w:val="22"/>
                <w:szCs w:val="22"/>
              </w:rPr>
              <w:t>№</w:t>
            </w:r>
          </w:p>
        </w:tc>
        <w:tc>
          <w:tcPr>
            <w:tcW w:w="3077" w:type="dxa"/>
            <w:vMerge w:val="restart"/>
            <w:tcBorders>
              <w:top w:val="single" w:sz="4" w:space="0" w:color="auto"/>
              <w:left w:val="single" w:sz="2" w:space="0" w:color="auto"/>
              <w:bottom w:val="single" w:sz="4" w:space="0" w:color="auto"/>
              <w:right w:val="single" w:sz="4" w:space="0" w:color="auto"/>
            </w:tcBorders>
            <w:vAlign w:val="center"/>
            <w:hideMark/>
          </w:tcPr>
          <w:p w:rsidR="00CD3B17" w:rsidRPr="00310490" w:rsidRDefault="00CD3B17">
            <w:pPr>
              <w:jc w:val="center"/>
            </w:pPr>
            <w:r w:rsidRPr="00310490">
              <w:rPr>
                <w:sz w:val="22"/>
                <w:szCs w:val="22"/>
              </w:rPr>
              <w:t>Наименование работ</w:t>
            </w:r>
          </w:p>
        </w:tc>
        <w:tc>
          <w:tcPr>
            <w:tcW w:w="2817" w:type="dxa"/>
            <w:gridSpan w:val="2"/>
            <w:tcBorders>
              <w:top w:val="single" w:sz="4" w:space="0" w:color="auto"/>
              <w:left w:val="single" w:sz="4" w:space="0" w:color="auto"/>
              <w:bottom w:val="single" w:sz="4" w:space="0" w:color="auto"/>
              <w:right w:val="single" w:sz="4" w:space="0" w:color="auto"/>
            </w:tcBorders>
            <w:vAlign w:val="center"/>
            <w:hideMark/>
          </w:tcPr>
          <w:p w:rsidR="00CD3B17" w:rsidRPr="00310490" w:rsidRDefault="00CD3B17">
            <w:pPr>
              <w:jc w:val="center"/>
            </w:pPr>
            <w:r w:rsidRPr="00310490">
              <w:rPr>
                <w:sz w:val="22"/>
                <w:szCs w:val="22"/>
              </w:rPr>
              <w:t>Период поставки товара</w:t>
            </w:r>
          </w:p>
        </w:tc>
        <w:tc>
          <w:tcPr>
            <w:tcW w:w="3278" w:type="dxa"/>
            <w:tcBorders>
              <w:top w:val="single" w:sz="4" w:space="0" w:color="auto"/>
              <w:left w:val="single" w:sz="4" w:space="0" w:color="auto"/>
              <w:bottom w:val="single" w:sz="4" w:space="0" w:color="auto"/>
              <w:right w:val="single" w:sz="4" w:space="0" w:color="auto"/>
            </w:tcBorders>
            <w:vAlign w:val="center"/>
            <w:hideMark/>
          </w:tcPr>
          <w:p w:rsidR="00CD3B17" w:rsidRPr="00310490" w:rsidRDefault="00CD3B17">
            <w:pPr>
              <w:jc w:val="center"/>
            </w:pPr>
            <w:r w:rsidRPr="00310490">
              <w:rPr>
                <w:sz w:val="22"/>
                <w:szCs w:val="22"/>
              </w:rPr>
              <w:t>Заказчик (адрес, телефон, контактное лицо)</w:t>
            </w:r>
          </w:p>
        </w:tc>
      </w:tr>
      <w:tr w:rsidR="00CD3B17" w:rsidRPr="00310490" w:rsidTr="00CD3B17">
        <w:trPr>
          <w:cantSplit/>
          <w:trHeight w:val="67"/>
        </w:trPr>
        <w:tc>
          <w:tcPr>
            <w:tcW w:w="467" w:type="dxa"/>
            <w:vMerge/>
            <w:tcBorders>
              <w:top w:val="single" w:sz="4" w:space="0" w:color="auto"/>
              <w:left w:val="single" w:sz="4" w:space="0" w:color="auto"/>
              <w:bottom w:val="single" w:sz="4" w:space="0" w:color="auto"/>
              <w:right w:val="single" w:sz="2" w:space="0" w:color="auto"/>
            </w:tcBorders>
            <w:vAlign w:val="center"/>
            <w:hideMark/>
          </w:tcPr>
          <w:p w:rsidR="00CD3B17" w:rsidRPr="00310490" w:rsidRDefault="00CD3B17"/>
        </w:tc>
        <w:tc>
          <w:tcPr>
            <w:tcW w:w="3077" w:type="dxa"/>
            <w:vMerge/>
            <w:tcBorders>
              <w:top w:val="single" w:sz="4" w:space="0" w:color="auto"/>
              <w:left w:val="single" w:sz="2" w:space="0" w:color="auto"/>
              <w:bottom w:val="single" w:sz="4" w:space="0" w:color="auto"/>
              <w:right w:val="single" w:sz="4" w:space="0" w:color="auto"/>
            </w:tcBorders>
            <w:vAlign w:val="center"/>
            <w:hideMark/>
          </w:tcPr>
          <w:p w:rsidR="00CD3B17" w:rsidRPr="00310490" w:rsidRDefault="00CD3B17"/>
        </w:tc>
        <w:tc>
          <w:tcPr>
            <w:tcW w:w="1559" w:type="dxa"/>
            <w:tcBorders>
              <w:top w:val="single" w:sz="4" w:space="0" w:color="auto"/>
              <w:left w:val="single" w:sz="4" w:space="0" w:color="auto"/>
              <w:bottom w:val="single" w:sz="4" w:space="0" w:color="auto"/>
              <w:right w:val="single" w:sz="4" w:space="0" w:color="auto"/>
            </w:tcBorders>
            <w:hideMark/>
          </w:tcPr>
          <w:p w:rsidR="00CD3B17" w:rsidRPr="00310490" w:rsidRDefault="00CD3B17">
            <w:pPr>
              <w:jc w:val="center"/>
            </w:pPr>
            <w:r w:rsidRPr="00310490">
              <w:rPr>
                <w:sz w:val="22"/>
                <w:szCs w:val="22"/>
              </w:rPr>
              <w:t>начало</w:t>
            </w:r>
          </w:p>
        </w:tc>
        <w:tc>
          <w:tcPr>
            <w:tcW w:w="1258" w:type="dxa"/>
            <w:tcBorders>
              <w:top w:val="single" w:sz="4" w:space="0" w:color="auto"/>
              <w:left w:val="single" w:sz="4" w:space="0" w:color="auto"/>
              <w:bottom w:val="single" w:sz="4" w:space="0" w:color="auto"/>
              <w:right w:val="single" w:sz="4" w:space="0" w:color="auto"/>
            </w:tcBorders>
            <w:hideMark/>
          </w:tcPr>
          <w:p w:rsidR="00CD3B17" w:rsidRPr="00310490" w:rsidRDefault="00CD3B17">
            <w:pPr>
              <w:jc w:val="center"/>
            </w:pPr>
            <w:r w:rsidRPr="00310490">
              <w:rPr>
                <w:sz w:val="22"/>
                <w:szCs w:val="22"/>
              </w:rPr>
              <w:t>окончание</w:t>
            </w:r>
          </w:p>
        </w:tc>
        <w:tc>
          <w:tcPr>
            <w:tcW w:w="3278" w:type="dxa"/>
            <w:tcBorders>
              <w:top w:val="single" w:sz="4" w:space="0" w:color="auto"/>
              <w:left w:val="single" w:sz="4" w:space="0" w:color="auto"/>
              <w:bottom w:val="single" w:sz="4" w:space="0" w:color="auto"/>
              <w:right w:val="single" w:sz="4" w:space="0" w:color="auto"/>
            </w:tcBorders>
          </w:tcPr>
          <w:p w:rsidR="00CD3B17" w:rsidRPr="00310490" w:rsidRDefault="00CD3B17">
            <w:pPr>
              <w:jc w:val="center"/>
            </w:pPr>
          </w:p>
        </w:tc>
      </w:tr>
      <w:tr w:rsidR="00CD3B17" w:rsidRPr="00310490" w:rsidTr="00CD3B17">
        <w:trPr>
          <w:trHeight w:val="67"/>
        </w:trPr>
        <w:tc>
          <w:tcPr>
            <w:tcW w:w="467" w:type="dxa"/>
            <w:tcBorders>
              <w:top w:val="single" w:sz="4" w:space="0" w:color="auto"/>
              <w:left w:val="single" w:sz="4" w:space="0" w:color="auto"/>
              <w:bottom w:val="single" w:sz="4" w:space="0" w:color="auto"/>
              <w:right w:val="single" w:sz="2" w:space="0" w:color="auto"/>
            </w:tcBorders>
            <w:hideMark/>
          </w:tcPr>
          <w:p w:rsidR="00CD3B17" w:rsidRPr="00310490" w:rsidRDefault="00CD3B17">
            <w:pPr>
              <w:jc w:val="center"/>
            </w:pPr>
            <w:r w:rsidRPr="00310490">
              <w:rPr>
                <w:sz w:val="22"/>
                <w:szCs w:val="22"/>
              </w:rPr>
              <w:t>1</w:t>
            </w:r>
          </w:p>
        </w:tc>
        <w:tc>
          <w:tcPr>
            <w:tcW w:w="3077" w:type="dxa"/>
            <w:tcBorders>
              <w:top w:val="single" w:sz="4" w:space="0" w:color="auto"/>
              <w:left w:val="single" w:sz="2" w:space="0" w:color="auto"/>
              <w:bottom w:val="single" w:sz="4" w:space="0" w:color="auto"/>
              <w:right w:val="single" w:sz="4" w:space="0" w:color="auto"/>
            </w:tcBorders>
            <w:hideMark/>
          </w:tcPr>
          <w:p w:rsidR="00CD3B17" w:rsidRPr="00310490" w:rsidRDefault="00CD3B17">
            <w:pPr>
              <w:jc w:val="center"/>
            </w:pPr>
            <w:r w:rsidRPr="00310490">
              <w:rPr>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CD3B17" w:rsidRPr="00310490" w:rsidRDefault="00CD3B17">
            <w:pPr>
              <w:jc w:val="center"/>
            </w:pPr>
            <w:r w:rsidRPr="00310490">
              <w:rPr>
                <w:sz w:val="22"/>
                <w:szCs w:val="22"/>
              </w:rPr>
              <w:t>3</w:t>
            </w:r>
          </w:p>
        </w:tc>
        <w:tc>
          <w:tcPr>
            <w:tcW w:w="1258" w:type="dxa"/>
            <w:tcBorders>
              <w:top w:val="single" w:sz="4" w:space="0" w:color="auto"/>
              <w:left w:val="single" w:sz="4" w:space="0" w:color="auto"/>
              <w:bottom w:val="single" w:sz="4" w:space="0" w:color="auto"/>
              <w:right w:val="single" w:sz="4" w:space="0" w:color="auto"/>
            </w:tcBorders>
            <w:hideMark/>
          </w:tcPr>
          <w:p w:rsidR="00CD3B17" w:rsidRPr="00310490" w:rsidRDefault="00CD3B17">
            <w:pPr>
              <w:jc w:val="center"/>
            </w:pPr>
            <w:r w:rsidRPr="00310490">
              <w:rPr>
                <w:sz w:val="22"/>
                <w:szCs w:val="22"/>
              </w:rPr>
              <w:t>4</w:t>
            </w:r>
          </w:p>
        </w:tc>
        <w:tc>
          <w:tcPr>
            <w:tcW w:w="3278" w:type="dxa"/>
            <w:tcBorders>
              <w:top w:val="single" w:sz="4" w:space="0" w:color="auto"/>
              <w:left w:val="single" w:sz="4" w:space="0" w:color="auto"/>
              <w:bottom w:val="single" w:sz="4" w:space="0" w:color="auto"/>
              <w:right w:val="single" w:sz="4" w:space="0" w:color="auto"/>
            </w:tcBorders>
            <w:hideMark/>
          </w:tcPr>
          <w:p w:rsidR="00CD3B17" w:rsidRPr="00310490" w:rsidRDefault="00CD3B17">
            <w:pPr>
              <w:jc w:val="center"/>
            </w:pPr>
            <w:r w:rsidRPr="00310490">
              <w:rPr>
                <w:sz w:val="22"/>
                <w:szCs w:val="22"/>
              </w:rPr>
              <w:t>5</w:t>
            </w:r>
          </w:p>
        </w:tc>
      </w:tr>
      <w:tr w:rsidR="00CD3B17" w:rsidRPr="00310490" w:rsidTr="00CD3B17">
        <w:trPr>
          <w:trHeight w:val="67"/>
        </w:trPr>
        <w:tc>
          <w:tcPr>
            <w:tcW w:w="467" w:type="dxa"/>
            <w:tcBorders>
              <w:top w:val="single" w:sz="4" w:space="0" w:color="auto"/>
              <w:left w:val="single" w:sz="4" w:space="0" w:color="auto"/>
              <w:bottom w:val="single" w:sz="4" w:space="0" w:color="auto"/>
              <w:right w:val="single" w:sz="2" w:space="0" w:color="auto"/>
            </w:tcBorders>
            <w:hideMark/>
          </w:tcPr>
          <w:p w:rsidR="00CD3B17" w:rsidRPr="00310490" w:rsidRDefault="00CD3B17">
            <w:pPr>
              <w:jc w:val="center"/>
            </w:pPr>
            <w:r w:rsidRPr="00310490">
              <w:rPr>
                <w:sz w:val="22"/>
                <w:szCs w:val="22"/>
              </w:rPr>
              <w:t>1.</w:t>
            </w:r>
          </w:p>
        </w:tc>
        <w:tc>
          <w:tcPr>
            <w:tcW w:w="3077" w:type="dxa"/>
            <w:tcBorders>
              <w:top w:val="single" w:sz="4" w:space="0" w:color="auto"/>
              <w:left w:val="single" w:sz="2" w:space="0" w:color="auto"/>
              <w:bottom w:val="single" w:sz="4" w:space="0" w:color="auto"/>
              <w:right w:val="single" w:sz="4" w:space="0" w:color="auto"/>
            </w:tcBorders>
          </w:tcPr>
          <w:p w:rsidR="00CD3B17" w:rsidRPr="00310490" w:rsidRDefault="00CD3B17"/>
        </w:tc>
        <w:tc>
          <w:tcPr>
            <w:tcW w:w="1559" w:type="dxa"/>
            <w:tcBorders>
              <w:top w:val="single" w:sz="4" w:space="0" w:color="auto"/>
              <w:left w:val="single" w:sz="4" w:space="0" w:color="auto"/>
              <w:bottom w:val="single" w:sz="4" w:space="0" w:color="auto"/>
              <w:right w:val="single" w:sz="4" w:space="0" w:color="auto"/>
            </w:tcBorders>
          </w:tcPr>
          <w:p w:rsidR="00CD3B17" w:rsidRPr="00310490" w:rsidRDefault="00CD3B17"/>
        </w:tc>
        <w:tc>
          <w:tcPr>
            <w:tcW w:w="1258" w:type="dxa"/>
            <w:tcBorders>
              <w:top w:val="single" w:sz="4" w:space="0" w:color="auto"/>
              <w:left w:val="single" w:sz="4" w:space="0" w:color="auto"/>
              <w:bottom w:val="single" w:sz="4" w:space="0" w:color="auto"/>
              <w:right w:val="single" w:sz="4" w:space="0" w:color="auto"/>
            </w:tcBorders>
          </w:tcPr>
          <w:p w:rsidR="00CD3B17" w:rsidRPr="00310490" w:rsidRDefault="00CD3B17"/>
        </w:tc>
        <w:tc>
          <w:tcPr>
            <w:tcW w:w="3278" w:type="dxa"/>
            <w:tcBorders>
              <w:top w:val="single" w:sz="4" w:space="0" w:color="auto"/>
              <w:left w:val="single" w:sz="4" w:space="0" w:color="auto"/>
              <w:bottom w:val="single" w:sz="4" w:space="0" w:color="auto"/>
              <w:right w:val="single" w:sz="4" w:space="0" w:color="auto"/>
            </w:tcBorders>
          </w:tcPr>
          <w:p w:rsidR="00CD3B17" w:rsidRPr="00310490" w:rsidRDefault="00CD3B17"/>
        </w:tc>
      </w:tr>
      <w:tr w:rsidR="00CD3B17" w:rsidRPr="00310490" w:rsidTr="00CD3B17">
        <w:trPr>
          <w:trHeight w:val="67"/>
        </w:trPr>
        <w:tc>
          <w:tcPr>
            <w:tcW w:w="467" w:type="dxa"/>
            <w:tcBorders>
              <w:top w:val="single" w:sz="4" w:space="0" w:color="auto"/>
              <w:left w:val="single" w:sz="4" w:space="0" w:color="auto"/>
              <w:bottom w:val="single" w:sz="4" w:space="0" w:color="auto"/>
              <w:right w:val="single" w:sz="2" w:space="0" w:color="auto"/>
            </w:tcBorders>
            <w:hideMark/>
          </w:tcPr>
          <w:p w:rsidR="00CD3B17" w:rsidRPr="00310490" w:rsidRDefault="00CD3B17">
            <w:pPr>
              <w:jc w:val="center"/>
            </w:pPr>
            <w:r w:rsidRPr="00310490">
              <w:rPr>
                <w:sz w:val="22"/>
                <w:szCs w:val="22"/>
              </w:rPr>
              <w:t>2.</w:t>
            </w:r>
          </w:p>
        </w:tc>
        <w:tc>
          <w:tcPr>
            <w:tcW w:w="3077" w:type="dxa"/>
            <w:tcBorders>
              <w:top w:val="single" w:sz="4" w:space="0" w:color="auto"/>
              <w:left w:val="single" w:sz="2" w:space="0" w:color="auto"/>
              <w:bottom w:val="single" w:sz="4" w:space="0" w:color="auto"/>
              <w:right w:val="single" w:sz="4" w:space="0" w:color="auto"/>
            </w:tcBorders>
          </w:tcPr>
          <w:p w:rsidR="00CD3B17" w:rsidRPr="00310490" w:rsidRDefault="00CD3B17"/>
        </w:tc>
        <w:tc>
          <w:tcPr>
            <w:tcW w:w="1559" w:type="dxa"/>
            <w:tcBorders>
              <w:top w:val="single" w:sz="4" w:space="0" w:color="auto"/>
              <w:left w:val="single" w:sz="4" w:space="0" w:color="auto"/>
              <w:bottom w:val="single" w:sz="4" w:space="0" w:color="auto"/>
              <w:right w:val="single" w:sz="4" w:space="0" w:color="auto"/>
            </w:tcBorders>
          </w:tcPr>
          <w:p w:rsidR="00CD3B17" w:rsidRPr="00310490" w:rsidRDefault="00CD3B17"/>
        </w:tc>
        <w:tc>
          <w:tcPr>
            <w:tcW w:w="1258" w:type="dxa"/>
            <w:tcBorders>
              <w:top w:val="single" w:sz="4" w:space="0" w:color="auto"/>
              <w:left w:val="single" w:sz="4" w:space="0" w:color="auto"/>
              <w:bottom w:val="single" w:sz="4" w:space="0" w:color="auto"/>
              <w:right w:val="single" w:sz="4" w:space="0" w:color="auto"/>
            </w:tcBorders>
          </w:tcPr>
          <w:p w:rsidR="00CD3B17" w:rsidRPr="00310490" w:rsidRDefault="00CD3B17"/>
        </w:tc>
        <w:tc>
          <w:tcPr>
            <w:tcW w:w="3278" w:type="dxa"/>
            <w:tcBorders>
              <w:top w:val="single" w:sz="4" w:space="0" w:color="auto"/>
              <w:left w:val="single" w:sz="4" w:space="0" w:color="auto"/>
              <w:bottom w:val="single" w:sz="4" w:space="0" w:color="auto"/>
              <w:right w:val="single" w:sz="4" w:space="0" w:color="auto"/>
            </w:tcBorders>
          </w:tcPr>
          <w:p w:rsidR="00CD3B17" w:rsidRPr="00310490" w:rsidRDefault="00CD3B17"/>
        </w:tc>
      </w:tr>
      <w:tr w:rsidR="00CD3B17" w:rsidRPr="00310490" w:rsidTr="00CD3B17">
        <w:trPr>
          <w:trHeight w:val="67"/>
        </w:trPr>
        <w:tc>
          <w:tcPr>
            <w:tcW w:w="467" w:type="dxa"/>
            <w:tcBorders>
              <w:top w:val="single" w:sz="4" w:space="0" w:color="auto"/>
              <w:left w:val="single" w:sz="4" w:space="0" w:color="auto"/>
              <w:bottom w:val="single" w:sz="4" w:space="0" w:color="auto"/>
              <w:right w:val="single" w:sz="2" w:space="0" w:color="auto"/>
            </w:tcBorders>
            <w:hideMark/>
          </w:tcPr>
          <w:p w:rsidR="00CD3B17" w:rsidRPr="00310490" w:rsidRDefault="00CD3B17">
            <w:r w:rsidRPr="00310490">
              <w:rPr>
                <w:sz w:val="22"/>
                <w:szCs w:val="22"/>
              </w:rPr>
              <w:t xml:space="preserve">… </w:t>
            </w:r>
          </w:p>
        </w:tc>
        <w:tc>
          <w:tcPr>
            <w:tcW w:w="3077" w:type="dxa"/>
            <w:tcBorders>
              <w:top w:val="single" w:sz="4" w:space="0" w:color="auto"/>
              <w:left w:val="single" w:sz="2" w:space="0" w:color="auto"/>
              <w:bottom w:val="single" w:sz="4" w:space="0" w:color="auto"/>
              <w:right w:val="single" w:sz="4" w:space="0" w:color="auto"/>
            </w:tcBorders>
          </w:tcPr>
          <w:p w:rsidR="00CD3B17" w:rsidRPr="00310490" w:rsidRDefault="00CD3B17"/>
        </w:tc>
        <w:tc>
          <w:tcPr>
            <w:tcW w:w="1559" w:type="dxa"/>
            <w:tcBorders>
              <w:top w:val="single" w:sz="4" w:space="0" w:color="auto"/>
              <w:left w:val="single" w:sz="4" w:space="0" w:color="auto"/>
              <w:bottom w:val="single" w:sz="4" w:space="0" w:color="auto"/>
              <w:right w:val="single" w:sz="4" w:space="0" w:color="auto"/>
            </w:tcBorders>
          </w:tcPr>
          <w:p w:rsidR="00CD3B17" w:rsidRPr="00310490" w:rsidRDefault="00CD3B17"/>
        </w:tc>
        <w:tc>
          <w:tcPr>
            <w:tcW w:w="1258" w:type="dxa"/>
            <w:tcBorders>
              <w:top w:val="single" w:sz="4" w:space="0" w:color="auto"/>
              <w:left w:val="single" w:sz="4" w:space="0" w:color="auto"/>
              <w:bottom w:val="single" w:sz="4" w:space="0" w:color="auto"/>
              <w:right w:val="single" w:sz="4" w:space="0" w:color="auto"/>
            </w:tcBorders>
          </w:tcPr>
          <w:p w:rsidR="00CD3B17" w:rsidRPr="00310490" w:rsidRDefault="00CD3B17"/>
        </w:tc>
        <w:tc>
          <w:tcPr>
            <w:tcW w:w="3278" w:type="dxa"/>
            <w:tcBorders>
              <w:top w:val="single" w:sz="4" w:space="0" w:color="auto"/>
              <w:left w:val="single" w:sz="4" w:space="0" w:color="auto"/>
              <w:bottom w:val="single" w:sz="4" w:space="0" w:color="auto"/>
              <w:right w:val="single" w:sz="4" w:space="0" w:color="auto"/>
            </w:tcBorders>
          </w:tcPr>
          <w:p w:rsidR="00CD3B17" w:rsidRPr="00310490" w:rsidRDefault="00CD3B17"/>
        </w:tc>
      </w:tr>
    </w:tbl>
    <w:p w:rsidR="00CD3B17" w:rsidRPr="00310490" w:rsidRDefault="00CD3B17" w:rsidP="00CD3B17">
      <w:pPr>
        <w:keepNext/>
        <w:jc w:val="center"/>
        <w:rPr>
          <w:b/>
          <w:sz w:val="22"/>
          <w:szCs w:val="22"/>
        </w:rPr>
      </w:pPr>
    </w:p>
    <w:p w:rsidR="00CD3B17" w:rsidRPr="00310490" w:rsidRDefault="00CD3B17" w:rsidP="00CD3B17">
      <w:pPr>
        <w:keepNext/>
        <w:jc w:val="center"/>
        <w:rPr>
          <w:b/>
          <w:sz w:val="22"/>
          <w:szCs w:val="22"/>
        </w:rPr>
      </w:pPr>
      <w:r w:rsidRPr="00310490">
        <w:rPr>
          <w:b/>
          <w:sz w:val="22"/>
          <w:szCs w:val="22"/>
        </w:rPr>
        <w:t>Обеспеченность участника закупки трудовыми ресурсами</w:t>
      </w:r>
    </w:p>
    <w:p w:rsidR="00CD3B17" w:rsidRPr="00310490" w:rsidRDefault="00CD3B17" w:rsidP="00CD3B17">
      <w:pPr>
        <w:keepNext/>
        <w:rPr>
          <w:sz w:val="22"/>
          <w:szCs w:val="22"/>
        </w:rPr>
      </w:pPr>
      <w:r w:rsidRPr="00310490">
        <w:rPr>
          <w:b/>
          <w:sz w:val="22"/>
          <w:szCs w:val="22"/>
        </w:rPr>
        <w:tab/>
      </w:r>
      <w:r w:rsidRPr="00310490">
        <w:rPr>
          <w:b/>
          <w:sz w:val="22"/>
          <w:szCs w:val="22"/>
        </w:rPr>
        <w:tab/>
      </w:r>
      <w:r w:rsidRPr="00310490">
        <w:rPr>
          <w:b/>
          <w:sz w:val="22"/>
          <w:szCs w:val="22"/>
        </w:rPr>
        <w:tab/>
      </w:r>
      <w:r w:rsidRPr="00310490">
        <w:rPr>
          <w:b/>
          <w:sz w:val="22"/>
          <w:szCs w:val="22"/>
        </w:rPr>
        <w:tab/>
      </w:r>
      <w:r w:rsidRPr="00310490">
        <w:rPr>
          <w:b/>
          <w:sz w:val="22"/>
          <w:szCs w:val="22"/>
        </w:rPr>
        <w:tab/>
      </w:r>
      <w:r w:rsidRPr="00310490">
        <w:rPr>
          <w:b/>
          <w:sz w:val="22"/>
          <w:szCs w:val="22"/>
        </w:rPr>
        <w:tab/>
      </w:r>
      <w:r w:rsidRPr="00310490">
        <w:rPr>
          <w:b/>
          <w:sz w:val="22"/>
          <w:szCs w:val="22"/>
        </w:rPr>
        <w:tab/>
      </w:r>
      <w:r w:rsidRPr="00310490">
        <w:rPr>
          <w:b/>
          <w:sz w:val="22"/>
          <w:szCs w:val="22"/>
        </w:rPr>
        <w:tab/>
      </w:r>
      <w:r w:rsidRPr="00310490">
        <w:rPr>
          <w:b/>
          <w:sz w:val="22"/>
          <w:szCs w:val="22"/>
        </w:rPr>
        <w:tab/>
      </w:r>
      <w:r w:rsidRPr="00310490">
        <w:rPr>
          <w:sz w:val="22"/>
          <w:szCs w:val="22"/>
        </w:rPr>
        <w:tab/>
      </w:r>
      <w:r w:rsidRPr="00310490">
        <w:rPr>
          <w:sz w:val="22"/>
          <w:szCs w:val="22"/>
        </w:rPr>
        <w:tab/>
        <w:t>Таблица №3.</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127"/>
        <w:gridCol w:w="3263"/>
        <w:gridCol w:w="2836"/>
      </w:tblGrid>
      <w:tr w:rsidR="00CD3B17" w:rsidRPr="00310490" w:rsidTr="00CD3B17">
        <w:trPr>
          <w:trHeight w:val="1375"/>
        </w:trPr>
        <w:tc>
          <w:tcPr>
            <w:tcW w:w="1418" w:type="dxa"/>
            <w:tcBorders>
              <w:top w:val="single" w:sz="4" w:space="0" w:color="auto"/>
              <w:left w:val="single" w:sz="4" w:space="0" w:color="auto"/>
              <w:bottom w:val="single" w:sz="4" w:space="0" w:color="auto"/>
              <w:right w:val="single" w:sz="4" w:space="0" w:color="auto"/>
            </w:tcBorders>
            <w:vAlign w:val="center"/>
            <w:hideMark/>
          </w:tcPr>
          <w:p w:rsidR="00CD3B17" w:rsidRPr="00310490" w:rsidRDefault="00CD3B17">
            <w:pPr>
              <w:jc w:val="center"/>
            </w:pPr>
            <w:r w:rsidRPr="00310490">
              <w:rPr>
                <w:sz w:val="22"/>
                <w:szCs w:val="22"/>
              </w:rPr>
              <w:t>№№</w:t>
            </w:r>
          </w:p>
          <w:p w:rsidR="00CD3B17" w:rsidRPr="00310490" w:rsidRDefault="00CD3B17">
            <w:pPr>
              <w:jc w:val="center"/>
            </w:pPr>
            <w:r w:rsidRPr="00310490">
              <w:rPr>
                <w:sz w:val="22"/>
                <w:szCs w:val="22"/>
              </w:rPr>
              <w:t>п/п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CD3B17" w:rsidRPr="00310490" w:rsidRDefault="00CD3B17">
            <w:pPr>
              <w:jc w:val="center"/>
            </w:pPr>
            <w:r w:rsidRPr="00310490">
              <w:rPr>
                <w:sz w:val="22"/>
                <w:szCs w:val="22"/>
              </w:rPr>
              <w:t>Должность</w:t>
            </w:r>
          </w:p>
        </w:tc>
        <w:tc>
          <w:tcPr>
            <w:tcW w:w="3261" w:type="dxa"/>
            <w:tcBorders>
              <w:top w:val="single" w:sz="4" w:space="0" w:color="auto"/>
              <w:left w:val="single" w:sz="4" w:space="0" w:color="auto"/>
              <w:bottom w:val="single" w:sz="4" w:space="0" w:color="auto"/>
              <w:right w:val="single" w:sz="4" w:space="0" w:color="auto"/>
            </w:tcBorders>
            <w:vAlign w:val="center"/>
            <w:hideMark/>
          </w:tcPr>
          <w:p w:rsidR="00CD3B17" w:rsidRPr="00310490" w:rsidRDefault="00CD3B17">
            <w:pPr>
              <w:jc w:val="center"/>
            </w:pPr>
            <w:r w:rsidRPr="00310490">
              <w:rPr>
                <w:sz w:val="22"/>
                <w:szCs w:val="22"/>
              </w:rPr>
              <w:t>Специальность и квалификация в соответствии с базовым  (дополнительным)</w:t>
            </w:r>
          </w:p>
          <w:p w:rsidR="00CD3B17" w:rsidRPr="00310490" w:rsidRDefault="00CD3B17">
            <w:pPr>
              <w:jc w:val="center"/>
            </w:pPr>
            <w:r w:rsidRPr="00310490">
              <w:rPr>
                <w:sz w:val="22"/>
                <w:szCs w:val="22"/>
              </w:rPr>
              <w:t>образованием</w:t>
            </w:r>
          </w:p>
        </w:tc>
        <w:tc>
          <w:tcPr>
            <w:tcW w:w="2834" w:type="dxa"/>
            <w:tcBorders>
              <w:top w:val="single" w:sz="4" w:space="0" w:color="auto"/>
              <w:left w:val="single" w:sz="4" w:space="0" w:color="auto"/>
              <w:bottom w:val="single" w:sz="4" w:space="0" w:color="auto"/>
              <w:right w:val="single" w:sz="4" w:space="0" w:color="auto"/>
            </w:tcBorders>
            <w:vAlign w:val="center"/>
            <w:hideMark/>
          </w:tcPr>
          <w:p w:rsidR="00CD3B17" w:rsidRPr="00310490" w:rsidRDefault="00CD3B17">
            <w:pPr>
              <w:jc w:val="center"/>
            </w:pPr>
            <w:r w:rsidRPr="00310490">
              <w:rPr>
                <w:sz w:val="22"/>
                <w:szCs w:val="22"/>
              </w:rPr>
              <w:t>Стаж работы, лет</w:t>
            </w:r>
          </w:p>
        </w:tc>
      </w:tr>
      <w:tr w:rsidR="00CD3B17" w:rsidRPr="00310490" w:rsidTr="00CD3B17">
        <w:trPr>
          <w:trHeight w:val="67"/>
        </w:trPr>
        <w:tc>
          <w:tcPr>
            <w:tcW w:w="1418" w:type="dxa"/>
            <w:tcBorders>
              <w:top w:val="single" w:sz="4" w:space="0" w:color="auto"/>
              <w:left w:val="single" w:sz="4" w:space="0" w:color="auto"/>
              <w:bottom w:val="single" w:sz="4" w:space="0" w:color="auto"/>
              <w:right w:val="single" w:sz="4" w:space="0" w:color="auto"/>
            </w:tcBorders>
            <w:hideMark/>
          </w:tcPr>
          <w:p w:rsidR="00CD3B17" w:rsidRPr="00310490" w:rsidRDefault="00CD3B17">
            <w:pPr>
              <w:jc w:val="center"/>
            </w:pPr>
            <w:r w:rsidRPr="00310490">
              <w:rPr>
                <w:sz w:val="22"/>
                <w:szCs w:val="22"/>
              </w:rPr>
              <w:t>1</w:t>
            </w:r>
          </w:p>
        </w:tc>
        <w:tc>
          <w:tcPr>
            <w:tcW w:w="2126" w:type="dxa"/>
            <w:tcBorders>
              <w:top w:val="single" w:sz="4" w:space="0" w:color="auto"/>
              <w:left w:val="single" w:sz="4" w:space="0" w:color="auto"/>
              <w:bottom w:val="single" w:sz="4" w:space="0" w:color="auto"/>
              <w:right w:val="single" w:sz="4" w:space="0" w:color="auto"/>
            </w:tcBorders>
            <w:hideMark/>
          </w:tcPr>
          <w:p w:rsidR="00CD3B17" w:rsidRPr="00310490" w:rsidRDefault="00CD3B17">
            <w:pPr>
              <w:jc w:val="center"/>
            </w:pPr>
            <w:r w:rsidRPr="00310490">
              <w:rPr>
                <w:sz w:val="22"/>
                <w:szCs w:val="22"/>
              </w:rPr>
              <w:t>3</w:t>
            </w:r>
          </w:p>
        </w:tc>
        <w:tc>
          <w:tcPr>
            <w:tcW w:w="3261" w:type="dxa"/>
            <w:tcBorders>
              <w:top w:val="single" w:sz="4" w:space="0" w:color="auto"/>
              <w:left w:val="single" w:sz="4" w:space="0" w:color="auto"/>
              <w:bottom w:val="single" w:sz="4" w:space="0" w:color="auto"/>
              <w:right w:val="single" w:sz="4" w:space="0" w:color="auto"/>
            </w:tcBorders>
            <w:hideMark/>
          </w:tcPr>
          <w:p w:rsidR="00CD3B17" w:rsidRPr="00310490" w:rsidRDefault="00CD3B17">
            <w:pPr>
              <w:jc w:val="center"/>
            </w:pPr>
            <w:r w:rsidRPr="00310490">
              <w:rPr>
                <w:sz w:val="22"/>
                <w:szCs w:val="22"/>
              </w:rPr>
              <w:t>4</w:t>
            </w:r>
          </w:p>
        </w:tc>
        <w:tc>
          <w:tcPr>
            <w:tcW w:w="2834" w:type="dxa"/>
            <w:tcBorders>
              <w:top w:val="single" w:sz="4" w:space="0" w:color="auto"/>
              <w:left w:val="single" w:sz="4" w:space="0" w:color="auto"/>
              <w:bottom w:val="single" w:sz="4" w:space="0" w:color="auto"/>
              <w:right w:val="single" w:sz="4" w:space="0" w:color="auto"/>
            </w:tcBorders>
            <w:hideMark/>
          </w:tcPr>
          <w:p w:rsidR="00CD3B17" w:rsidRPr="00310490" w:rsidRDefault="00CD3B17">
            <w:pPr>
              <w:jc w:val="center"/>
            </w:pPr>
            <w:r w:rsidRPr="00310490">
              <w:rPr>
                <w:sz w:val="22"/>
                <w:szCs w:val="22"/>
              </w:rPr>
              <w:t>5</w:t>
            </w:r>
          </w:p>
        </w:tc>
      </w:tr>
      <w:tr w:rsidR="00CD3B17" w:rsidRPr="00310490" w:rsidTr="00CD3B17">
        <w:trPr>
          <w:trHeight w:val="67"/>
        </w:trPr>
        <w:tc>
          <w:tcPr>
            <w:tcW w:w="1418" w:type="dxa"/>
            <w:tcBorders>
              <w:top w:val="single" w:sz="4" w:space="0" w:color="auto"/>
              <w:left w:val="single" w:sz="4" w:space="0" w:color="auto"/>
              <w:bottom w:val="single" w:sz="4" w:space="0" w:color="auto"/>
              <w:right w:val="single" w:sz="4" w:space="0" w:color="auto"/>
            </w:tcBorders>
          </w:tcPr>
          <w:p w:rsidR="00CD3B17" w:rsidRPr="00310490" w:rsidRDefault="00CD3B17">
            <w:pPr>
              <w:jc w:val="center"/>
            </w:pPr>
          </w:p>
        </w:tc>
        <w:tc>
          <w:tcPr>
            <w:tcW w:w="2126" w:type="dxa"/>
            <w:tcBorders>
              <w:top w:val="single" w:sz="4" w:space="0" w:color="auto"/>
              <w:left w:val="single" w:sz="4" w:space="0" w:color="auto"/>
              <w:bottom w:val="single" w:sz="4" w:space="0" w:color="auto"/>
              <w:right w:val="single" w:sz="4" w:space="0" w:color="auto"/>
            </w:tcBorders>
          </w:tcPr>
          <w:p w:rsidR="00CD3B17" w:rsidRPr="00310490" w:rsidRDefault="00CD3B17">
            <w:pPr>
              <w:jc w:val="center"/>
            </w:pPr>
          </w:p>
        </w:tc>
        <w:tc>
          <w:tcPr>
            <w:tcW w:w="3261" w:type="dxa"/>
            <w:tcBorders>
              <w:top w:val="single" w:sz="4" w:space="0" w:color="auto"/>
              <w:left w:val="single" w:sz="4" w:space="0" w:color="auto"/>
              <w:bottom w:val="single" w:sz="4" w:space="0" w:color="auto"/>
              <w:right w:val="single" w:sz="4" w:space="0" w:color="auto"/>
            </w:tcBorders>
          </w:tcPr>
          <w:p w:rsidR="00CD3B17" w:rsidRPr="00310490" w:rsidRDefault="00CD3B17">
            <w:pPr>
              <w:jc w:val="center"/>
            </w:pPr>
          </w:p>
        </w:tc>
        <w:tc>
          <w:tcPr>
            <w:tcW w:w="2834" w:type="dxa"/>
            <w:tcBorders>
              <w:top w:val="single" w:sz="4" w:space="0" w:color="auto"/>
              <w:left w:val="single" w:sz="4" w:space="0" w:color="auto"/>
              <w:bottom w:val="single" w:sz="4" w:space="0" w:color="auto"/>
              <w:right w:val="single" w:sz="4" w:space="0" w:color="auto"/>
            </w:tcBorders>
          </w:tcPr>
          <w:p w:rsidR="00CD3B17" w:rsidRPr="00310490" w:rsidRDefault="00CD3B17">
            <w:pPr>
              <w:jc w:val="center"/>
            </w:pPr>
          </w:p>
        </w:tc>
      </w:tr>
    </w:tbl>
    <w:p w:rsidR="00CD3B17" w:rsidRPr="00310490" w:rsidRDefault="00CD3B17" w:rsidP="00CD3B17">
      <w:pPr>
        <w:shd w:val="clear" w:color="auto" w:fill="FFFFFF"/>
        <w:tabs>
          <w:tab w:val="left" w:pos="0"/>
        </w:tabs>
        <w:jc w:val="center"/>
        <w:rPr>
          <w:b/>
          <w:sz w:val="22"/>
          <w:szCs w:val="22"/>
        </w:rPr>
      </w:pPr>
    </w:p>
    <w:p w:rsidR="00CD3B17" w:rsidRPr="00310490" w:rsidRDefault="00CD3B17" w:rsidP="00CD3B17">
      <w:pPr>
        <w:shd w:val="clear" w:color="auto" w:fill="FFFFFF"/>
        <w:tabs>
          <w:tab w:val="left" w:pos="0"/>
        </w:tabs>
        <w:jc w:val="center"/>
        <w:rPr>
          <w:b/>
          <w:bCs/>
          <w:sz w:val="22"/>
          <w:szCs w:val="22"/>
        </w:rPr>
      </w:pPr>
      <w:r w:rsidRPr="00310490">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w:t>
      </w:r>
    </w:p>
    <w:p w:rsidR="00CD3B17" w:rsidRPr="00310490" w:rsidRDefault="00CD3B17" w:rsidP="00CD3B17">
      <w:pPr>
        <w:ind w:firstLine="567"/>
        <w:rPr>
          <w:sz w:val="22"/>
          <w:szCs w:val="22"/>
        </w:rPr>
      </w:pPr>
      <w:r w:rsidRPr="00310490">
        <w:rPr>
          <w:sz w:val="22"/>
          <w:szCs w:val="22"/>
        </w:rPr>
        <w:tab/>
      </w:r>
      <w:r w:rsidRPr="00310490">
        <w:rPr>
          <w:sz w:val="22"/>
          <w:szCs w:val="22"/>
        </w:rPr>
        <w:tab/>
      </w:r>
      <w:r w:rsidRPr="00310490">
        <w:rPr>
          <w:sz w:val="22"/>
          <w:szCs w:val="22"/>
        </w:rPr>
        <w:tab/>
      </w:r>
      <w:r w:rsidRPr="00310490">
        <w:rPr>
          <w:sz w:val="22"/>
          <w:szCs w:val="22"/>
        </w:rPr>
        <w:tab/>
      </w:r>
      <w:r w:rsidRPr="00310490">
        <w:rPr>
          <w:sz w:val="22"/>
          <w:szCs w:val="22"/>
        </w:rPr>
        <w:tab/>
      </w:r>
      <w:r w:rsidRPr="00310490">
        <w:rPr>
          <w:sz w:val="22"/>
          <w:szCs w:val="22"/>
        </w:rPr>
        <w:tab/>
      </w:r>
      <w:r w:rsidRPr="00310490">
        <w:rPr>
          <w:sz w:val="22"/>
          <w:szCs w:val="22"/>
        </w:rPr>
        <w:tab/>
      </w:r>
      <w:r w:rsidRPr="00310490">
        <w:rPr>
          <w:sz w:val="22"/>
          <w:szCs w:val="22"/>
        </w:rPr>
        <w:tab/>
      </w:r>
      <w:r w:rsidRPr="00310490">
        <w:rPr>
          <w:sz w:val="22"/>
          <w:szCs w:val="22"/>
        </w:rPr>
        <w:tab/>
      </w:r>
      <w:r w:rsidRPr="00310490">
        <w:rPr>
          <w:sz w:val="22"/>
          <w:szCs w:val="22"/>
        </w:rPr>
        <w:tab/>
      </w:r>
      <w:r w:rsidRPr="00310490">
        <w:rPr>
          <w:sz w:val="22"/>
          <w:szCs w:val="22"/>
        </w:rPr>
        <w:tab/>
        <w:t>Таблица №4.</w:t>
      </w:r>
    </w:p>
    <w:tbl>
      <w:tblPr>
        <w:tblW w:w="9645" w:type="dxa"/>
        <w:tblInd w:w="40" w:type="dxa"/>
        <w:tblLayout w:type="fixed"/>
        <w:tblCellMar>
          <w:left w:w="40" w:type="dxa"/>
          <w:right w:w="40" w:type="dxa"/>
        </w:tblCellMar>
        <w:tblLook w:val="04A0" w:firstRow="1" w:lastRow="0" w:firstColumn="1" w:lastColumn="0" w:noHBand="0" w:noVBand="1"/>
      </w:tblPr>
      <w:tblGrid>
        <w:gridCol w:w="2836"/>
        <w:gridCol w:w="2701"/>
        <w:gridCol w:w="45"/>
        <w:gridCol w:w="4063"/>
      </w:tblGrid>
      <w:tr w:rsidR="00CD3B17" w:rsidRPr="00310490" w:rsidTr="00CD3B17">
        <w:trPr>
          <w:trHeight w:val="48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CD3B17" w:rsidRPr="00310490" w:rsidRDefault="00CD3B17">
            <w:pPr>
              <w:shd w:val="clear" w:color="auto" w:fill="FFFFFF"/>
              <w:jc w:val="center"/>
            </w:pPr>
            <w:r w:rsidRPr="00310490">
              <w:rPr>
                <w:b/>
                <w:spacing w:val="-4"/>
                <w:sz w:val="22"/>
                <w:szCs w:val="22"/>
              </w:rPr>
              <w:t>Производственные мощности</w:t>
            </w:r>
          </w:p>
        </w:tc>
      </w:tr>
      <w:tr w:rsidR="00CD3B17" w:rsidRPr="00310490" w:rsidTr="00CD3B17">
        <w:trPr>
          <w:trHeight w:hRule="exact" w:val="747"/>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CD3B17" w:rsidRPr="00310490" w:rsidRDefault="00CD3B17">
            <w:pPr>
              <w:shd w:val="clear" w:color="auto" w:fill="FFFFFF"/>
              <w:ind w:left="341"/>
              <w:jc w:val="center"/>
            </w:pPr>
            <w:r w:rsidRPr="00310490">
              <w:rPr>
                <w:spacing w:val="-4"/>
                <w:sz w:val="22"/>
                <w:szCs w:val="22"/>
              </w:rPr>
              <w:t>Наименование</w:t>
            </w:r>
          </w:p>
        </w:tc>
        <w:tc>
          <w:tcPr>
            <w:tcW w:w="2699" w:type="dxa"/>
            <w:tcBorders>
              <w:top w:val="single" w:sz="6" w:space="0" w:color="auto"/>
              <w:left w:val="single" w:sz="6" w:space="0" w:color="auto"/>
              <w:bottom w:val="single" w:sz="6" w:space="0" w:color="auto"/>
              <w:right w:val="single" w:sz="6" w:space="0" w:color="auto"/>
            </w:tcBorders>
            <w:shd w:val="clear" w:color="auto" w:fill="FFFFFF"/>
            <w:hideMark/>
          </w:tcPr>
          <w:p w:rsidR="00CD3B17" w:rsidRPr="00310490" w:rsidRDefault="00CD3B17">
            <w:pPr>
              <w:shd w:val="clear" w:color="auto" w:fill="FFFFFF"/>
              <w:ind w:left="139"/>
              <w:jc w:val="center"/>
            </w:pPr>
            <w:r w:rsidRPr="00310490">
              <w:rPr>
                <w:spacing w:val="-4"/>
                <w:sz w:val="22"/>
                <w:szCs w:val="22"/>
              </w:rPr>
              <w:t>Местонахождение</w:t>
            </w: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D3B17" w:rsidRPr="00310490" w:rsidRDefault="00CD3B17">
            <w:pPr>
              <w:shd w:val="clear" w:color="auto" w:fill="FFFFFF"/>
              <w:ind w:right="101"/>
              <w:jc w:val="center"/>
              <w:rPr>
                <w:spacing w:val="-1"/>
              </w:rPr>
            </w:pPr>
            <w:r w:rsidRPr="00310490">
              <w:rPr>
                <w:spacing w:val="-1"/>
                <w:sz w:val="22"/>
                <w:szCs w:val="22"/>
              </w:rPr>
              <w:t>Площадь</w:t>
            </w:r>
          </w:p>
          <w:p w:rsidR="00CD3B17" w:rsidRPr="00310490" w:rsidRDefault="00CD3B17">
            <w:pPr>
              <w:shd w:val="clear" w:color="auto" w:fill="FFFFFF"/>
              <w:ind w:right="101"/>
              <w:jc w:val="center"/>
              <w:rPr>
                <w:spacing w:val="-2"/>
              </w:rPr>
            </w:pPr>
            <w:r w:rsidRPr="00310490">
              <w:rPr>
                <w:spacing w:val="-1"/>
                <w:sz w:val="22"/>
                <w:szCs w:val="22"/>
              </w:rPr>
              <w:t xml:space="preserve">Собственные или </w:t>
            </w:r>
            <w:r w:rsidRPr="00310490">
              <w:rPr>
                <w:spacing w:val="-2"/>
                <w:sz w:val="22"/>
                <w:szCs w:val="22"/>
              </w:rPr>
              <w:t>арендованные</w:t>
            </w:r>
          </w:p>
          <w:p w:rsidR="00CD3B17" w:rsidRPr="00310490" w:rsidRDefault="00CD3B17">
            <w:pPr>
              <w:shd w:val="clear" w:color="auto" w:fill="FFFFFF"/>
              <w:ind w:right="101"/>
              <w:jc w:val="center"/>
              <w:rPr>
                <w:spacing w:val="-2"/>
              </w:rPr>
            </w:pPr>
            <w:r w:rsidRPr="00310490">
              <w:rPr>
                <w:spacing w:val="-2"/>
                <w:sz w:val="22"/>
                <w:szCs w:val="22"/>
              </w:rPr>
              <w:t xml:space="preserve">(срок </w:t>
            </w:r>
            <w:r w:rsidRPr="00310490">
              <w:rPr>
                <w:spacing w:val="-4"/>
                <w:sz w:val="22"/>
                <w:szCs w:val="22"/>
              </w:rPr>
              <w:t>аренды)</w:t>
            </w:r>
          </w:p>
        </w:tc>
      </w:tr>
      <w:tr w:rsidR="00CD3B17" w:rsidRPr="00310490" w:rsidTr="00CD3B17">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CD3B17" w:rsidRPr="00310490" w:rsidRDefault="00CD3B17">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CD3B17" w:rsidRPr="00310490" w:rsidRDefault="00CD3B17">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CD3B17" w:rsidRPr="00310490" w:rsidRDefault="00CD3B17">
            <w:pPr>
              <w:shd w:val="clear" w:color="auto" w:fill="FFFFFF"/>
            </w:pPr>
          </w:p>
        </w:tc>
      </w:tr>
      <w:tr w:rsidR="00CD3B17" w:rsidRPr="00310490" w:rsidTr="00CD3B17">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CD3B17" w:rsidRPr="00310490" w:rsidRDefault="00CD3B17">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CD3B17" w:rsidRPr="00310490" w:rsidRDefault="00CD3B17">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CD3B17" w:rsidRPr="00310490" w:rsidRDefault="00CD3B17">
            <w:pPr>
              <w:shd w:val="clear" w:color="auto" w:fill="FFFFFF"/>
            </w:pPr>
          </w:p>
        </w:tc>
      </w:tr>
      <w:tr w:rsidR="00CD3B17" w:rsidRPr="00310490" w:rsidTr="00CD3B17">
        <w:trPr>
          <w:trHeigh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D3B17" w:rsidRPr="00310490" w:rsidRDefault="00CD3B17">
            <w:pPr>
              <w:shd w:val="clear" w:color="auto" w:fill="FFFFFF"/>
              <w:jc w:val="center"/>
              <w:rPr>
                <w:b/>
              </w:rPr>
            </w:pPr>
            <w:r w:rsidRPr="00310490">
              <w:rPr>
                <w:b/>
                <w:spacing w:val="-4"/>
                <w:sz w:val="22"/>
                <w:szCs w:val="22"/>
              </w:rPr>
              <w:t>Технологическое оборудование</w:t>
            </w:r>
          </w:p>
        </w:tc>
      </w:tr>
      <w:tr w:rsidR="00CD3B17" w:rsidRPr="00310490" w:rsidTr="00CD3B17">
        <w:trPr>
          <w:trHeight w:hRule="exact" w:val="549"/>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CD3B17" w:rsidRPr="00310490" w:rsidRDefault="00CD3B17">
            <w:pPr>
              <w:shd w:val="clear" w:color="auto" w:fill="FFFFFF"/>
              <w:jc w:val="center"/>
            </w:pPr>
            <w:r w:rsidRPr="00310490">
              <w:rPr>
                <w:spacing w:val="-3"/>
                <w:sz w:val="22"/>
                <w:szCs w:val="22"/>
              </w:rPr>
              <w:t>Наименование, год выпуска</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D3B17" w:rsidRPr="00310490" w:rsidRDefault="00CD3B17">
            <w:pPr>
              <w:shd w:val="clear" w:color="auto" w:fill="FFFFFF"/>
              <w:jc w:val="center"/>
            </w:pPr>
            <w:r w:rsidRPr="00310490">
              <w:rPr>
                <w:spacing w:val="-5"/>
                <w:sz w:val="22"/>
                <w:szCs w:val="22"/>
              </w:rPr>
              <w:t>Количество</w:t>
            </w:r>
          </w:p>
        </w:tc>
        <w:tc>
          <w:tcPr>
            <w:tcW w:w="4060" w:type="dxa"/>
            <w:tcBorders>
              <w:top w:val="single" w:sz="6" w:space="0" w:color="auto"/>
              <w:left w:val="single" w:sz="6" w:space="0" w:color="auto"/>
              <w:bottom w:val="single" w:sz="6" w:space="0" w:color="auto"/>
              <w:right w:val="single" w:sz="6" w:space="0" w:color="auto"/>
            </w:tcBorders>
            <w:shd w:val="clear" w:color="auto" w:fill="FFFFFF"/>
            <w:hideMark/>
          </w:tcPr>
          <w:p w:rsidR="00CD3B17" w:rsidRPr="00310490" w:rsidRDefault="00CD3B17">
            <w:pPr>
              <w:shd w:val="clear" w:color="auto" w:fill="FFFFFF"/>
              <w:ind w:left="24" w:right="48"/>
              <w:jc w:val="center"/>
              <w:rPr>
                <w:spacing w:val="-4"/>
              </w:rPr>
            </w:pPr>
            <w:r w:rsidRPr="00310490">
              <w:rPr>
                <w:spacing w:val="-3"/>
                <w:sz w:val="22"/>
                <w:szCs w:val="22"/>
              </w:rPr>
              <w:t xml:space="preserve">Собственные или </w:t>
            </w:r>
            <w:r w:rsidRPr="00310490">
              <w:rPr>
                <w:spacing w:val="-4"/>
                <w:sz w:val="22"/>
                <w:szCs w:val="22"/>
              </w:rPr>
              <w:t>арендованные</w:t>
            </w:r>
          </w:p>
          <w:p w:rsidR="00CD3B17" w:rsidRPr="00310490" w:rsidRDefault="00CD3B17">
            <w:pPr>
              <w:shd w:val="clear" w:color="auto" w:fill="FFFFFF"/>
              <w:ind w:left="24" w:right="48"/>
              <w:jc w:val="center"/>
              <w:rPr>
                <w:spacing w:val="-4"/>
              </w:rPr>
            </w:pPr>
            <w:r w:rsidRPr="00310490">
              <w:rPr>
                <w:spacing w:val="-4"/>
                <w:sz w:val="22"/>
                <w:szCs w:val="22"/>
              </w:rPr>
              <w:t>(срок аренды)</w:t>
            </w:r>
          </w:p>
        </w:tc>
      </w:tr>
      <w:tr w:rsidR="00CD3B17" w:rsidRPr="00310490" w:rsidTr="00CD3B17">
        <w:trPr>
          <w:trHeight w:hRule="exact" w:val="27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CD3B17" w:rsidRPr="00310490" w:rsidRDefault="00CD3B17">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CD3B17" w:rsidRPr="00310490" w:rsidRDefault="00CD3B17">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CD3B17" w:rsidRPr="00310490" w:rsidRDefault="00CD3B17">
            <w:pPr>
              <w:shd w:val="clear" w:color="auto" w:fill="FFFFFF"/>
            </w:pPr>
          </w:p>
        </w:tc>
      </w:tr>
      <w:tr w:rsidR="00CD3B17" w:rsidRPr="00310490" w:rsidTr="00CD3B17">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CD3B17" w:rsidRPr="00310490" w:rsidRDefault="00CD3B17">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CD3B17" w:rsidRPr="00310490" w:rsidRDefault="00CD3B17">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CD3B17" w:rsidRPr="00310490" w:rsidRDefault="00CD3B17">
            <w:pPr>
              <w:shd w:val="clear" w:color="auto" w:fill="FFFFFF"/>
            </w:pPr>
          </w:p>
        </w:tc>
      </w:tr>
    </w:tbl>
    <w:p w:rsidR="00CD3B17" w:rsidRPr="00310490" w:rsidRDefault="00CD3B17" w:rsidP="00CD3B17">
      <w:pPr>
        <w:widowControl w:val="0"/>
        <w:autoSpaceDE w:val="0"/>
        <w:autoSpaceDN w:val="0"/>
        <w:jc w:val="both"/>
        <w:rPr>
          <w:bCs/>
          <w:sz w:val="22"/>
          <w:szCs w:val="22"/>
        </w:rPr>
      </w:pPr>
      <w:r w:rsidRPr="00310490">
        <w:rPr>
          <w:bCs/>
          <w:sz w:val="22"/>
          <w:szCs w:val="22"/>
        </w:rPr>
        <w:t>________________________</w:t>
      </w:r>
      <w:r w:rsidRPr="00310490">
        <w:rPr>
          <w:bCs/>
          <w:sz w:val="22"/>
          <w:szCs w:val="22"/>
        </w:rPr>
        <w:tab/>
      </w:r>
      <w:r w:rsidRPr="00310490">
        <w:rPr>
          <w:bCs/>
          <w:sz w:val="22"/>
          <w:szCs w:val="22"/>
        </w:rPr>
        <w:tab/>
        <w:t>___________________________</w:t>
      </w:r>
    </w:p>
    <w:p w:rsidR="00CD3B17" w:rsidRPr="00310490" w:rsidRDefault="00CD3B17" w:rsidP="00CD3B17">
      <w:pPr>
        <w:widowControl w:val="0"/>
        <w:overflowPunct w:val="0"/>
        <w:autoSpaceDE w:val="0"/>
        <w:autoSpaceDN w:val="0"/>
        <w:adjustRightInd w:val="0"/>
        <w:jc w:val="both"/>
        <w:rPr>
          <w:b/>
          <w:i/>
          <w:sz w:val="22"/>
          <w:szCs w:val="22"/>
          <w:vertAlign w:val="superscript"/>
        </w:rPr>
      </w:pPr>
      <w:r w:rsidRPr="00310490">
        <w:rPr>
          <w:b/>
          <w:i/>
          <w:sz w:val="22"/>
          <w:szCs w:val="22"/>
          <w:vertAlign w:val="superscript"/>
        </w:rPr>
        <w:t>(Подпись уполномоченного представителя)</w:t>
      </w:r>
      <w:r w:rsidRPr="00310490">
        <w:rPr>
          <w:bCs/>
          <w:snapToGrid w:val="0"/>
          <w:sz w:val="22"/>
          <w:szCs w:val="22"/>
        </w:rPr>
        <w:tab/>
      </w:r>
      <w:r w:rsidRPr="00310490">
        <w:rPr>
          <w:bCs/>
          <w:snapToGrid w:val="0"/>
          <w:sz w:val="22"/>
          <w:szCs w:val="22"/>
        </w:rPr>
        <w:tab/>
      </w:r>
      <w:r w:rsidRPr="00310490">
        <w:rPr>
          <w:b/>
          <w:i/>
          <w:sz w:val="22"/>
          <w:szCs w:val="22"/>
          <w:vertAlign w:val="superscript"/>
        </w:rPr>
        <w:t>(Имя и должность подписавшего)</w:t>
      </w:r>
    </w:p>
    <w:p w:rsidR="00CD3B17" w:rsidRPr="00310490" w:rsidRDefault="00CD3B17" w:rsidP="00CD3B17">
      <w:pPr>
        <w:widowControl w:val="0"/>
        <w:overflowPunct w:val="0"/>
        <w:autoSpaceDE w:val="0"/>
        <w:autoSpaceDN w:val="0"/>
        <w:adjustRightInd w:val="0"/>
        <w:ind w:firstLine="709"/>
        <w:jc w:val="both"/>
        <w:rPr>
          <w:sz w:val="22"/>
          <w:szCs w:val="22"/>
        </w:rPr>
      </w:pPr>
      <w:r w:rsidRPr="00310490">
        <w:rPr>
          <w:sz w:val="22"/>
          <w:szCs w:val="22"/>
        </w:rPr>
        <w:t>М.П.</w:t>
      </w:r>
    </w:p>
    <w:p w:rsidR="00CD3B17" w:rsidRPr="00310490" w:rsidRDefault="00CD3B17" w:rsidP="00CD3B17">
      <w:pPr>
        <w:jc w:val="center"/>
        <w:rPr>
          <w:b/>
        </w:rPr>
      </w:pPr>
      <w:r w:rsidRPr="00310490">
        <w:rPr>
          <w:sz w:val="22"/>
          <w:szCs w:val="22"/>
        </w:rPr>
        <w:br w:type="page"/>
      </w:r>
      <w:r w:rsidRPr="00310490">
        <w:rPr>
          <w:b/>
        </w:rPr>
        <w:lastRenderedPageBreak/>
        <w:t>ТОМ 2. ТЕХНИЧЕСКОЕ ЗАДАНИЕ.</w:t>
      </w:r>
    </w:p>
    <w:p w:rsidR="00CD3B17" w:rsidRPr="00310490" w:rsidRDefault="00CD3B17" w:rsidP="00CD3B17">
      <w:pPr>
        <w:jc w:val="center"/>
        <w:rPr>
          <w:b/>
          <w:sz w:val="22"/>
          <w:szCs w:val="22"/>
        </w:rPr>
      </w:pPr>
    </w:p>
    <w:p w:rsidR="00CD3B17" w:rsidRPr="00310490" w:rsidRDefault="00CD3B17" w:rsidP="00CD3B17">
      <w:pPr>
        <w:jc w:val="center"/>
        <w:rPr>
          <w:b/>
          <w:sz w:val="22"/>
          <w:szCs w:val="22"/>
        </w:rPr>
      </w:pPr>
      <w:r w:rsidRPr="00310490">
        <w:rPr>
          <w:b/>
          <w:sz w:val="22"/>
          <w:szCs w:val="22"/>
        </w:rPr>
        <w:t>ТЕХНИЧЕСКОЕ ЗАДАНИЕ</w:t>
      </w:r>
    </w:p>
    <w:p w:rsidR="00CD3B17" w:rsidRPr="00310490" w:rsidRDefault="00CD3B17" w:rsidP="00CD3B17">
      <w:pPr>
        <w:jc w:val="center"/>
        <w:rPr>
          <w:b/>
          <w:sz w:val="22"/>
          <w:szCs w:val="22"/>
        </w:rPr>
      </w:pPr>
    </w:p>
    <w:p w:rsidR="00CD3B17" w:rsidRPr="00310490" w:rsidRDefault="00CD3B17" w:rsidP="00CD3B17">
      <w:pPr>
        <w:widowControl w:val="0"/>
        <w:jc w:val="center"/>
        <w:rPr>
          <w:b/>
          <w:sz w:val="28"/>
          <w:szCs w:val="28"/>
        </w:rPr>
      </w:pPr>
      <w:r w:rsidRPr="00310490">
        <w:rPr>
          <w:b/>
          <w:spacing w:val="-1"/>
          <w:sz w:val="28"/>
          <w:szCs w:val="28"/>
        </w:rPr>
        <w:t xml:space="preserve">Экспертиза промышленной безопасности подъемных сооружений (мостовые краны) </w:t>
      </w:r>
      <w:r w:rsidRPr="00310490">
        <w:rPr>
          <w:rFonts w:eastAsia="Microsoft YaHei"/>
          <w:b/>
          <w:sz w:val="28"/>
          <w:szCs w:val="28"/>
        </w:rPr>
        <w:t>рег.№№1884, 2109, 2185</w:t>
      </w:r>
      <w:r w:rsidRPr="00310490">
        <w:rPr>
          <w:rFonts w:eastAsia="Microsoft YaHei"/>
          <w:b/>
        </w:rPr>
        <w:t xml:space="preserve"> </w:t>
      </w:r>
      <w:r w:rsidRPr="00310490">
        <w:rPr>
          <w:b/>
          <w:spacing w:val="-1"/>
          <w:sz w:val="28"/>
          <w:szCs w:val="28"/>
        </w:rPr>
        <w:t>и крановых путей главного корпуса ООО «Волгоградская ГРЭС»</w:t>
      </w:r>
      <w:r w:rsidRPr="00310490">
        <w:rPr>
          <w:b/>
          <w:sz w:val="28"/>
          <w:szCs w:val="28"/>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983"/>
        <w:gridCol w:w="6114"/>
      </w:tblGrid>
      <w:tr w:rsidR="00CD3B17" w:rsidRPr="00310490" w:rsidTr="00787ECF">
        <w:tc>
          <w:tcPr>
            <w:tcW w:w="0" w:type="auto"/>
            <w:tcBorders>
              <w:top w:val="single" w:sz="4" w:space="0" w:color="auto"/>
              <w:left w:val="single" w:sz="4" w:space="0" w:color="auto"/>
              <w:bottom w:val="single" w:sz="4" w:space="0" w:color="auto"/>
              <w:right w:val="single" w:sz="4" w:space="0" w:color="auto"/>
            </w:tcBorders>
            <w:hideMark/>
          </w:tcPr>
          <w:p w:rsidR="00CD3B17" w:rsidRPr="00310490" w:rsidRDefault="00CD3B17">
            <w:pPr>
              <w:jc w:val="center"/>
              <w:rPr>
                <w:b/>
                <w:sz w:val="22"/>
                <w:szCs w:val="22"/>
              </w:rPr>
            </w:pPr>
            <w:r w:rsidRPr="00310490">
              <w:rPr>
                <w:b/>
                <w:sz w:val="22"/>
                <w:szCs w:val="22"/>
              </w:rPr>
              <w:t>№ п/п</w:t>
            </w:r>
          </w:p>
        </w:tc>
        <w:tc>
          <w:tcPr>
            <w:tcW w:w="0" w:type="auto"/>
            <w:tcBorders>
              <w:top w:val="single" w:sz="4" w:space="0" w:color="auto"/>
              <w:left w:val="single" w:sz="4" w:space="0" w:color="auto"/>
              <w:bottom w:val="single" w:sz="4" w:space="0" w:color="auto"/>
              <w:right w:val="single" w:sz="4" w:space="0" w:color="auto"/>
            </w:tcBorders>
            <w:hideMark/>
          </w:tcPr>
          <w:p w:rsidR="00CD3B17" w:rsidRPr="00310490" w:rsidRDefault="00CD3B17">
            <w:pPr>
              <w:jc w:val="center"/>
              <w:rPr>
                <w:b/>
                <w:sz w:val="22"/>
                <w:szCs w:val="22"/>
              </w:rPr>
            </w:pPr>
            <w:r w:rsidRPr="00310490">
              <w:rPr>
                <w:b/>
                <w:sz w:val="22"/>
                <w:szCs w:val="22"/>
              </w:rPr>
              <w:t>Перечень основных данных и требований</w:t>
            </w:r>
          </w:p>
        </w:tc>
        <w:tc>
          <w:tcPr>
            <w:tcW w:w="0" w:type="auto"/>
            <w:tcBorders>
              <w:top w:val="single" w:sz="4" w:space="0" w:color="auto"/>
              <w:left w:val="single" w:sz="4" w:space="0" w:color="auto"/>
              <w:bottom w:val="single" w:sz="4" w:space="0" w:color="auto"/>
              <w:right w:val="single" w:sz="4" w:space="0" w:color="auto"/>
            </w:tcBorders>
            <w:hideMark/>
          </w:tcPr>
          <w:p w:rsidR="00CD3B17" w:rsidRPr="00310490" w:rsidRDefault="00CD3B17">
            <w:pPr>
              <w:jc w:val="center"/>
              <w:rPr>
                <w:b/>
                <w:sz w:val="22"/>
                <w:szCs w:val="22"/>
              </w:rPr>
            </w:pPr>
            <w:r w:rsidRPr="00310490">
              <w:rPr>
                <w:b/>
                <w:sz w:val="22"/>
                <w:szCs w:val="22"/>
              </w:rPr>
              <w:t>Основные данные и требования</w:t>
            </w:r>
          </w:p>
        </w:tc>
      </w:tr>
      <w:tr w:rsidR="00CD3B17" w:rsidRPr="00310490" w:rsidTr="00787ECF">
        <w:tc>
          <w:tcPr>
            <w:tcW w:w="0" w:type="auto"/>
            <w:gridSpan w:val="3"/>
            <w:tcBorders>
              <w:top w:val="single" w:sz="4" w:space="0" w:color="auto"/>
              <w:left w:val="single" w:sz="4" w:space="0" w:color="auto"/>
              <w:bottom w:val="single" w:sz="4" w:space="0" w:color="auto"/>
              <w:right w:val="single" w:sz="4" w:space="0" w:color="auto"/>
            </w:tcBorders>
            <w:hideMark/>
          </w:tcPr>
          <w:p w:rsidR="00CD3B17" w:rsidRPr="00310490" w:rsidRDefault="00CD3B17">
            <w:pPr>
              <w:jc w:val="center"/>
              <w:rPr>
                <w:b/>
                <w:sz w:val="22"/>
                <w:szCs w:val="22"/>
              </w:rPr>
            </w:pPr>
            <w:r w:rsidRPr="00310490">
              <w:rPr>
                <w:b/>
                <w:sz w:val="22"/>
                <w:szCs w:val="22"/>
              </w:rPr>
              <w:t>1. Общие требования</w:t>
            </w:r>
          </w:p>
        </w:tc>
      </w:tr>
      <w:tr w:rsidR="00CD3B17" w:rsidRPr="00310490" w:rsidTr="00787ECF">
        <w:tc>
          <w:tcPr>
            <w:tcW w:w="0" w:type="auto"/>
            <w:tcBorders>
              <w:top w:val="single" w:sz="4" w:space="0" w:color="auto"/>
              <w:left w:val="single" w:sz="4" w:space="0" w:color="auto"/>
              <w:bottom w:val="single" w:sz="4" w:space="0" w:color="auto"/>
              <w:right w:val="single" w:sz="4" w:space="0" w:color="auto"/>
            </w:tcBorders>
            <w:hideMark/>
          </w:tcPr>
          <w:p w:rsidR="00CD3B17" w:rsidRPr="00310490" w:rsidRDefault="00CD3B17">
            <w:pPr>
              <w:jc w:val="center"/>
              <w:rPr>
                <w:sz w:val="22"/>
                <w:szCs w:val="22"/>
              </w:rPr>
            </w:pPr>
            <w:r w:rsidRPr="00310490">
              <w:rPr>
                <w:sz w:val="22"/>
                <w:szCs w:val="22"/>
              </w:rPr>
              <w:t>1.1</w:t>
            </w:r>
          </w:p>
        </w:tc>
        <w:tc>
          <w:tcPr>
            <w:tcW w:w="0" w:type="auto"/>
            <w:tcBorders>
              <w:top w:val="single" w:sz="4" w:space="0" w:color="auto"/>
              <w:left w:val="single" w:sz="4" w:space="0" w:color="auto"/>
              <w:bottom w:val="single" w:sz="4" w:space="0" w:color="auto"/>
              <w:right w:val="single" w:sz="4" w:space="0" w:color="auto"/>
            </w:tcBorders>
            <w:hideMark/>
          </w:tcPr>
          <w:p w:rsidR="00CD3B17" w:rsidRPr="00310490" w:rsidRDefault="00CD3B17">
            <w:pPr>
              <w:jc w:val="both"/>
              <w:rPr>
                <w:sz w:val="22"/>
                <w:szCs w:val="22"/>
              </w:rPr>
            </w:pPr>
            <w:r w:rsidRPr="00310490">
              <w:rPr>
                <w:sz w:val="22"/>
                <w:szCs w:val="22"/>
              </w:rPr>
              <w:t xml:space="preserve">Наименование объекта </w:t>
            </w:r>
          </w:p>
          <w:p w:rsidR="00CD3B17" w:rsidRPr="00310490" w:rsidRDefault="00CD3B17">
            <w:pPr>
              <w:jc w:val="both"/>
              <w:rPr>
                <w:sz w:val="22"/>
                <w:szCs w:val="22"/>
              </w:rPr>
            </w:pPr>
            <w:r w:rsidRPr="00310490">
              <w:rPr>
                <w:sz w:val="22"/>
                <w:szCs w:val="22"/>
              </w:rPr>
              <w:t>(здание, помещение, этаж)</w:t>
            </w:r>
          </w:p>
        </w:tc>
        <w:tc>
          <w:tcPr>
            <w:tcW w:w="0" w:type="auto"/>
            <w:tcBorders>
              <w:top w:val="single" w:sz="4" w:space="0" w:color="auto"/>
              <w:left w:val="single" w:sz="4" w:space="0" w:color="auto"/>
              <w:bottom w:val="single" w:sz="4" w:space="0" w:color="auto"/>
              <w:right w:val="single" w:sz="4" w:space="0" w:color="auto"/>
            </w:tcBorders>
          </w:tcPr>
          <w:p w:rsidR="00CD3B17" w:rsidRPr="00310490" w:rsidRDefault="00CD3B17" w:rsidP="00EB32ED">
            <w:pPr>
              <w:numPr>
                <w:ilvl w:val="0"/>
                <w:numId w:val="29"/>
              </w:numPr>
              <w:tabs>
                <w:tab w:val="left" w:pos="318"/>
              </w:tabs>
              <w:ind w:left="34" w:firstLine="0"/>
              <w:jc w:val="both"/>
              <w:rPr>
                <w:sz w:val="22"/>
                <w:szCs w:val="22"/>
              </w:rPr>
            </w:pPr>
            <w:r w:rsidRPr="00310490">
              <w:rPr>
                <w:sz w:val="22"/>
                <w:szCs w:val="22"/>
              </w:rPr>
              <w:t>Главный корпус</w:t>
            </w:r>
          </w:p>
          <w:p w:rsidR="00CD3B17" w:rsidRPr="00310490" w:rsidRDefault="00CD3B17">
            <w:pPr>
              <w:tabs>
                <w:tab w:val="left" w:pos="318"/>
              </w:tabs>
              <w:ind w:left="34"/>
              <w:jc w:val="both"/>
              <w:rPr>
                <w:sz w:val="22"/>
                <w:szCs w:val="22"/>
              </w:rPr>
            </w:pPr>
          </w:p>
        </w:tc>
      </w:tr>
      <w:tr w:rsidR="00CD3B17" w:rsidRPr="00310490" w:rsidTr="00787ECF">
        <w:tc>
          <w:tcPr>
            <w:tcW w:w="0" w:type="auto"/>
            <w:tcBorders>
              <w:top w:val="single" w:sz="4" w:space="0" w:color="auto"/>
              <w:left w:val="single" w:sz="4" w:space="0" w:color="auto"/>
              <w:bottom w:val="single" w:sz="4" w:space="0" w:color="auto"/>
              <w:right w:val="single" w:sz="4" w:space="0" w:color="auto"/>
            </w:tcBorders>
            <w:hideMark/>
          </w:tcPr>
          <w:p w:rsidR="00CD3B17" w:rsidRPr="00310490" w:rsidRDefault="00CD3B17">
            <w:pPr>
              <w:jc w:val="center"/>
              <w:rPr>
                <w:sz w:val="22"/>
                <w:szCs w:val="22"/>
              </w:rPr>
            </w:pPr>
            <w:r w:rsidRPr="00310490">
              <w:rPr>
                <w:sz w:val="22"/>
                <w:szCs w:val="22"/>
              </w:rPr>
              <w:t>1.2</w:t>
            </w:r>
          </w:p>
        </w:tc>
        <w:tc>
          <w:tcPr>
            <w:tcW w:w="0" w:type="auto"/>
            <w:tcBorders>
              <w:top w:val="single" w:sz="4" w:space="0" w:color="auto"/>
              <w:left w:val="single" w:sz="4" w:space="0" w:color="auto"/>
              <w:bottom w:val="single" w:sz="4" w:space="0" w:color="auto"/>
              <w:right w:val="single" w:sz="4" w:space="0" w:color="auto"/>
            </w:tcBorders>
            <w:hideMark/>
          </w:tcPr>
          <w:p w:rsidR="00CD3B17" w:rsidRPr="00310490" w:rsidRDefault="00CD3B17">
            <w:pPr>
              <w:jc w:val="both"/>
              <w:rPr>
                <w:sz w:val="22"/>
                <w:szCs w:val="22"/>
              </w:rPr>
            </w:pPr>
            <w:r w:rsidRPr="00310490">
              <w:rPr>
                <w:sz w:val="22"/>
                <w:szCs w:val="22"/>
              </w:rPr>
              <w:t>Местонахождение объекта</w:t>
            </w:r>
          </w:p>
        </w:tc>
        <w:tc>
          <w:tcPr>
            <w:tcW w:w="0" w:type="auto"/>
            <w:tcBorders>
              <w:top w:val="single" w:sz="4" w:space="0" w:color="auto"/>
              <w:left w:val="single" w:sz="4" w:space="0" w:color="auto"/>
              <w:bottom w:val="single" w:sz="4" w:space="0" w:color="auto"/>
              <w:right w:val="single" w:sz="4" w:space="0" w:color="auto"/>
            </w:tcBorders>
          </w:tcPr>
          <w:p w:rsidR="00CD3B17" w:rsidRPr="00310490" w:rsidRDefault="00CD3B17">
            <w:pPr>
              <w:jc w:val="both"/>
              <w:rPr>
                <w:sz w:val="22"/>
                <w:szCs w:val="22"/>
              </w:rPr>
            </w:pPr>
            <w:r w:rsidRPr="00310490">
              <w:rPr>
                <w:sz w:val="22"/>
                <w:szCs w:val="22"/>
              </w:rPr>
              <w:t>Волгоградская область, г. Волгоград, ул. Промысловая, 2.</w:t>
            </w:r>
          </w:p>
          <w:p w:rsidR="00CD3B17" w:rsidRPr="00310490" w:rsidRDefault="00CD3B17">
            <w:pPr>
              <w:jc w:val="both"/>
              <w:rPr>
                <w:sz w:val="22"/>
                <w:szCs w:val="22"/>
              </w:rPr>
            </w:pPr>
          </w:p>
        </w:tc>
      </w:tr>
      <w:tr w:rsidR="00CD3B17" w:rsidRPr="00310490" w:rsidTr="00787ECF">
        <w:tc>
          <w:tcPr>
            <w:tcW w:w="0" w:type="auto"/>
            <w:tcBorders>
              <w:top w:val="single" w:sz="4" w:space="0" w:color="auto"/>
              <w:left w:val="single" w:sz="4" w:space="0" w:color="auto"/>
              <w:bottom w:val="single" w:sz="4" w:space="0" w:color="auto"/>
              <w:right w:val="single" w:sz="4" w:space="0" w:color="auto"/>
            </w:tcBorders>
            <w:hideMark/>
          </w:tcPr>
          <w:p w:rsidR="00CD3B17" w:rsidRPr="00310490" w:rsidRDefault="00CD3B17">
            <w:pPr>
              <w:jc w:val="center"/>
              <w:rPr>
                <w:sz w:val="22"/>
                <w:szCs w:val="22"/>
              </w:rPr>
            </w:pPr>
            <w:r w:rsidRPr="00310490">
              <w:rPr>
                <w:sz w:val="22"/>
                <w:szCs w:val="22"/>
              </w:rPr>
              <w:t>1.3</w:t>
            </w:r>
          </w:p>
        </w:tc>
        <w:tc>
          <w:tcPr>
            <w:tcW w:w="0" w:type="auto"/>
            <w:tcBorders>
              <w:top w:val="single" w:sz="4" w:space="0" w:color="auto"/>
              <w:left w:val="single" w:sz="4" w:space="0" w:color="auto"/>
              <w:bottom w:val="single" w:sz="4" w:space="0" w:color="auto"/>
              <w:right w:val="single" w:sz="4" w:space="0" w:color="auto"/>
            </w:tcBorders>
            <w:hideMark/>
          </w:tcPr>
          <w:p w:rsidR="00CD3B17" w:rsidRPr="00310490" w:rsidRDefault="00CD3B17">
            <w:pPr>
              <w:jc w:val="both"/>
              <w:rPr>
                <w:sz w:val="22"/>
                <w:szCs w:val="22"/>
              </w:rPr>
            </w:pPr>
            <w:r w:rsidRPr="00310490">
              <w:rPr>
                <w:sz w:val="22"/>
                <w:szCs w:val="22"/>
              </w:rPr>
              <w:t>Краткое описание технологического процесса</w:t>
            </w:r>
          </w:p>
        </w:tc>
        <w:tc>
          <w:tcPr>
            <w:tcW w:w="0" w:type="auto"/>
            <w:tcBorders>
              <w:top w:val="single" w:sz="4" w:space="0" w:color="auto"/>
              <w:left w:val="single" w:sz="4" w:space="0" w:color="auto"/>
              <w:bottom w:val="single" w:sz="4" w:space="0" w:color="auto"/>
              <w:right w:val="single" w:sz="4" w:space="0" w:color="auto"/>
            </w:tcBorders>
            <w:hideMark/>
          </w:tcPr>
          <w:p w:rsidR="00CD3B17" w:rsidRPr="00310490" w:rsidRDefault="00CD3B17">
            <w:pPr>
              <w:tabs>
                <w:tab w:val="left" w:pos="318"/>
              </w:tabs>
              <w:jc w:val="both"/>
              <w:rPr>
                <w:sz w:val="22"/>
                <w:szCs w:val="22"/>
              </w:rPr>
            </w:pPr>
            <w:r w:rsidRPr="00310490">
              <w:rPr>
                <w:sz w:val="22"/>
                <w:szCs w:val="22"/>
              </w:rPr>
              <w:t>Передача электрической энергии для нужд объектов  г. Волгограда, а также для других потребителей по заключенным договорам на поставку электроэнергии.</w:t>
            </w:r>
          </w:p>
        </w:tc>
      </w:tr>
      <w:tr w:rsidR="00CD3B17" w:rsidRPr="00310490" w:rsidTr="00787ECF">
        <w:tc>
          <w:tcPr>
            <w:tcW w:w="0" w:type="auto"/>
            <w:tcBorders>
              <w:top w:val="single" w:sz="4" w:space="0" w:color="auto"/>
              <w:left w:val="single" w:sz="4" w:space="0" w:color="auto"/>
              <w:bottom w:val="single" w:sz="4" w:space="0" w:color="auto"/>
              <w:right w:val="single" w:sz="4" w:space="0" w:color="auto"/>
            </w:tcBorders>
            <w:hideMark/>
          </w:tcPr>
          <w:p w:rsidR="00CD3B17" w:rsidRPr="00310490" w:rsidRDefault="00CD3B17">
            <w:pPr>
              <w:jc w:val="center"/>
              <w:rPr>
                <w:sz w:val="22"/>
                <w:szCs w:val="22"/>
              </w:rPr>
            </w:pPr>
            <w:r w:rsidRPr="00310490">
              <w:rPr>
                <w:sz w:val="22"/>
                <w:szCs w:val="22"/>
              </w:rPr>
              <w:t>1.4</w:t>
            </w:r>
          </w:p>
        </w:tc>
        <w:tc>
          <w:tcPr>
            <w:tcW w:w="0" w:type="auto"/>
            <w:tcBorders>
              <w:top w:val="single" w:sz="4" w:space="0" w:color="auto"/>
              <w:left w:val="single" w:sz="4" w:space="0" w:color="auto"/>
              <w:bottom w:val="single" w:sz="4" w:space="0" w:color="auto"/>
              <w:right w:val="single" w:sz="4" w:space="0" w:color="auto"/>
            </w:tcBorders>
            <w:hideMark/>
          </w:tcPr>
          <w:p w:rsidR="00CD3B17" w:rsidRPr="00310490" w:rsidRDefault="00CD3B17">
            <w:pPr>
              <w:jc w:val="both"/>
              <w:rPr>
                <w:sz w:val="22"/>
                <w:szCs w:val="22"/>
              </w:rPr>
            </w:pPr>
            <w:r w:rsidRPr="00310490">
              <w:rPr>
                <w:sz w:val="22"/>
                <w:szCs w:val="22"/>
              </w:rPr>
              <w:t>Сроки выполнения работ</w:t>
            </w:r>
          </w:p>
        </w:tc>
        <w:tc>
          <w:tcPr>
            <w:tcW w:w="0" w:type="auto"/>
            <w:tcBorders>
              <w:top w:val="single" w:sz="4" w:space="0" w:color="auto"/>
              <w:left w:val="single" w:sz="4" w:space="0" w:color="auto"/>
              <w:bottom w:val="single" w:sz="4" w:space="0" w:color="auto"/>
              <w:right w:val="single" w:sz="4" w:space="0" w:color="auto"/>
            </w:tcBorders>
          </w:tcPr>
          <w:p w:rsidR="00CD3B17" w:rsidRPr="00310490" w:rsidRDefault="00CD3B17">
            <w:pPr>
              <w:jc w:val="both"/>
              <w:rPr>
                <w:b/>
                <w:bCs/>
                <w:sz w:val="22"/>
                <w:szCs w:val="22"/>
              </w:rPr>
            </w:pPr>
            <w:r w:rsidRPr="00310490">
              <w:rPr>
                <w:sz w:val="22"/>
                <w:szCs w:val="22"/>
              </w:rPr>
              <w:t xml:space="preserve">С момента подписания договора до </w:t>
            </w:r>
            <w:r w:rsidRPr="00310490">
              <w:rPr>
                <w:b/>
                <w:bCs/>
                <w:sz w:val="22"/>
                <w:szCs w:val="22"/>
              </w:rPr>
              <w:t>30.04.2018г.</w:t>
            </w:r>
          </w:p>
          <w:p w:rsidR="00CD3B17" w:rsidRPr="00310490" w:rsidRDefault="00CD3B17">
            <w:pPr>
              <w:jc w:val="both"/>
              <w:rPr>
                <w:b/>
                <w:bCs/>
                <w:sz w:val="22"/>
                <w:szCs w:val="22"/>
              </w:rPr>
            </w:pPr>
          </w:p>
        </w:tc>
      </w:tr>
      <w:tr w:rsidR="00CD3B17" w:rsidRPr="00310490" w:rsidTr="00787ECF">
        <w:trPr>
          <w:trHeight w:val="468"/>
        </w:trPr>
        <w:tc>
          <w:tcPr>
            <w:tcW w:w="0" w:type="auto"/>
            <w:tcBorders>
              <w:top w:val="single" w:sz="4" w:space="0" w:color="auto"/>
              <w:left w:val="single" w:sz="4" w:space="0" w:color="auto"/>
              <w:bottom w:val="single" w:sz="4" w:space="0" w:color="auto"/>
              <w:right w:val="single" w:sz="4" w:space="0" w:color="auto"/>
            </w:tcBorders>
            <w:hideMark/>
          </w:tcPr>
          <w:p w:rsidR="00CD3B17" w:rsidRPr="00310490" w:rsidRDefault="00CD3B17">
            <w:pPr>
              <w:jc w:val="center"/>
              <w:rPr>
                <w:sz w:val="22"/>
                <w:szCs w:val="22"/>
              </w:rPr>
            </w:pPr>
            <w:r w:rsidRPr="00310490">
              <w:rPr>
                <w:sz w:val="22"/>
                <w:szCs w:val="22"/>
              </w:rPr>
              <w:t>1.5</w:t>
            </w:r>
          </w:p>
        </w:tc>
        <w:tc>
          <w:tcPr>
            <w:tcW w:w="0" w:type="auto"/>
            <w:tcBorders>
              <w:top w:val="single" w:sz="4" w:space="0" w:color="auto"/>
              <w:left w:val="single" w:sz="4" w:space="0" w:color="auto"/>
              <w:bottom w:val="single" w:sz="4" w:space="0" w:color="auto"/>
              <w:right w:val="single" w:sz="4" w:space="0" w:color="auto"/>
            </w:tcBorders>
            <w:hideMark/>
          </w:tcPr>
          <w:p w:rsidR="00CD3B17" w:rsidRPr="00310490" w:rsidRDefault="00CD3B17">
            <w:pPr>
              <w:jc w:val="both"/>
              <w:rPr>
                <w:sz w:val="22"/>
                <w:szCs w:val="22"/>
              </w:rPr>
            </w:pPr>
            <w:r w:rsidRPr="00310490">
              <w:rPr>
                <w:sz w:val="22"/>
                <w:szCs w:val="22"/>
              </w:rPr>
              <w:t>Порядок сдачи выполненной работы</w:t>
            </w:r>
          </w:p>
        </w:tc>
        <w:tc>
          <w:tcPr>
            <w:tcW w:w="0" w:type="auto"/>
            <w:tcBorders>
              <w:top w:val="single" w:sz="4" w:space="0" w:color="auto"/>
              <w:left w:val="single" w:sz="4" w:space="0" w:color="auto"/>
              <w:bottom w:val="single" w:sz="4" w:space="0" w:color="auto"/>
              <w:right w:val="single" w:sz="4" w:space="0" w:color="auto"/>
            </w:tcBorders>
            <w:hideMark/>
          </w:tcPr>
          <w:p w:rsidR="00CD3B17" w:rsidRPr="00310490" w:rsidRDefault="00CD3B17">
            <w:pPr>
              <w:jc w:val="both"/>
              <w:rPr>
                <w:sz w:val="22"/>
                <w:szCs w:val="22"/>
              </w:rPr>
            </w:pPr>
            <w:r w:rsidRPr="00310490">
              <w:rPr>
                <w:sz w:val="22"/>
                <w:szCs w:val="22"/>
              </w:rPr>
              <w:t>В порядке требований: РД 10-520-02 (Положение по проведению ЭПБ опасных промышленных объектов)</w:t>
            </w:r>
          </w:p>
        </w:tc>
      </w:tr>
      <w:tr w:rsidR="00CD3B17" w:rsidRPr="00310490" w:rsidTr="00787ECF">
        <w:tc>
          <w:tcPr>
            <w:tcW w:w="0" w:type="auto"/>
            <w:tcBorders>
              <w:top w:val="single" w:sz="4" w:space="0" w:color="auto"/>
              <w:left w:val="single" w:sz="4" w:space="0" w:color="auto"/>
              <w:bottom w:val="single" w:sz="4" w:space="0" w:color="auto"/>
              <w:right w:val="single" w:sz="4" w:space="0" w:color="auto"/>
            </w:tcBorders>
            <w:hideMark/>
          </w:tcPr>
          <w:p w:rsidR="00CD3B17" w:rsidRPr="00310490" w:rsidRDefault="00CD3B17">
            <w:pPr>
              <w:jc w:val="center"/>
              <w:rPr>
                <w:sz w:val="22"/>
                <w:szCs w:val="22"/>
              </w:rPr>
            </w:pPr>
            <w:r w:rsidRPr="00310490">
              <w:rPr>
                <w:sz w:val="22"/>
                <w:szCs w:val="22"/>
              </w:rPr>
              <w:t>1.6</w:t>
            </w:r>
          </w:p>
        </w:tc>
        <w:tc>
          <w:tcPr>
            <w:tcW w:w="0" w:type="auto"/>
            <w:tcBorders>
              <w:top w:val="single" w:sz="4" w:space="0" w:color="auto"/>
              <w:left w:val="single" w:sz="4" w:space="0" w:color="auto"/>
              <w:bottom w:val="single" w:sz="4" w:space="0" w:color="auto"/>
              <w:right w:val="single" w:sz="4" w:space="0" w:color="auto"/>
            </w:tcBorders>
            <w:hideMark/>
          </w:tcPr>
          <w:p w:rsidR="00CD3B17" w:rsidRPr="00310490" w:rsidRDefault="00CD3B17">
            <w:pPr>
              <w:jc w:val="both"/>
              <w:rPr>
                <w:sz w:val="22"/>
                <w:szCs w:val="22"/>
              </w:rPr>
            </w:pPr>
            <w:r w:rsidRPr="00310490">
              <w:rPr>
                <w:sz w:val="22"/>
                <w:szCs w:val="22"/>
              </w:rPr>
              <w:t>Особые условия</w:t>
            </w:r>
          </w:p>
        </w:tc>
        <w:tc>
          <w:tcPr>
            <w:tcW w:w="0" w:type="auto"/>
            <w:tcBorders>
              <w:top w:val="single" w:sz="4" w:space="0" w:color="auto"/>
              <w:left w:val="single" w:sz="4" w:space="0" w:color="auto"/>
              <w:bottom w:val="single" w:sz="4" w:space="0" w:color="auto"/>
              <w:right w:val="single" w:sz="4" w:space="0" w:color="auto"/>
            </w:tcBorders>
            <w:hideMark/>
          </w:tcPr>
          <w:p w:rsidR="00CD3B17" w:rsidRPr="00310490" w:rsidRDefault="00CD3B17">
            <w:pPr>
              <w:jc w:val="both"/>
              <w:rPr>
                <w:sz w:val="22"/>
                <w:szCs w:val="22"/>
              </w:rPr>
            </w:pPr>
            <w:r w:rsidRPr="00310490">
              <w:rPr>
                <w:sz w:val="22"/>
                <w:szCs w:val="22"/>
              </w:rPr>
              <w:t>Подрядчик обязан разработать  и согласовать с Заказчиком программу экспертизы.</w:t>
            </w:r>
          </w:p>
        </w:tc>
      </w:tr>
      <w:tr w:rsidR="00CD3B17" w:rsidRPr="00310490" w:rsidTr="00787ECF">
        <w:tc>
          <w:tcPr>
            <w:tcW w:w="0" w:type="auto"/>
            <w:gridSpan w:val="3"/>
            <w:tcBorders>
              <w:top w:val="single" w:sz="4" w:space="0" w:color="auto"/>
              <w:left w:val="single" w:sz="4" w:space="0" w:color="auto"/>
              <w:bottom w:val="single" w:sz="4" w:space="0" w:color="auto"/>
              <w:right w:val="single" w:sz="4" w:space="0" w:color="auto"/>
            </w:tcBorders>
            <w:hideMark/>
          </w:tcPr>
          <w:p w:rsidR="00CD3B17" w:rsidRPr="00310490" w:rsidRDefault="00CD3B17">
            <w:pPr>
              <w:jc w:val="center"/>
              <w:rPr>
                <w:b/>
                <w:sz w:val="22"/>
                <w:szCs w:val="22"/>
              </w:rPr>
            </w:pPr>
            <w:r w:rsidRPr="00310490">
              <w:rPr>
                <w:b/>
                <w:sz w:val="22"/>
                <w:szCs w:val="22"/>
              </w:rPr>
              <w:t>2. Основные требования к техническим решениям по ремонту</w:t>
            </w:r>
          </w:p>
        </w:tc>
      </w:tr>
      <w:tr w:rsidR="00CD3B17" w:rsidRPr="00310490" w:rsidTr="00787ECF">
        <w:tc>
          <w:tcPr>
            <w:tcW w:w="0" w:type="auto"/>
            <w:tcBorders>
              <w:top w:val="single" w:sz="4" w:space="0" w:color="auto"/>
              <w:left w:val="single" w:sz="4" w:space="0" w:color="auto"/>
              <w:bottom w:val="single" w:sz="4" w:space="0" w:color="auto"/>
              <w:right w:val="single" w:sz="4" w:space="0" w:color="auto"/>
            </w:tcBorders>
            <w:hideMark/>
          </w:tcPr>
          <w:p w:rsidR="00CD3B17" w:rsidRPr="00310490" w:rsidRDefault="00CD3B17">
            <w:pPr>
              <w:jc w:val="center"/>
              <w:rPr>
                <w:sz w:val="22"/>
                <w:szCs w:val="22"/>
              </w:rPr>
            </w:pPr>
            <w:r w:rsidRPr="00310490">
              <w:rPr>
                <w:sz w:val="22"/>
                <w:szCs w:val="22"/>
              </w:rPr>
              <w:t>2.1</w:t>
            </w:r>
          </w:p>
        </w:tc>
        <w:tc>
          <w:tcPr>
            <w:tcW w:w="0" w:type="auto"/>
            <w:tcBorders>
              <w:top w:val="single" w:sz="4" w:space="0" w:color="auto"/>
              <w:left w:val="single" w:sz="4" w:space="0" w:color="auto"/>
              <w:bottom w:val="single" w:sz="4" w:space="0" w:color="auto"/>
              <w:right w:val="single" w:sz="4" w:space="0" w:color="auto"/>
            </w:tcBorders>
            <w:hideMark/>
          </w:tcPr>
          <w:p w:rsidR="00CD3B17" w:rsidRPr="00310490" w:rsidRDefault="00CD3B17">
            <w:pPr>
              <w:jc w:val="both"/>
              <w:rPr>
                <w:sz w:val="22"/>
                <w:szCs w:val="22"/>
              </w:rPr>
            </w:pPr>
            <w:r w:rsidRPr="00310490">
              <w:rPr>
                <w:sz w:val="22"/>
                <w:szCs w:val="22"/>
              </w:rPr>
              <w:t xml:space="preserve">Состав основных работ </w:t>
            </w:r>
          </w:p>
        </w:tc>
        <w:tc>
          <w:tcPr>
            <w:tcW w:w="0" w:type="auto"/>
            <w:tcBorders>
              <w:top w:val="single" w:sz="4" w:space="0" w:color="auto"/>
              <w:left w:val="single" w:sz="4" w:space="0" w:color="auto"/>
              <w:bottom w:val="single" w:sz="4" w:space="0" w:color="auto"/>
              <w:right w:val="single" w:sz="4" w:space="0" w:color="auto"/>
            </w:tcBorders>
            <w:hideMark/>
          </w:tcPr>
          <w:p w:rsidR="00CD3B17" w:rsidRPr="00310490" w:rsidRDefault="00CD3B17">
            <w:pPr>
              <w:jc w:val="both"/>
              <w:rPr>
                <w:sz w:val="22"/>
                <w:szCs w:val="22"/>
              </w:rPr>
            </w:pPr>
            <w:r w:rsidRPr="00310490">
              <w:rPr>
                <w:sz w:val="22"/>
                <w:szCs w:val="22"/>
              </w:rPr>
              <w:t xml:space="preserve">Согласно ведомости объемов работ </w:t>
            </w:r>
          </w:p>
          <w:p w:rsidR="00CD3B17" w:rsidRPr="00310490" w:rsidRDefault="00CD3B17">
            <w:pPr>
              <w:jc w:val="both"/>
              <w:rPr>
                <w:sz w:val="22"/>
                <w:szCs w:val="22"/>
              </w:rPr>
            </w:pPr>
            <w:r w:rsidRPr="00310490">
              <w:rPr>
                <w:sz w:val="22"/>
                <w:szCs w:val="22"/>
              </w:rPr>
              <w:t>(Приложение №1 к техническому заданию).</w:t>
            </w:r>
          </w:p>
        </w:tc>
      </w:tr>
      <w:tr w:rsidR="00CD3B17" w:rsidRPr="00310490" w:rsidTr="00787ECF">
        <w:tc>
          <w:tcPr>
            <w:tcW w:w="0" w:type="auto"/>
            <w:tcBorders>
              <w:top w:val="single" w:sz="4" w:space="0" w:color="auto"/>
              <w:left w:val="single" w:sz="4" w:space="0" w:color="auto"/>
              <w:bottom w:val="single" w:sz="4" w:space="0" w:color="auto"/>
              <w:right w:val="single" w:sz="4" w:space="0" w:color="auto"/>
            </w:tcBorders>
            <w:hideMark/>
          </w:tcPr>
          <w:p w:rsidR="00CD3B17" w:rsidRPr="00310490" w:rsidRDefault="00CD3B17">
            <w:pPr>
              <w:jc w:val="center"/>
              <w:rPr>
                <w:sz w:val="22"/>
                <w:szCs w:val="22"/>
              </w:rPr>
            </w:pPr>
            <w:r w:rsidRPr="00310490">
              <w:rPr>
                <w:sz w:val="22"/>
                <w:szCs w:val="22"/>
              </w:rPr>
              <w:t>2.2</w:t>
            </w:r>
          </w:p>
        </w:tc>
        <w:tc>
          <w:tcPr>
            <w:tcW w:w="0" w:type="auto"/>
            <w:tcBorders>
              <w:top w:val="single" w:sz="4" w:space="0" w:color="auto"/>
              <w:left w:val="single" w:sz="4" w:space="0" w:color="auto"/>
              <w:bottom w:val="single" w:sz="4" w:space="0" w:color="auto"/>
              <w:right w:val="single" w:sz="4" w:space="0" w:color="auto"/>
            </w:tcBorders>
            <w:hideMark/>
          </w:tcPr>
          <w:p w:rsidR="00CD3B17" w:rsidRPr="00310490" w:rsidRDefault="00CD3B17">
            <w:pPr>
              <w:jc w:val="both"/>
              <w:rPr>
                <w:sz w:val="22"/>
                <w:szCs w:val="22"/>
              </w:rPr>
            </w:pPr>
            <w:r w:rsidRPr="00310490">
              <w:rPr>
                <w:sz w:val="22"/>
                <w:szCs w:val="22"/>
              </w:rPr>
              <w:t>Комплектация оборудования и материалов</w:t>
            </w:r>
          </w:p>
        </w:tc>
        <w:tc>
          <w:tcPr>
            <w:tcW w:w="0" w:type="auto"/>
            <w:tcBorders>
              <w:top w:val="single" w:sz="4" w:space="0" w:color="auto"/>
              <w:left w:val="single" w:sz="4" w:space="0" w:color="auto"/>
              <w:bottom w:val="single" w:sz="4" w:space="0" w:color="auto"/>
              <w:right w:val="single" w:sz="4" w:space="0" w:color="auto"/>
            </w:tcBorders>
            <w:hideMark/>
          </w:tcPr>
          <w:p w:rsidR="00CD3B17" w:rsidRPr="00310490" w:rsidRDefault="00CD3B17">
            <w:pPr>
              <w:tabs>
                <w:tab w:val="left" w:pos="318"/>
              </w:tabs>
              <w:jc w:val="both"/>
              <w:rPr>
                <w:bCs/>
                <w:sz w:val="22"/>
                <w:szCs w:val="22"/>
              </w:rPr>
            </w:pPr>
            <w:r w:rsidRPr="00310490">
              <w:rPr>
                <w:bCs/>
                <w:sz w:val="22"/>
                <w:szCs w:val="22"/>
              </w:rPr>
              <w:t>Материалы и оборудование, используем</w:t>
            </w:r>
            <w:r w:rsidR="000B25AB" w:rsidRPr="00310490">
              <w:rPr>
                <w:bCs/>
                <w:sz w:val="22"/>
                <w:szCs w:val="22"/>
              </w:rPr>
              <w:t>ое</w:t>
            </w:r>
            <w:r w:rsidRPr="00310490">
              <w:rPr>
                <w:bCs/>
                <w:sz w:val="22"/>
                <w:szCs w:val="22"/>
              </w:rPr>
              <w:t xml:space="preserve"> для выполнения работ Подрядчиком согласовыва</w:t>
            </w:r>
            <w:r w:rsidR="000B25AB" w:rsidRPr="00310490">
              <w:rPr>
                <w:bCs/>
                <w:sz w:val="22"/>
                <w:szCs w:val="22"/>
              </w:rPr>
              <w:t>е</w:t>
            </w:r>
            <w:r w:rsidRPr="00310490">
              <w:rPr>
                <w:bCs/>
                <w:sz w:val="22"/>
                <w:szCs w:val="22"/>
              </w:rPr>
              <w:t>тся Заказчиком в смете.</w:t>
            </w:r>
          </w:p>
          <w:p w:rsidR="00CD3B17" w:rsidRPr="00310490" w:rsidRDefault="00CD3B17">
            <w:pPr>
              <w:tabs>
                <w:tab w:val="left" w:pos="318"/>
              </w:tabs>
              <w:jc w:val="both"/>
              <w:rPr>
                <w:bCs/>
                <w:sz w:val="22"/>
                <w:szCs w:val="22"/>
              </w:rPr>
            </w:pPr>
            <w:r w:rsidRPr="00310490">
              <w:rPr>
                <w:bCs/>
                <w:sz w:val="22"/>
                <w:szCs w:val="22"/>
              </w:rPr>
              <w:t>Материалы и оборудование Заказчика для выполнения работ не требуются.</w:t>
            </w:r>
          </w:p>
          <w:p w:rsidR="00CD3B17" w:rsidRPr="00310490" w:rsidRDefault="00CD3B17">
            <w:pPr>
              <w:tabs>
                <w:tab w:val="left" w:pos="318"/>
              </w:tabs>
              <w:jc w:val="both"/>
              <w:rPr>
                <w:bCs/>
                <w:sz w:val="22"/>
                <w:szCs w:val="22"/>
              </w:rPr>
            </w:pPr>
            <w:r w:rsidRPr="00310490">
              <w:rPr>
                <w:bCs/>
                <w:sz w:val="22"/>
                <w:szCs w:val="22"/>
              </w:rPr>
              <w:t>Качество поставляемого материала должно подтверждаться "Сертификатом качества" и Протоколами испытаний на предприятии-изготовителе;</w:t>
            </w:r>
          </w:p>
          <w:p w:rsidR="00CD3B17" w:rsidRPr="00310490" w:rsidRDefault="00CD3B17">
            <w:pPr>
              <w:tabs>
                <w:tab w:val="left" w:pos="318"/>
              </w:tabs>
              <w:jc w:val="both"/>
              <w:rPr>
                <w:bCs/>
                <w:sz w:val="22"/>
                <w:szCs w:val="22"/>
              </w:rPr>
            </w:pPr>
            <w:r w:rsidRPr="00310490">
              <w:rPr>
                <w:bCs/>
                <w:sz w:val="22"/>
                <w:szCs w:val="22"/>
              </w:rPr>
              <w:t>Товар должен соответствовать экологическим требованиям безопасности окружающей среды;</w:t>
            </w:r>
          </w:p>
          <w:p w:rsidR="00CD3B17" w:rsidRPr="00310490" w:rsidRDefault="00CD3B17">
            <w:pPr>
              <w:tabs>
                <w:tab w:val="left" w:pos="318"/>
              </w:tabs>
              <w:jc w:val="both"/>
              <w:rPr>
                <w:bCs/>
                <w:sz w:val="22"/>
                <w:szCs w:val="22"/>
              </w:rPr>
            </w:pPr>
            <w:r w:rsidRPr="00310490">
              <w:rPr>
                <w:bCs/>
                <w:sz w:val="22"/>
                <w:szCs w:val="22"/>
              </w:rPr>
              <w:t>Поставщик гарантирует качество поставляемого товара;</w:t>
            </w:r>
          </w:p>
          <w:p w:rsidR="00CD3B17" w:rsidRPr="00310490" w:rsidRDefault="00CD3B17">
            <w:pPr>
              <w:tabs>
                <w:tab w:val="left" w:pos="318"/>
              </w:tabs>
              <w:jc w:val="both"/>
              <w:rPr>
                <w:bCs/>
                <w:sz w:val="22"/>
                <w:szCs w:val="22"/>
              </w:rPr>
            </w:pPr>
            <w:r w:rsidRPr="00310490">
              <w:rPr>
                <w:bCs/>
                <w:sz w:val="22"/>
                <w:szCs w:val="22"/>
              </w:rPr>
              <w:t>Поставляемые товары должны быть новыми и ранее не использованными;</w:t>
            </w:r>
          </w:p>
          <w:p w:rsidR="00CD3B17" w:rsidRPr="00310490" w:rsidRDefault="00CD3B17">
            <w:pPr>
              <w:tabs>
                <w:tab w:val="left" w:pos="318"/>
              </w:tabs>
              <w:jc w:val="both"/>
              <w:rPr>
                <w:bCs/>
                <w:sz w:val="22"/>
                <w:szCs w:val="22"/>
              </w:rPr>
            </w:pPr>
            <w:r w:rsidRPr="00310490">
              <w:rPr>
                <w:bCs/>
                <w:sz w:val="22"/>
                <w:szCs w:val="22"/>
              </w:rPr>
              <w:t>Год выпуска продукции  - не позднее 2017г.;</w:t>
            </w:r>
          </w:p>
          <w:p w:rsidR="00CD3B17" w:rsidRPr="00310490" w:rsidRDefault="00CD3B17">
            <w:pPr>
              <w:tabs>
                <w:tab w:val="left" w:pos="318"/>
              </w:tabs>
              <w:jc w:val="both"/>
              <w:rPr>
                <w:sz w:val="22"/>
                <w:szCs w:val="22"/>
              </w:rPr>
            </w:pPr>
            <w:r w:rsidRPr="00310490">
              <w:rPr>
                <w:bCs/>
                <w:sz w:val="22"/>
                <w:szCs w:val="22"/>
              </w:rPr>
              <w:t>Доставку материалов, необходимых для выполнения работ, к месту работ, погрузку и разгрузку осуществляет Подрядчик - исполнитель работ.</w:t>
            </w:r>
          </w:p>
        </w:tc>
      </w:tr>
      <w:tr w:rsidR="00CD3B17" w:rsidRPr="00310490" w:rsidTr="00787ECF">
        <w:tc>
          <w:tcPr>
            <w:tcW w:w="0" w:type="auto"/>
            <w:tcBorders>
              <w:top w:val="single" w:sz="4" w:space="0" w:color="auto"/>
              <w:left w:val="single" w:sz="4" w:space="0" w:color="auto"/>
              <w:bottom w:val="single" w:sz="4" w:space="0" w:color="auto"/>
              <w:right w:val="single" w:sz="4" w:space="0" w:color="auto"/>
            </w:tcBorders>
            <w:hideMark/>
          </w:tcPr>
          <w:p w:rsidR="00CD3B17" w:rsidRPr="00310490" w:rsidRDefault="00CD3B17">
            <w:pPr>
              <w:jc w:val="center"/>
              <w:rPr>
                <w:sz w:val="22"/>
                <w:szCs w:val="22"/>
              </w:rPr>
            </w:pPr>
            <w:r w:rsidRPr="00310490">
              <w:rPr>
                <w:sz w:val="22"/>
                <w:szCs w:val="22"/>
              </w:rPr>
              <w:t>2.3</w:t>
            </w:r>
          </w:p>
        </w:tc>
        <w:tc>
          <w:tcPr>
            <w:tcW w:w="0" w:type="auto"/>
            <w:tcBorders>
              <w:top w:val="single" w:sz="4" w:space="0" w:color="auto"/>
              <w:left w:val="single" w:sz="4" w:space="0" w:color="auto"/>
              <w:bottom w:val="single" w:sz="4" w:space="0" w:color="auto"/>
              <w:right w:val="single" w:sz="4" w:space="0" w:color="auto"/>
            </w:tcBorders>
            <w:hideMark/>
          </w:tcPr>
          <w:p w:rsidR="00CD3B17" w:rsidRPr="00310490" w:rsidRDefault="00CD3B17">
            <w:pPr>
              <w:jc w:val="both"/>
              <w:rPr>
                <w:sz w:val="22"/>
                <w:szCs w:val="22"/>
              </w:rPr>
            </w:pPr>
            <w:r w:rsidRPr="00310490">
              <w:rPr>
                <w:sz w:val="22"/>
                <w:szCs w:val="22"/>
              </w:rPr>
              <w:t xml:space="preserve">Состав основных работ по демонтажу оборудования </w:t>
            </w:r>
          </w:p>
        </w:tc>
        <w:tc>
          <w:tcPr>
            <w:tcW w:w="0" w:type="auto"/>
            <w:tcBorders>
              <w:top w:val="single" w:sz="4" w:space="0" w:color="auto"/>
              <w:left w:val="single" w:sz="4" w:space="0" w:color="auto"/>
              <w:bottom w:val="single" w:sz="4" w:space="0" w:color="auto"/>
              <w:right w:val="single" w:sz="4" w:space="0" w:color="auto"/>
            </w:tcBorders>
          </w:tcPr>
          <w:p w:rsidR="00CD3B17" w:rsidRPr="00310490" w:rsidRDefault="00CD3B17">
            <w:pPr>
              <w:jc w:val="both"/>
              <w:rPr>
                <w:sz w:val="22"/>
                <w:szCs w:val="22"/>
              </w:rPr>
            </w:pPr>
            <w:r w:rsidRPr="00310490">
              <w:rPr>
                <w:sz w:val="22"/>
                <w:szCs w:val="22"/>
              </w:rPr>
              <w:t>Не требуется</w:t>
            </w:r>
          </w:p>
          <w:p w:rsidR="00CD3B17" w:rsidRPr="00310490" w:rsidRDefault="00CD3B17">
            <w:pPr>
              <w:jc w:val="both"/>
              <w:rPr>
                <w:sz w:val="22"/>
                <w:szCs w:val="22"/>
              </w:rPr>
            </w:pPr>
          </w:p>
        </w:tc>
      </w:tr>
      <w:tr w:rsidR="00CD3B17" w:rsidRPr="00310490" w:rsidTr="00787ECF">
        <w:tc>
          <w:tcPr>
            <w:tcW w:w="0" w:type="auto"/>
            <w:tcBorders>
              <w:top w:val="single" w:sz="4" w:space="0" w:color="auto"/>
              <w:left w:val="single" w:sz="4" w:space="0" w:color="auto"/>
              <w:bottom w:val="single" w:sz="4" w:space="0" w:color="auto"/>
              <w:right w:val="single" w:sz="4" w:space="0" w:color="auto"/>
            </w:tcBorders>
            <w:hideMark/>
          </w:tcPr>
          <w:p w:rsidR="00CD3B17" w:rsidRPr="00310490" w:rsidRDefault="00CD3B17">
            <w:pPr>
              <w:rPr>
                <w:sz w:val="22"/>
                <w:szCs w:val="22"/>
              </w:rPr>
            </w:pPr>
            <w:r w:rsidRPr="00310490">
              <w:rPr>
                <w:sz w:val="22"/>
                <w:szCs w:val="22"/>
              </w:rPr>
              <w:t>2.4</w:t>
            </w:r>
          </w:p>
        </w:tc>
        <w:tc>
          <w:tcPr>
            <w:tcW w:w="0" w:type="auto"/>
            <w:tcBorders>
              <w:top w:val="single" w:sz="4" w:space="0" w:color="auto"/>
              <w:left w:val="single" w:sz="4" w:space="0" w:color="auto"/>
              <w:bottom w:val="single" w:sz="4" w:space="0" w:color="auto"/>
              <w:right w:val="single" w:sz="4" w:space="0" w:color="auto"/>
            </w:tcBorders>
            <w:hideMark/>
          </w:tcPr>
          <w:p w:rsidR="00CD3B17" w:rsidRPr="00310490" w:rsidRDefault="00CD3B17">
            <w:pPr>
              <w:jc w:val="both"/>
              <w:rPr>
                <w:sz w:val="22"/>
                <w:szCs w:val="22"/>
              </w:rPr>
            </w:pPr>
            <w:r w:rsidRPr="00310490">
              <w:rPr>
                <w:sz w:val="22"/>
                <w:szCs w:val="22"/>
              </w:rPr>
              <w:t>Сдача объекта после проведения ремонтных работ.</w:t>
            </w:r>
          </w:p>
        </w:tc>
        <w:tc>
          <w:tcPr>
            <w:tcW w:w="0" w:type="auto"/>
            <w:tcBorders>
              <w:top w:val="single" w:sz="4" w:space="0" w:color="auto"/>
              <w:left w:val="single" w:sz="4" w:space="0" w:color="auto"/>
              <w:bottom w:val="single" w:sz="4" w:space="0" w:color="auto"/>
              <w:right w:val="single" w:sz="4" w:space="0" w:color="auto"/>
            </w:tcBorders>
            <w:hideMark/>
          </w:tcPr>
          <w:p w:rsidR="00CD3B17" w:rsidRPr="00310490" w:rsidRDefault="00CD3B17">
            <w:pPr>
              <w:ind w:left="34"/>
              <w:jc w:val="both"/>
              <w:rPr>
                <w:sz w:val="22"/>
                <w:szCs w:val="22"/>
              </w:rPr>
            </w:pPr>
            <w:r w:rsidRPr="00310490">
              <w:rPr>
                <w:sz w:val="22"/>
                <w:szCs w:val="22"/>
              </w:rPr>
              <w:t>После завершения работ по</w:t>
            </w:r>
            <w:r w:rsidR="00EB32ED" w:rsidRPr="00310490">
              <w:rPr>
                <w:sz w:val="22"/>
                <w:szCs w:val="22"/>
              </w:rPr>
              <w:t xml:space="preserve"> экспертизе промышленной безопасности</w:t>
            </w:r>
            <w:r w:rsidRPr="00310490">
              <w:rPr>
                <w:sz w:val="22"/>
                <w:szCs w:val="22"/>
              </w:rPr>
              <w:t xml:space="preserve"> ремонту оборудования и строительных конструкций, комиссия производит приемку Объектов из ЭПБ с оформлением приемо</w:t>
            </w:r>
            <w:r w:rsidR="000B25AB" w:rsidRPr="00310490">
              <w:rPr>
                <w:sz w:val="22"/>
                <w:szCs w:val="22"/>
              </w:rPr>
              <w:t>-</w:t>
            </w:r>
            <w:r w:rsidRPr="00310490">
              <w:rPr>
                <w:sz w:val="22"/>
                <w:szCs w:val="22"/>
              </w:rPr>
              <w:t>сдаточных актов на каждый Объект.</w:t>
            </w:r>
          </w:p>
        </w:tc>
      </w:tr>
      <w:tr w:rsidR="00CD3B17" w:rsidRPr="00310490" w:rsidTr="00787ECF">
        <w:tc>
          <w:tcPr>
            <w:tcW w:w="0" w:type="auto"/>
            <w:gridSpan w:val="3"/>
            <w:tcBorders>
              <w:top w:val="single" w:sz="4" w:space="0" w:color="auto"/>
              <w:left w:val="single" w:sz="4" w:space="0" w:color="auto"/>
              <w:bottom w:val="single" w:sz="4" w:space="0" w:color="auto"/>
              <w:right w:val="single" w:sz="4" w:space="0" w:color="auto"/>
            </w:tcBorders>
            <w:hideMark/>
          </w:tcPr>
          <w:p w:rsidR="00CD3B17" w:rsidRPr="00310490" w:rsidRDefault="00CD3B17">
            <w:pPr>
              <w:jc w:val="center"/>
              <w:rPr>
                <w:b/>
                <w:sz w:val="22"/>
                <w:szCs w:val="22"/>
              </w:rPr>
            </w:pPr>
            <w:r w:rsidRPr="00310490">
              <w:rPr>
                <w:b/>
                <w:sz w:val="22"/>
                <w:szCs w:val="22"/>
              </w:rPr>
              <w:t>3. Основные требования к исполнителю</w:t>
            </w:r>
          </w:p>
        </w:tc>
      </w:tr>
      <w:tr w:rsidR="00CD3B17" w:rsidRPr="00310490" w:rsidTr="00787ECF">
        <w:tc>
          <w:tcPr>
            <w:tcW w:w="0" w:type="auto"/>
            <w:tcBorders>
              <w:top w:val="single" w:sz="4" w:space="0" w:color="auto"/>
              <w:left w:val="single" w:sz="4" w:space="0" w:color="auto"/>
              <w:bottom w:val="single" w:sz="4" w:space="0" w:color="auto"/>
              <w:right w:val="single" w:sz="4" w:space="0" w:color="auto"/>
            </w:tcBorders>
            <w:hideMark/>
          </w:tcPr>
          <w:p w:rsidR="00CD3B17" w:rsidRPr="00310490" w:rsidRDefault="00CD3B17">
            <w:pPr>
              <w:jc w:val="center"/>
              <w:rPr>
                <w:sz w:val="22"/>
                <w:szCs w:val="22"/>
              </w:rPr>
            </w:pPr>
            <w:r w:rsidRPr="00310490">
              <w:rPr>
                <w:sz w:val="22"/>
                <w:szCs w:val="22"/>
              </w:rPr>
              <w:t>3.1</w:t>
            </w:r>
          </w:p>
        </w:tc>
        <w:tc>
          <w:tcPr>
            <w:tcW w:w="0" w:type="auto"/>
            <w:tcBorders>
              <w:top w:val="single" w:sz="4" w:space="0" w:color="auto"/>
              <w:left w:val="single" w:sz="4" w:space="0" w:color="auto"/>
              <w:bottom w:val="single" w:sz="4" w:space="0" w:color="auto"/>
              <w:right w:val="single" w:sz="4" w:space="0" w:color="auto"/>
            </w:tcBorders>
            <w:hideMark/>
          </w:tcPr>
          <w:p w:rsidR="00CD3B17" w:rsidRPr="00310490" w:rsidRDefault="00CD3B17">
            <w:pPr>
              <w:jc w:val="both"/>
              <w:rPr>
                <w:sz w:val="22"/>
                <w:szCs w:val="22"/>
              </w:rPr>
            </w:pPr>
            <w:r w:rsidRPr="00310490">
              <w:rPr>
                <w:sz w:val="22"/>
                <w:szCs w:val="22"/>
              </w:rPr>
              <w:t>Наличие допуска к выполнению работ, влияющих на безопасность объектов капитального строительства</w:t>
            </w:r>
          </w:p>
        </w:tc>
        <w:tc>
          <w:tcPr>
            <w:tcW w:w="0" w:type="auto"/>
            <w:tcBorders>
              <w:top w:val="single" w:sz="4" w:space="0" w:color="auto"/>
              <w:left w:val="single" w:sz="4" w:space="0" w:color="auto"/>
              <w:bottom w:val="single" w:sz="4" w:space="0" w:color="auto"/>
              <w:right w:val="single" w:sz="4" w:space="0" w:color="auto"/>
            </w:tcBorders>
            <w:hideMark/>
          </w:tcPr>
          <w:p w:rsidR="00CD3B17" w:rsidRPr="00310490" w:rsidRDefault="00CD3B17">
            <w:pPr>
              <w:jc w:val="both"/>
              <w:rPr>
                <w:sz w:val="22"/>
                <w:szCs w:val="22"/>
              </w:rPr>
            </w:pPr>
            <w:r w:rsidRPr="00310490">
              <w:rPr>
                <w:sz w:val="22"/>
                <w:szCs w:val="22"/>
              </w:rPr>
              <w:t xml:space="preserve">Подрядчик должен иметь свидетельство саморегулируемой организации (СРО) на допуск к работам по предмету закупки («Ведомость объёмов работ» Приложение №1 к техническому заданию). </w:t>
            </w:r>
          </w:p>
        </w:tc>
      </w:tr>
      <w:tr w:rsidR="00CD3B17" w:rsidRPr="00310490" w:rsidTr="00787ECF">
        <w:tc>
          <w:tcPr>
            <w:tcW w:w="0" w:type="auto"/>
            <w:tcBorders>
              <w:top w:val="single" w:sz="4" w:space="0" w:color="auto"/>
              <w:left w:val="single" w:sz="4" w:space="0" w:color="auto"/>
              <w:bottom w:val="single" w:sz="4" w:space="0" w:color="auto"/>
              <w:right w:val="single" w:sz="4" w:space="0" w:color="auto"/>
            </w:tcBorders>
            <w:hideMark/>
          </w:tcPr>
          <w:p w:rsidR="00CD3B17" w:rsidRPr="00310490" w:rsidRDefault="00CD3B17">
            <w:pPr>
              <w:jc w:val="center"/>
              <w:rPr>
                <w:sz w:val="22"/>
                <w:szCs w:val="22"/>
              </w:rPr>
            </w:pPr>
            <w:r w:rsidRPr="00310490">
              <w:rPr>
                <w:sz w:val="22"/>
                <w:szCs w:val="22"/>
              </w:rPr>
              <w:t>3.2</w:t>
            </w:r>
          </w:p>
        </w:tc>
        <w:tc>
          <w:tcPr>
            <w:tcW w:w="0" w:type="auto"/>
            <w:tcBorders>
              <w:top w:val="single" w:sz="4" w:space="0" w:color="auto"/>
              <w:left w:val="single" w:sz="4" w:space="0" w:color="auto"/>
              <w:bottom w:val="single" w:sz="4" w:space="0" w:color="auto"/>
              <w:right w:val="single" w:sz="4" w:space="0" w:color="auto"/>
            </w:tcBorders>
            <w:hideMark/>
          </w:tcPr>
          <w:p w:rsidR="00CD3B17" w:rsidRPr="00310490" w:rsidRDefault="00CD3B17">
            <w:pPr>
              <w:jc w:val="both"/>
              <w:rPr>
                <w:sz w:val="22"/>
                <w:szCs w:val="22"/>
              </w:rPr>
            </w:pPr>
            <w:r w:rsidRPr="00310490">
              <w:rPr>
                <w:sz w:val="22"/>
                <w:szCs w:val="22"/>
              </w:rPr>
              <w:t>Требования к квалификации персонала</w:t>
            </w:r>
          </w:p>
        </w:tc>
        <w:tc>
          <w:tcPr>
            <w:tcW w:w="0" w:type="auto"/>
            <w:tcBorders>
              <w:top w:val="single" w:sz="4" w:space="0" w:color="auto"/>
              <w:left w:val="single" w:sz="4" w:space="0" w:color="auto"/>
              <w:bottom w:val="single" w:sz="4" w:space="0" w:color="auto"/>
              <w:right w:val="single" w:sz="4" w:space="0" w:color="auto"/>
            </w:tcBorders>
            <w:hideMark/>
          </w:tcPr>
          <w:p w:rsidR="00CD3B17" w:rsidRPr="00310490" w:rsidRDefault="00CD3B17">
            <w:pPr>
              <w:tabs>
                <w:tab w:val="left" w:pos="318"/>
              </w:tabs>
              <w:autoSpaceDE w:val="0"/>
              <w:jc w:val="both"/>
              <w:rPr>
                <w:sz w:val="22"/>
                <w:szCs w:val="22"/>
              </w:rPr>
            </w:pPr>
            <w:r w:rsidRPr="00310490">
              <w:rPr>
                <w:sz w:val="22"/>
                <w:szCs w:val="22"/>
              </w:rPr>
              <w:t xml:space="preserve">1)  Руководители и специалисты Подрядчика, должны иметь надлежащую квалификацию, пройти обучение, проверку </w:t>
            </w:r>
            <w:r w:rsidRPr="00310490">
              <w:rPr>
                <w:sz w:val="22"/>
                <w:szCs w:val="22"/>
              </w:rPr>
              <w:lastRenderedPageBreak/>
              <w:t xml:space="preserve">знаний соответствующих отраслевых норм и правил, аттестацию в области энергетической и промышленной безопасности в объеме, установленном Федеральными законами, иными нормативными правовыми актами РФ, в </w:t>
            </w:r>
            <w:proofErr w:type="spellStart"/>
            <w:r w:rsidRPr="00310490">
              <w:rPr>
                <w:sz w:val="22"/>
                <w:szCs w:val="22"/>
              </w:rPr>
              <w:t>т.ч</w:t>
            </w:r>
            <w:proofErr w:type="spellEnd"/>
            <w:r w:rsidRPr="00310490">
              <w:rPr>
                <w:sz w:val="22"/>
                <w:szCs w:val="22"/>
              </w:rPr>
              <w:t>.:</w:t>
            </w:r>
          </w:p>
          <w:p w:rsidR="00CD3B17" w:rsidRPr="00310490" w:rsidRDefault="00CD3B17">
            <w:pPr>
              <w:ind w:firstLine="176"/>
              <w:jc w:val="both"/>
              <w:rPr>
                <w:sz w:val="22"/>
                <w:szCs w:val="22"/>
              </w:rPr>
            </w:pPr>
            <w:r w:rsidRPr="00310490">
              <w:rPr>
                <w:sz w:val="22"/>
                <w:szCs w:val="22"/>
              </w:rPr>
              <w:t>А.1.    Основы промышленной безопасности.</w:t>
            </w:r>
          </w:p>
          <w:p w:rsidR="00CD3B17" w:rsidRPr="00310490" w:rsidRDefault="00CD3B17">
            <w:pPr>
              <w:ind w:firstLine="176"/>
              <w:jc w:val="both"/>
              <w:rPr>
                <w:rFonts w:cs="Calibri"/>
                <w:sz w:val="22"/>
                <w:szCs w:val="22"/>
              </w:rPr>
            </w:pPr>
            <w:r w:rsidRPr="00310490">
              <w:rPr>
                <w:rFonts w:cs="Calibri"/>
                <w:sz w:val="22"/>
                <w:szCs w:val="22"/>
              </w:rPr>
              <w:t>Г3. Требования к эксплуатации электрических станций и сетей.</w:t>
            </w:r>
          </w:p>
          <w:p w:rsidR="00CD3B17" w:rsidRPr="00310490" w:rsidRDefault="00CD3B17" w:rsidP="00EB32ED">
            <w:pPr>
              <w:numPr>
                <w:ilvl w:val="0"/>
                <w:numId w:val="30"/>
              </w:numPr>
              <w:tabs>
                <w:tab w:val="left" w:pos="318"/>
              </w:tabs>
              <w:autoSpaceDE w:val="0"/>
              <w:autoSpaceDN w:val="0"/>
              <w:adjustRightInd w:val="0"/>
              <w:jc w:val="both"/>
              <w:rPr>
                <w:sz w:val="22"/>
                <w:szCs w:val="22"/>
              </w:rPr>
            </w:pPr>
            <w:r w:rsidRPr="00310490">
              <w:rPr>
                <w:sz w:val="22"/>
                <w:szCs w:val="22"/>
              </w:rPr>
              <w:t>Для подтверждения прохождения обучения, проверки знаний и аттестации участники закупок в составе технической части своего предложения должны предоставить копии протоколов аттестации и копии удостоверений персонала с допуском к  соответствующим видам выполняемых работ.</w:t>
            </w:r>
          </w:p>
          <w:p w:rsidR="00CD3B17" w:rsidRPr="00310490" w:rsidRDefault="00CD3B17" w:rsidP="00EB32ED">
            <w:pPr>
              <w:numPr>
                <w:ilvl w:val="0"/>
                <w:numId w:val="30"/>
              </w:numPr>
              <w:tabs>
                <w:tab w:val="left" w:pos="318"/>
              </w:tabs>
              <w:autoSpaceDE w:val="0"/>
              <w:autoSpaceDN w:val="0"/>
              <w:adjustRightInd w:val="0"/>
              <w:jc w:val="both"/>
              <w:rPr>
                <w:sz w:val="22"/>
                <w:szCs w:val="22"/>
              </w:rPr>
            </w:pPr>
            <w:r w:rsidRPr="00310490">
              <w:rPr>
                <w:sz w:val="22"/>
                <w:szCs w:val="22"/>
              </w:rPr>
              <w:t>Участники закупок не представившие копии протоколов аттестации и копии удостоверений по соответствующим областям знаний отклоняются от дальнейшей оценки и к участию в закупке не допускаются.</w:t>
            </w:r>
          </w:p>
        </w:tc>
      </w:tr>
      <w:tr w:rsidR="00CD3B17" w:rsidRPr="00310490" w:rsidTr="00787ECF">
        <w:tc>
          <w:tcPr>
            <w:tcW w:w="0" w:type="auto"/>
            <w:gridSpan w:val="3"/>
            <w:tcBorders>
              <w:top w:val="single" w:sz="4" w:space="0" w:color="auto"/>
              <w:left w:val="single" w:sz="4" w:space="0" w:color="auto"/>
              <w:bottom w:val="single" w:sz="4" w:space="0" w:color="auto"/>
              <w:right w:val="single" w:sz="4" w:space="0" w:color="auto"/>
            </w:tcBorders>
            <w:hideMark/>
          </w:tcPr>
          <w:p w:rsidR="00CD3B17" w:rsidRPr="00310490" w:rsidRDefault="00CD3B17" w:rsidP="00EB32ED">
            <w:pPr>
              <w:numPr>
                <w:ilvl w:val="0"/>
                <w:numId w:val="31"/>
              </w:numPr>
              <w:jc w:val="center"/>
              <w:rPr>
                <w:b/>
                <w:sz w:val="22"/>
                <w:szCs w:val="22"/>
              </w:rPr>
            </w:pPr>
            <w:r w:rsidRPr="00310490">
              <w:rPr>
                <w:b/>
                <w:sz w:val="22"/>
                <w:szCs w:val="22"/>
              </w:rPr>
              <w:lastRenderedPageBreak/>
              <w:t>Требования к качеству оборудования и материалов</w:t>
            </w:r>
          </w:p>
        </w:tc>
      </w:tr>
      <w:tr w:rsidR="00CD3B17" w:rsidRPr="00310490" w:rsidTr="00787ECF">
        <w:tc>
          <w:tcPr>
            <w:tcW w:w="0" w:type="auto"/>
            <w:tcBorders>
              <w:top w:val="single" w:sz="4" w:space="0" w:color="auto"/>
              <w:left w:val="single" w:sz="4" w:space="0" w:color="auto"/>
              <w:bottom w:val="single" w:sz="4" w:space="0" w:color="auto"/>
              <w:right w:val="single" w:sz="4" w:space="0" w:color="auto"/>
            </w:tcBorders>
            <w:hideMark/>
          </w:tcPr>
          <w:p w:rsidR="00CD3B17" w:rsidRPr="00310490" w:rsidRDefault="00CD3B17">
            <w:pPr>
              <w:jc w:val="center"/>
              <w:rPr>
                <w:sz w:val="22"/>
                <w:szCs w:val="22"/>
              </w:rPr>
            </w:pPr>
            <w:r w:rsidRPr="00310490">
              <w:rPr>
                <w:sz w:val="22"/>
                <w:szCs w:val="22"/>
              </w:rPr>
              <w:t>4.1</w:t>
            </w:r>
          </w:p>
        </w:tc>
        <w:tc>
          <w:tcPr>
            <w:tcW w:w="0" w:type="auto"/>
            <w:tcBorders>
              <w:top w:val="single" w:sz="4" w:space="0" w:color="auto"/>
              <w:left w:val="single" w:sz="4" w:space="0" w:color="auto"/>
              <w:bottom w:val="single" w:sz="4" w:space="0" w:color="auto"/>
              <w:right w:val="single" w:sz="4" w:space="0" w:color="auto"/>
            </w:tcBorders>
            <w:hideMark/>
          </w:tcPr>
          <w:p w:rsidR="00CD3B17" w:rsidRPr="00310490" w:rsidRDefault="00CD3B17">
            <w:pPr>
              <w:jc w:val="both"/>
              <w:rPr>
                <w:sz w:val="22"/>
                <w:szCs w:val="22"/>
              </w:rPr>
            </w:pPr>
            <w:r w:rsidRPr="00310490">
              <w:rPr>
                <w:sz w:val="22"/>
                <w:szCs w:val="22"/>
              </w:rPr>
              <w:t>Требования к качеству оборудования и материалов</w:t>
            </w:r>
          </w:p>
        </w:tc>
        <w:tc>
          <w:tcPr>
            <w:tcW w:w="0" w:type="auto"/>
            <w:tcBorders>
              <w:top w:val="single" w:sz="4" w:space="0" w:color="auto"/>
              <w:left w:val="single" w:sz="4" w:space="0" w:color="auto"/>
              <w:bottom w:val="single" w:sz="4" w:space="0" w:color="auto"/>
              <w:right w:val="single" w:sz="4" w:space="0" w:color="auto"/>
            </w:tcBorders>
            <w:hideMark/>
          </w:tcPr>
          <w:p w:rsidR="00CD3B17" w:rsidRPr="00310490" w:rsidRDefault="00CD3B17">
            <w:pPr>
              <w:rPr>
                <w:sz w:val="22"/>
                <w:szCs w:val="22"/>
              </w:rPr>
            </w:pPr>
            <w:r w:rsidRPr="00310490">
              <w:rPr>
                <w:sz w:val="22"/>
                <w:szCs w:val="22"/>
              </w:rPr>
              <w:t>Все оборудование и материалы должн</w:t>
            </w:r>
            <w:r w:rsidR="000B25AB" w:rsidRPr="00310490">
              <w:rPr>
                <w:sz w:val="22"/>
                <w:szCs w:val="22"/>
              </w:rPr>
              <w:t>о</w:t>
            </w:r>
            <w:r w:rsidRPr="00310490">
              <w:rPr>
                <w:sz w:val="22"/>
                <w:szCs w:val="22"/>
              </w:rPr>
              <w:t xml:space="preserve"> быть сертифицирован</w:t>
            </w:r>
            <w:r w:rsidR="000B25AB" w:rsidRPr="00310490">
              <w:rPr>
                <w:sz w:val="22"/>
                <w:szCs w:val="22"/>
              </w:rPr>
              <w:t>о</w:t>
            </w:r>
            <w:r w:rsidRPr="00310490">
              <w:rPr>
                <w:sz w:val="22"/>
                <w:szCs w:val="22"/>
              </w:rPr>
              <w:t>. 1)  Качество должно быть подтверждено «Сертификатом качества» и Протоколами испытаний предприятия-изготовителя.</w:t>
            </w:r>
          </w:p>
          <w:p w:rsidR="00CD3B17" w:rsidRPr="00310490" w:rsidRDefault="00CD3B17">
            <w:pPr>
              <w:rPr>
                <w:sz w:val="22"/>
                <w:szCs w:val="22"/>
              </w:rPr>
            </w:pPr>
            <w:r w:rsidRPr="00310490">
              <w:rPr>
                <w:sz w:val="22"/>
                <w:szCs w:val="22"/>
              </w:rPr>
              <w:t>2)  Товар должен соответствовать экологическим требованиям безопасности окружающей среды.</w:t>
            </w:r>
          </w:p>
          <w:p w:rsidR="00CD3B17" w:rsidRPr="00310490" w:rsidRDefault="00CD3B17">
            <w:pPr>
              <w:rPr>
                <w:sz w:val="22"/>
                <w:szCs w:val="22"/>
              </w:rPr>
            </w:pPr>
            <w:r w:rsidRPr="00310490">
              <w:rPr>
                <w:sz w:val="22"/>
                <w:szCs w:val="22"/>
              </w:rPr>
              <w:t>3)  Поставляемые товары должны быть новыми, ранее не использованными, с годом выпуска продукции –2017г.</w:t>
            </w:r>
          </w:p>
          <w:p w:rsidR="00CD3B17" w:rsidRPr="00310490" w:rsidRDefault="00CD3B17">
            <w:pPr>
              <w:rPr>
                <w:sz w:val="22"/>
                <w:szCs w:val="22"/>
              </w:rPr>
            </w:pPr>
            <w:r w:rsidRPr="00310490">
              <w:rPr>
                <w:sz w:val="22"/>
                <w:szCs w:val="22"/>
              </w:rPr>
              <w:t xml:space="preserve">4)  Гарантия на </w:t>
            </w:r>
            <w:r w:rsidR="000B25AB" w:rsidRPr="00310490">
              <w:rPr>
                <w:sz w:val="22"/>
                <w:szCs w:val="22"/>
              </w:rPr>
              <w:t xml:space="preserve">выполненные работы (услуги) </w:t>
            </w:r>
            <w:r w:rsidRPr="00310490">
              <w:rPr>
                <w:sz w:val="22"/>
                <w:szCs w:val="22"/>
              </w:rPr>
              <w:t>оборудование и материалы должн</w:t>
            </w:r>
            <w:r w:rsidR="000B25AB" w:rsidRPr="00310490">
              <w:rPr>
                <w:sz w:val="22"/>
                <w:szCs w:val="22"/>
              </w:rPr>
              <w:t>ы</w:t>
            </w:r>
            <w:r w:rsidRPr="00310490">
              <w:rPr>
                <w:sz w:val="22"/>
                <w:szCs w:val="22"/>
              </w:rPr>
              <w:t xml:space="preserve"> составлять не менее 24 месяцев со дня подписания акта приёмки оборудования и конструкций из ЭПБ.</w:t>
            </w:r>
          </w:p>
        </w:tc>
      </w:tr>
      <w:tr w:rsidR="00CD3B17" w:rsidRPr="00310490" w:rsidTr="00787ECF">
        <w:tc>
          <w:tcPr>
            <w:tcW w:w="0" w:type="auto"/>
            <w:gridSpan w:val="3"/>
            <w:tcBorders>
              <w:top w:val="single" w:sz="4" w:space="0" w:color="auto"/>
              <w:left w:val="single" w:sz="4" w:space="0" w:color="auto"/>
              <w:bottom w:val="single" w:sz="4" w:space="0" w:color="auto"/>
              <w:right w:val="single" w:sz="4" w:space="0" w:color="auto"/>
            </w:tcBorders>
            <w:hideMark/>
          </w:tcPr>
          <w:p w:rsidR="00CD3B17" w:rsidRPr="00310490" w:rsidRDefault="00CD3B17">
            <w:pPr>
              <w:jc w:val="center"/>
              <w:rPr>
                <w:b/>
                <w:sz w:val="22"/>
                <w:szCs w:val="22"/>
              </w:rPr>
            </w:pPr>
            <w:r w:rsidRPr="00310490">
              <w:rPr>
                <w:b/>
                <w:sz w:val="22"/>
                <w:szCs w:val="22"/>
              </w:rPr>
              <w:t>5. Требования к качеству работ и к безопасности при их выполнении.</w:t>
            </w:r>
          </w:p>
        </w:tc>
      </w:tr>
      <w:tr w:rsidR="00CD3B17" w:rsidRPr="00310490" w:rsidTr="00787ECF">
        <w:tc>
          <w:tcPr>
            <w:tcW w:w="0" w:type="auto"/>
            <w:tcBorders>
              <w:top w:val="single" w:sz="4" w:space="0" w:color="auto"/>
              <w:left w:val="single" w:sz="4" w:space="0" w:color="auto"/>
              <w:bottom w:val="single" w:sz="4" w:space="0" w:color="auto"/>
              <w:right w:val="single" w:sz="4" w:space="0" w:color="auto"/>
            </w:tcBorders>
            <w:hideMark/>
          </w:tcPr>
          <w:p w:rsidR="00CD3B17" w:rsidRPr="00310490" w:rsidRDefault="00CD3B17">
            <w:pPr>
              <w:jc w:val="center"/>
              <w:rPr>
                <w:sz w:val="22"/>
                <w:szCs w:val="22"/>
              </w:rPr>
            </w:pPr>
            <w:r w:rsidRPr="00310490">
              <w:rPr>
                <w:sz w:val="22"/>
                <w:szCs w:val="22"/>
              </w:rPr>
              <w:t>5.1</w:t>
            </w:r>
          </w:p>
        </w:tc>
        <w:tc>
          <w:tcPr>
            <w:tcW w:w="0" w:type="auto"/>
            <w:tcBorders>
              <w:top w:val="single" w:sz="4" w:space="0" w:color="auto"/>
              <w:left w:val="single" w:sz="4" w:space="0" w:color="auto"/>
              <w:bottom w:val="single" w:sz="4" w:space="0" w:color="auto"/>
              <w:right w:val="single" w:sz="4" w:space="0" w:color="auto"/>
            </w:tcBorders>
            <w:hideMark/>
          </w:tcPr>
          <w:p w:rsidR="00CD3B17" w:rsidRPr="00310490" w:rsidRDefault="00CD3B17">
            <w:pPr>
              <w:jc w:val="both"/>
              <w:rPr>
                <w:sz w:val="22"/>
                <w:szCs w:val="22"/>
              </w:rPr>
            </w:pPr>
            <w:r w:rsidRPr="00310490">
              <w:rPr>
                <w:sz w:val="22"/>
                <w:szCs w:val="22"/>
              </w:rPr>
              <w:t>Требования к качеству работ</w:t>
            </w:r>
          </w:p>
        </w:tc>
        <w:tc>
          <w:tcPr>
            <w:tcW w:w="0" w:type="auto"/>
            <w:tcBorders>
              <w:top w:val="single" w:sz="4" w:space="0" w:color="auto"/>
              <w:left w:val="single" w:sz="4" w:space="0" w:color="auto"/>
              <w:bottom w:val="single" w:sz="4" w:space="0" w:color="auto"/>
              <w:right w:val="single" w:sz="4" w:space="0" w:color="auto"/>
            </w:tcBorders>
            <w:hideMark/>
          </w:tcPr>
          <w:p w:rsidR="00CD3B17" w:rsidRPr="00310490" w:rsidRDefault="00CD3B17">
            <w:pPr>
              <w:jc w:val="both"/>
              <w:rPr>
                <w:sz w:val="22"/>
                <w:szCs w:val="22"/>
              </w:rPr>
            </w:pPr>
            <w:r w:rsidRPr="00310490">
              <w:rPr>
                <w:sz w:val="22"/>
                <w:szCs w:val="22"/>
              </w:rPr>
              <w:t xml:space="preserve">Качество выполненных работ должно соответствовать требованиям: </w:t>
            </w:r>
            <w:r w:rsidRPr="00310490">
              <w:rPr>
                <w:bCs/>
                <w:color w:val="000000"/>
                <w:sz w:val="22"/>
                <w:szCs w:val="22"/>
              </w:rPr>
              <w:t>СО 153-34.20.501-2003</w:t>
            </w:r>
            <w:r w:rsidRPr="00310490">
              <w:rPr>
                <w:b/>
                <w:bCs/>
                <w:color w:val="000000"/>
                <w:sz w:val="22"/>
                <w:szCs w:val="22"/>
              </w:rPr>
              <w:t xml:space="preserve"> (</w:t>
            </w:r>
            <w:r w:rsidRPr="00310490">
              <w:rPr>
                <w:bCs/>
                <w:color w:val="000000"/>
                <w:sz w:val="22"/>
                <w:szCs w:val="22"/>
              </w:rPr>
              <w:t xml:space="preserve">Правила технической эксплуатации электрических станций и сетей РФ), </w:t>
            </w:r>
            <w:r w:rsidRPr="00310490">
              <w:rPr>
                <w:sz w:val="22"/>
                <w:szCs w:val="22"/>
              </w:rPr>
              <w:t xml:space="preserve">Федерального закона №116-ФЗ от </w:t>
            </w:r>
            <w:smartTag w:uri="urn:schemas-microsoft-com:office:smarttags" w:element="metricconverter">
              <w:smartTagPr>
                <w:attr w:name="ProductID" w:val="21.071997 г"/>
              </w:smartTagPr>
              <w:r w:rsidRPr="00310490">
                <w:rPr>
                  <w:sz w:val="22"/>
                  <w:szCs w:val="22"/>
                </w:rPr>
                <w:t>21.071997 г</w:t>
              </w:r>
            </w:smartTag>
            <w:r w:rsidRPr="00310490">
              <w:rPr>
                <w:sz w:val="22"/>
                <w:szCs w:val="22"/>
              </w:rPr>
              <w:t>. «О промышленной безопасности опасных производственных объектов»; РД 10-520-02 – положения по проведению ЭПБ опасных производственных объектов и другим действующим нормам.</w:t>
            </w:r>
          </w:p>
          <w:p w:rsidR="00CD3B17" w:rsidRPr="00310490" w:rsidRDefault="00CD3B17">
            <w:pPr>
              <w:jc w:val="both"/>
              <w:rPr>
                <w:sz w:val="22"/>
                <w:szCs w:val="22"/>
              </w:rPr>
            </w:pPr>
            <w:r w:rsidRPr="00310490">
              <w:rPr>
                <w:sz w:val="22"/>
                <w:szCs w:val="22"/>
              </w:rPr>
              <w:t>Гарантийный срок на выполнение работы – исполнитель должен гарантировать безаварийную работу оборудования во время и после оказания услуг - до срока следующей ЭПБ.</w:t>
            </w:r>
          </w:p>
        </w:tc>
      </w:tr>
      <w:tr w:rsidR="00CD3B17" w:rsidRPr="00310490" w:rsidTr="00787ECF">
        <w:tc>
          <w:tcPr>
            <w:tcW w:w="0" w:type="auto"/>
            <w:tcBorders>
              <w:top w:val="single" w:sz="4" w:space="0" w:color="auto"/>
              <w:left w:val="single" w:sz="4" w:space="0" w:color="auto"/>
              <w:bottom w:val="single" w:sz="4" w:space="0" w:color="auto"/>
              <w:right w:val="single" w:sz="4" w:space="0" w:color="auto"/>
            </w:tcBorders>
            <w:hideMark/>
          </w:tcPr>
          <w:p w:rsidR="00CD3B17" w:rsidRPr="00310490" w:rsidRDefault="00CD3B17">
            <w:pPr>
              <w:jc w:val="center"/>
              <w:rPr>
                <w:sz w:val="22"/>
                <w:szCs w:val="22"/>
              </w:rPr>
            </w:pPr>
            <w:r w:rsidRPr="00310490">
              <w:rPr>
                <w:sz w:val="22"/>
                <w:szCs w:val="22"/>
              </w:rPr>
              <w:t>5.2</w:t>
            </w:r>
          </w:p>
        </w:tc>
        <w:tc>
          <w:tcPr>
            <w:tcW w:w="0" w:type="auto"/>
            <w:tcBorders>
              <w:top w:val="single" w:sz="4" w:space="0" w:color="auto"/>
              <w:left w:val="single" w:sz="4" w:space="0" w:color="auto"/>
              <w:bottom w:val="single" w:sz="4" w:space="0" w:color="auto"/>
              <w:right w:val="single" w:sz="4" w:space="0" w:color="auto"/>
            </w:tcBorders>
            <w:hideMark/>
          </w:tcPr>
          <w:p w:rsidR="00CD3B17" w:rsidRPr="00310490" w:rsidRDefault="00CD3B17">
            <w:pPr>
              <w:jc w:val="both"/>
              <w:rPr>
                <w:sz w:val="22"/>
                <w:szCs w:val="22"/>
              </w:rPr>
            </w:pPr>
            <w:r w:rsidRPr="00310490">
              <w:rPr>
                <w:sz w:val="22"/>
                <w:szCs w:val="22"/>
              </w:rPr>
              <w:t>Требования по безопасности</w:t>
            </w:r>
          </w:p>
        </w:tc>
        <w:tc>
          <w:tcPr>
            <w:tcW w:w="0" w:type="auto"/>
            <w:tcBorders>
              <w:top w:val="single" w:sz="4" w:space="0" w:color="auto"/>
              <w:left w:val="single" w:sz="4" w:space="0" w:color="auto"/>
              <w:bottom w:val="single" w:sz="4" w:space="0" w:color="auto"/>
              <w:right w:val="single" w:sz="4" w:space="0" w:color="auto"/>
            </w:tcBorders>
            <w:hideMark/>
          </w:tcPr>
          <w:p w:rsidR="00CD3B17" w:rsidRPr="00310490" w:rsidRDefault="00CD3B17">
            <w:pPr>
              <w:jc w:val="both"/>
              <w:rPr>
                <w:sz w:val="22"/>
                <w:szCs w:val="22"/>
              </w:rPr>
            </w:pPr>
            <w:r w:rsidRPr="00310490">
              <w:rPr>
                <w:sz w:val="22"/>
                <w:szCs w:val="22"/>
              </w:rPr>
              <w:t>Работы должны выполняться в соответствии с требованиями правил охраны труда, техники безопасности, правил противопожарного режима РФ, правил пожарной безопасности и других действующих норм. При выполнении сварочных работ – наличие талона пожарной безопасности.</w:t>
            </w:r>
          </w:p>
        </w:tc>
      </w:tr>
      <w:tr w:rsidR="00CD3B17" w:rsidRPr="00310490" w:rsidTr="00787ECF">
        <w:tc>
          <w:tcPr>
            <w:tcW w:w="0" w:type="auto"/>
            <w:gridSpan w:val="3"/>
            <w:tcBorders>
              <w:top w:val="single" w:sz="4" w:space="0" w:color="auto"/>
              <w:left w:val="single" w:sz="4" w:space="0" w:color="auto"/>
              <w:bottom w:val="single" w:sz="4" w:space="0" w:color="auto"/>
              <w:right w:val="single" w:sz="4" w:space="0" w:color="auto"/>
            </w:tcBorders>
            <w:hideMark/>
          </w:tcPr>
          <w:p w:rsidR="00CD3B17" w:rsidRPr="00310490" w:rsidRDefault="00CD3B17">
            <w:pPr>
              <w:jc w:val="center"/>
              <w:rPr>
                <w:b/>
                <w:sz w:val="22"/>
                <w:szCs w:val="22"/>
              </w:rPr>
            </w:pPr>
            <w:r w:rsidRPr="00310490">
              <w:rPr>
                <w:b/>
                <w:sz w:val="22"/>
                <w:szCs w:val="22"/>
              </w:rPr>
              <w:t>6. Иные требования</w:t>
            </w:r>
          </w:p>
        </w:tc>
      </w:tr>
      <w:tr w:rsidR="00CD3B17" w:rsidTr="00787ECF">
        <w:tc>
          <w:tcPr>
            <w:tcW w:w="0" w:type="auto"/>
            <w:tcBorders>
              <w:top w:val="single" w:sz="4" w:space="0" w:color="auto"/>
              <w:left w:val="single" w:sz="4" w:space="0" w:color="auto"/>
              <w:bottom w:val="single" w:sz="4" w:space="0" w:color="auto"/>
              <w:right w:val="single" w:sz="4" w:space="0" w:color="auto"/>
            </w:tcBorders>
            <w:hideMark/>
          </w:tcPr>
          <w:p w:rsidR="00CD3B17" w:rsidRPr="00310490" w:rsidRDefault="00CD3B17">
            <w:pPr>
              <w:jc w:val="center"/>
              <w:rPr>
                <w:sz w:val="22"/>
                <w:szCs w:val="22"/>
              </w:rPr>
            </w:pPr>
            <w:r w:rsidRPr="00310490">
              <w:rPr>
                <w:sz w:val="22"/>
                <w:szCs w:val="22"/>
              </w:rPr>
              <w:t>6.1</w:t>
            </w:r>
          </w:p>
        </w:tc>
        <w:tc>
          <w:tcPr>
            <w:tcW w:w="0" w:type="auto"/>
            <w:tcBorders>
              <w:top w:val="single" w:sz="4" w:space="0" w:color="auto"/>
              <w:left w:val="single" w:sz="4" w:space="0" w:color="auto"/>
              <w:bottom w:val="single" w:sz="4" w:space="0" w:color="auto"/>
              <w:right w:val="single" w:sz="4" w:space="0" w:color="auto"/>
            </w:tcBorders>
            <w:hideMark/>
          </w:tcPr>
          <w:p w:rsidR="00CD3B17" w:rsidRPr="00310490" w:rsidRDefault="00CD3B17">
            <w:pPr>
              <w:rPr>
                <w:sz w:val="22"/>
                <w:szCs w:val="22"/>
              </w:rPr>
            </w:pPr>
            <w:r w:rsidRPr="00310490">
              <w:rPr>
                <w:sz w:val="22"/>
                <w:szCs w:val="22"/>
              </w:rPr>
              <w:t>Иные требования</w:t>
            </w:r>
          </w:p>
        </w:tc>
        <w:tc>
          <w:tcPr>
            <w:tcW w:w="0" w:type="auto"/>
            <w:tcBorders>
              <w:top w:val="single" w:sz="4" w:space="0" w:color="auto"/>
              <w:left w:val="single" w:sz="4" w:space="0" w:color="auto"/>
              <w:bottom w:val="single" w:sz="4" w:space="0" w:color="auto"/>
              <w:right w:val="single" w:sz="4" w:space="0" w:color="auto"/>
            </w:tcBorders>
            <w:hideMark/>
          </w:tcPr>
          <w:p w:rsidR="00CD3B17" w:rsidRDefault="00CD3B17">
            <w:pPr>
              <w:jc w:val="both"/>
              <w:rPr>
                <w:sz w:val="22"/>
                <w:szCs w:val="22"/>
              </w:rPr>
            </w:pPr>
            <w:r w:rsidRPr="00310490">
              <w:rPr>
                <w:sz w:val="22"/>
                <w:szCs w:val="22"/>
              </w:rPr>
              <w:t>Для соблюдения сроков выполнения ЭПБ по согласованию с Заказчиком, Подрядчик может привлекать квалифицированный персонал субподрядных организаций при условии не превышения установленной сметной стоимости этих работ и выполнения требований раздела 3 «Основные требования к исполнителю».</w:t>
            </w:r>
          </w:p>
        </w:tc>
      </w:tr>
    </w:tbl>
    <w:p w:rsidR="00CD3B17" w:rsidRDefault="00CD3B17" w:rsidP="00CD3B17">
      <w:pPr>
        <w:jc w:val="center"/>
        <w:rPr>
          <w:b/>
        </w:rPr>
      </w:pPr>
    </w:p>
    <w:p w:rsidR="00CD3B17" w:rsidRDefault="00CD3B17" w:rsidP="00CD3B17">
      <w:pPr>
        <w:jc w:val="center"/>
        <w:rPr>
          <w:b/>
        </w:rPr>
      </w:pPr>
    </w:p>
    <w:p w:rsidR="00CD3B17" w:rsidRDefault="00CD3B17" w:rsidP="00CD3B17">
      <w:pPr>
        <w:rPr>
          <w:b/>
          <w:sz w:val="22"/>
          <w:szCs w:val="22"/>
        </w:rPr>
      </w:pPr>
      <w:r>
        <w:rPr>
          <w:b/>
          <w:sz w:val="22"/>
          <w:szCs w:val="22"/>
        </w:rPr>
        <w:t>Техническое задание подготовил:</w:t>
      </w:r>
    </w:p>
    <w:p w:rsidR="00CD3B17" w:rsidRDefault="00CD3B17" w:rsidP="00CD3B17">
      <w:pPr>
        <w:rPr>
          <w:sz w:val="22"/>
          <w:szCs w:val="22"/>
        </w:rPr>
      </w:pPr>
      <w:r>
        <w:rPr>
          <w:sz w:val="22"/>
          <w:szCs w:val="22"/>
        </w:rPr>
        <w:lastRenderedPageBreak/>
        <w:t xml:space="preserve">инженер ОППР по </w:t>
      </w:r>
      <w:proofErr w:type="spellStart"/>
      <w:r>
        <w:rPr>
          <w:sz w:val="22"/>
          <w:szCs w:val="22"/>
        </w:rPr>
        <w:t>ОЭиР</w:t>
      </w:r>
      <w:proofErr w:type="spellEnd"/>
      <w:r>
        <w:rPr>
          <w:sz w:val="22"/>
          <w:szCs w:val="22"/>
        </w:rPr>
        <w:t xml:space="preserve"> </w:t>
      </w:r>
      <w:proofErr w:type="spellStart"/>
      <w:r>
        <w:rPr>
          <w:sz w:val="22"/>
          <w:szCs w:val="22"/>
        </w:rPr>
        <w:t>ЗиС</w:t>
      </w:r>
      <w:proofErr w:type="spellEnd"/>
      <w:r>
        <w:rPr>
          <w:sz w:val="22"/>
          <w:szCs w:val="22"/>
        </w:rPr>
        <w:t xml:space="preserve"> ООО «Волгоградская ГРЭС»  </w:t>
      </w:r>
      <w:r>
        <w:rPr>
          <w:sz w:val="22"/>
          <w:szCs w:val="22"/>
        </w:rPr>
        <w:tab/>
      </w:r>
      <w:r>
        <w:rPr>
          <w:sz w:val="22"/>
          <w:szCs w:val="22"/>
        </w:rPr>
        <w:tab/>
      </w:r>
      <w:r>
        <w:rPr>
          <w:sz w:val="22"/>
          <w:szCs w:val="22"/>
        </w:rPr>
        <w:tab/>
        <w:t xml:space="preserve">В.А. </w:t>
      </w:r>
      <w:proofErr w:type="spellStart"/>
      <w:r>
        <w:rPr>
          <w:sz w:val="22"/>
          <w:szCs w:val="22"/>
        </w:rPr>
        <w:t>Ревин</w:t>
      </w:r>
      <w:proofErr w:type="spellEnd"/>
    </w:p>
    <w:p w:rsidR="00CD3B17" w:rsidRDefault="00CD3B17" w:rsidP="00CD3B17">
      <w:pPr>
        <w:rPr>
          <w:sz w:val="22"/>
          <w:szCs w:val="22"/>
        </w:rPr>
      </w:pPr>
    </w:p>
    <w:p w:rsidR="00CD3B17" w:rsidRDefault="00CD3B17" w:rsidP="00CD3B17">
      <w:pPr>
        <w:rPr>
          <w:b/>
          <w:sz w:val="22"/>
          <w:szCs w:val="22"/>
        </w:rPr>
      </w:pPr>
      <w:r>
        <w:rPr>
          <w:b/>
          <w:sz w:val="22"/>
          <w:szCs w:val="22"/>
        </w:rPr>
        <w:t>Техническое задание проверил:</w:t>
      </w:r>
    </w:p>
    <w:p w:rsidR="00CD3B17" w:rsidRDefault="00CD3B17" w:rsidP="00CD3B17">
      <w:pPr>
        <w:rPr>
          <w:b/>
          <w:sz w:val="22"/>
          <w:szCs w:val="22"/>
        </w:rPr>
      </w:pPr>
      <w:r>
        <w:rPr>
          <w:sz w:val="22"/>
          <w:szCs w:val="22"/>
        </w:rPr>
        <w:t xml:space="preserve">технический директор ООО «Волгоградская ГРЭС»     </w:t>
      </w:r>
      <w:r>
        <w:rPr>
          <w:b/>
          <w:sz w:val="22"/>
          <w:szCs w:val="22"/>
        </w:rPr>
        <w:tab/>
      </w:r>
      <w:r>
        <w:rPr>
          <w:b/>
          <w:sz w:val="22"/>
          <w:szCs w:val="22"/>
        </w:rPr>
        <w:tab/>
        <w:t xml:space="preserve">                          </w:t>
      </w:r>
      <w:r>
        <w:rPr>
          <w:sz w:val="22"/>
          <w:szCs w:val="22"/>
        </w:rPr>
        <w:t>Ю.Э. Бергер</w:t>
      </w:r>
    </w:p>
    <w:p w:rsidR="00CD3B17" w:rsidRDefault="00CD3B17" w:rsidP="00CD3B17">
      <w:pPr>
        <w:ind w:right="141"/>
        <w:jc w:val="right"/>
        <w:rPr>
          <w:bCs/>
          <w:sz w:val="22"/>
          <w:szCs w:val="22"/>
        </w:rPr>
      </w:pPr>
    </w:p>
    <w:p w:rsidR="00CD3B17" w:rsidRDefault="00CD3B17" w:rsidP="00CD3B17">
      <w:pPr>
        <w:ind w:right="141"/>
        <w:jc w:val="right"/>
        <w:rPr>
          <w:bCs/>
          <w:sz w:val="22"/>
          <w:szCs w:val="22"/>
        </w:rPr>
      </w:pPr>
    </w:p>
    <w:p w:rsidR="00CD3B17" w:rsidRDefault="00CD3B17" w:rsidP="00CD3B17">
      <w:pPr>
        <w:ind w:right="141"/>
        <w:jc w:val="right"/>
        <w:rPr>
          <w:bCs/>
          <w:sz w:val="22"/>
          <w:szCs w:val="22"/>
        </w:rPr>
      </w:pPr>
    </w:p>
    <w:p w:rsidR="00CD3B17" w:rsidRDefault="00CD3B17" w:rsidP="00CD3B17">
      <w:pPr>
        <w:ind w:right="141"/>
        <w:jc w:val="right"/>
        <w:rPr>
          <w:bCs/>
          <w:sz w:val="22"/>
          <w:szCs w:val="22"/>
        </w:rPr>
      </w:pPr>
    </w:p>
    <w:p w:rsidR="00CD3B17" w:rsidRDefault="00CD3B17" w:rsidP="00CD3B17">
      <w:pPr>
        <w:ind w:right="141"/>
        <w:jc w:val="right"/>
        <w:rPr>
          <w:bCs/>
          <w:sz w:val="22"/>
          <w:szCs w:val="22"/>
        </w:rPr>
      </w:pPr>
    </w:p>
    <w:p w:rsidR="00CD3B17" w:rsidRDefault="00CD3B17" w:rsidP="00CD3B17">
      <w:pPr>
        <w:ind w:right="141"/>
        <w:jc w:val="right"/>
        <w:rPr>
          <w:bCs/>
          <w:sz w:val="22"/>
          <w:szCs w:val="22"/>
        </w:rPr>
      </w:pPr>
    </w:p>
    <w:p w:rsidR="00CD3B17" w:rsidRDefault="00CD3B17" w:rsidP="00CD3B17">
      <w:pPr>
        <w:ind w:right="141"/>
        <w:jc w:val="right"/>
        <w:rPr>
          <w:bCs/>
          <w:sz w:val="22"/>
          <w:szCs w:val="22"/>
        </w:rPr>
      </w:pPr>
    </w:p>
    <w:p w:rsidR="00CD3B17" w:rsidRDefault="00CD3B17" w:rsidP="00CD3B17">
      <w:pPr>
        <w:ind w:right="141"/>
        <w:jc w:val="right"/>
        <w:rPr>
          <w:bCs/>
          <w:sz w:val="22"/>
          <w:szCs w:val="22"/>
        </w:rPr>
      </w:pPr>
    </w:p>
    <w:p w:rsidR="00CD3B17" w:rsidRDefault="00CD3B17" w:rsidP="00CD3B17">
      <w:pPr>
        <w:ind w:right="141"/>
        <w:jc w:val="right"/>
        <w:rPr>
          <w:bCs/>
          <w:sz w:val="22"/>
          <w:szCs w:val="22"/>
        </w:rPr>
      </w:pPr>
    </w:p>
    <w:p w:rsidR="00CD3B17" w:rsidRDefault="00CD3B17" w:rsidP="00CD3B17">
      <w:pPr>
        <w:ind w:right="141"/>
        <w:jc w:val="right"/>
        <w:rPr>
          <w:bCs/>
          <w:sz w:val="22"/>
          <w:szCs w:val="22"/>
        </w:rPr>
      </w:pPr>
    </w:p>
    <w:p w:rsidR="00CD3B17" w:rsidRDefault="00CD3B17" w:rsidP="00CD3B17">
      <w:pPr>
        <w:ind w:right="141"/>
        <w:jc w:val="right"/>
        <w:rPr>
          <w:bCs/>
          <w:sz w:val="22"/>
          <w:szCs w:val="22"/>
        </w:rPr>
      </w:pPr>
      <w:r>
        <w:rPr>
          <w:bCs/>
          <w:sz w:val="22"/>
          <w:szCs w:val="22"/>
        </w:rPr>
        <w:t>Приложение № 1</w:t>
      </w:r>
    </w:p>
    <w:p w:rsidR="00CD3B17" w:rsidRDefault="00CD3B17" w:rsidP="00CD3B17">
      <w:pPr>
        <w:ind w:right="141"/>
        <w:jc w:val="right"/>
        <w:rPr>
          <w:bCs/>
          <w:sz w:val="8"/>
          <w:szCs w:val="8"/>
        </w:rPr>
      </w:pPr>
    </w:p>
    <w:p w:rsidR="00CD3B17" w:rsidRDefault="00CD3B17" w:rsidP="00CD3B17">
      <w:pPr>
        <w:ind w:right="141"/>
        <w:jc w:val="right"/>
        <w:rPr>
          <w:bCs/>
          <w:sz w:val="22"/>
          <w:szCs w:val="22"/>
        </w:rPr>
      </w:pPr>
      <w:r>
        <w:rPr>
          <w:bCs/>
          <w:sz w:val="22"/>
          <w:szCs w:val="22"/>
        </w:rPr>
        <w:t>к  техническому заданию ООО «Волгоградская ГРЭС»</w:t>
      </w:r>
    </w:p>
    <w:p w:rsidR="00CD3B17" w:rsidRDefault="00CD3B17" w:rsidP="00CD3B17">
      <w:pPr>
        <w:widowControl w:val="0"/>
        <w:jc w:val="center"/>
        <w:rPr>
          <w:b/>
          <w:sz w:val="28"/>
          <w:szCs w:val="28"/>
          <w:highlight w:val="green"/>
        </w:rPr>
      </w:pPr>
      <w:r>
        <w:rPr>
          <w:bCs/>
          <w:sz w:val="22"/>
          <w:szCs w:val="22"/>
        </w:rPr>
        <w:t xml:space="preserve"> </w:t>
      </w:r>
      <w:r>
        <w:t xml:space="preserve">на </w:t>
      </w:r>
      <w:r>
        <w:rPr>
          <w:b/>
          <w:spacing w:val="-1"/>
          <w:sz w:val="28"/>
          <w:szCs w:val="28"/>
          <w:u w:val="single"/>
        </w:rPr>
        <w:t xml:space="preserve">экспертизу промышленной безопасности подъемных сооружений (мостовые краны) </w:t>
      </w:r>
      <w:r>
        <w:rPr>
          <w:rFonts w:eastAsia="Microsoft YaHei"/>
          <w:b/>
          <w:u w:val="single"/>
        </w:rPr>
        <w:t xml:space="preserve"> </w:t>
      </w:r>
      <w:r>
        <w:rPr>
          <w:rFonts w:eastAsia="Microsoft YaHei"/>
          <w:b/>
          <w:sz w:val="28"/>
          <w:szCs w:val="28"/>
          <w:u w:val="single"/>
        </w:rPr>
        <w:t>рег. №№1884, 2109, 2185</w:t>
      </w:r>
      <w:r>
        <w:rPr>
          <w:rFonts w:eastAsia="Microsoft YaHei"/>
          <w:b/>
          <w:u w:val="single"/>
        </w:rPr>
        <w:t xml:space="preserve"> </w:t>
      </w:r>
      <w:r>
        <w:rPr>
          <w:b/>
          <w:spacing w:val="-1"/>
          <w:sz w:val="28"/>
          <w:szCs w:val="28"/>
          <w:u w:val="single"/>
        </w:rPr>
        <w:t xml:space="preserve"> и крановых путей главного корпуса ООО «Волгоградская ГРЭС»</w:t>
      </w:r>
      <w:r>
        <w:rPr>
          <w:b/>
          <w:sz w:val="28"/>
          <w:szCs w:val="28"/>
          <w:u w:val="single"/>
        </w:rPr>
        <w:t>.</w:t>
      </w:r>
    </w:p>
    <w:p w:rsidR="00CD3B17" w:rsidRDefault="00CD3B17" w:rsidP="00CD3B17">
      <w:pPr>
        <w:widowControl w:val="0"/>
        <w:jc w:val="right"/>
        <w:rPr>
          <w:sz w:val="22"/>
          <w:szCs w:val="22"/>
        </w:rPr>
      </w:pPr>
    </w:p>
    <w:p w:rsidR="00CD3B17" w:rsidRDefault="00CD3B17" w:rsidP="00CD3B17">
      <w:pPr>
        <w:ind w:right="141"/>
        <w:jc w:val="right"/>
        <w:rPr>
          <w:bCs/>
          <w:sz w:val="22"/>
          <w:szCs w:val="22"/>
        </w:rPr>
      </w:pPr>
    </w:p>
    <w:p w:rsidR="00CD3B17" w:rsidRDefault="00CD3B17" w:rsidP="00CD3B17">
      <w:pPr>
        <w:ind w:right="141"/>
        <w:rPr>
          <w:b/>
          <w:bCs/>
          <w:sz w:val="22"/>
          <w:szCs w:val="22"/>
        </w:rPr>
      </w:pPr>
      <w:r>
        <w:rPr>
          <w:b/>
          <w:bCs/>
          <w:sz w:val="22"/>
          <w:szCs w:val="22"/>
        </w:rPr>
        <w:t>Ведомость объёмов работ.</w:t>
      </w:r>
    </w:p>
    <w:p w:rsidR="00CD3B17" w:rsidRDefault="00CD3B17" w:rsidP="00CD3B17">
      <w:pPr>
        <w:ind w:right="141"/>
        <w:jc w:val="center"/>
        <w:rPr>
          <w:b/>
          <w:bC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
        <w:gridCol w:w="5107"/>
        <w:gridCol w:w="1569"/>
        <w:gridCol w:w="1255"/>
        <w:gridCol w:w="725"/>
      </w:tblGrid>
      <w:tr w:rsidR="00CD3B17" w:rsidTr="00CD3B17">
        <w:trPr>
          <w:trHeight w:val="450"/>
        </w:trPr>
        <w:tc>
          <w:tcPr>
            <w:tcW w:w="0" w:type="auto"/>
            <w:tcBorders>
              <w:top w:val="single" w:sz="4" w:space="0" w:color="auto"/>
              <w:left w:val="single" w:sz="4" w:space="0" w:color="auto"/>
              <w:bottom w:val="single" w:sz="4" w:space="0" w:color="auto"/>
              <w:right w:val="single" w:sz="4" w:space="0" w:color="auto"/>
            </w:tcBorders>
            <w:vAlign w:val="center"/>
            <w:hideMark/>
          </w:tcPr>
          <w:p w:rsidR="00CD3B17" w:rsidRDefault="00CD3B17">
            <w:pPr>
              <w:jc w:val="center"/>
              <w:rPr>
                <w:b/>
                <w:sz w:val="22"/>
                <w:szCs w:val="22"/>
              </w:rPr>
            </w:pPr>
            <w:r>
              <w:rPr>
                <w:b/>
                <w:sz w:val="22"/>
                <w:szCs w:val="22"/>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CD3B17" w:rsidRDefault="00CD3B17">
            <w:pPr>
              <w:jc w:val="center"/>
              <w:rPr>
                <w:b/>
                <w:sz w:val="22"/>
                <w:szCs w:val="22"/>
              </w:rPr>
            </w:pPr>
            <w:r>
              <w:rPr>
                <w:b/>
                <w:sz w:val="22"/>
                <w:szCs w:val="22"/>
              </w:rPr>
              <w:t>Номенклатура  работ</w:t>
            </w:r>
          </w:p>
        </w:tc>
        <w:tc>
          <w:tcPr>
            <w:tcW w:w="0" w:type="auto"/>
            <w:tcBorders>
              <w:top w:val="single" w:sz="4" w:space="0" w:color="auto"/>
              <w:left w:val="single" w:sz="4" w:space="0" w:color="auto"/>
              <w:bottom w:val="single" w:sz="4" w:space="0" w:color="auto"/>
              <w:right w:val="single" w:sz="4" w:space="0" w:color="auto"/>
            </w:tcBorders>
            <w:vAlign w:val="center"/>
            <w:hideMark/>
          </w:tcPr>
          <w:p w:rsidR="00CD3B17" w:rsidRDefault="00CD3B17">
            <w:pPr>
              <w:jc w:val="center"/>
              <w:rPr>
                <w:b/>
                <w:sz w:val="22"/>
                <w:szCs w:val="22"/>
              </w:rPr>
            </w:pPr>
            <w:r>
              <w:rPr>
                <w:b/>
                <w:sz w:val="22"/>
                <w:szCs w:val="22"/>
              </w:rPr>
              <w:t xml:space="preserve">Инв. № объекта/ </w:t>
            </w:r>
          </w:p>
          <w:p w:rsidR="00CD3B17" w:rsidRDefault="00CD3B17">
            <w:pPr>
              <w:jc w:val="center"/>
              <w:rPr>
                <w:b/>
                <w:sz w:val="22"/>
                <w:szCs w:val="22"/>
              </w:rPr>
            </w:pPr>
            <w:r>
              <w:rPr>
                <w:b/>
                <w:sz w:val="22"/>
                <w:szCs w:val="22"/>
              </w:rPr>
              <w:t>Срок выполнения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CD3B17" w:rsidRDefault="00CD3B17">
            <w:pPr>
              <w:jc w:val="center"/>
              <w:rPr>
                <w:b/>
                <w:sz w:val="22"/>
                <w:szCs w:val="22"/>
              </w:rPr>
            </w:pPr>
            <w:r>
              <w:rPr>
                <w:b/>
                <w:sz w:val="22"/>
                <w:szCs w:val="22"/>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CD3B17" w:rsidRDefault="00CD3B17">
            <w:pPr>
              <w:jc w:val="center"/>
              <w:rPr>
                <w:b/>
                <w:sz w:val="22"/>
                <w:szCs w:val="22"/>
              </w:rPr>
            </w:pPr>
            <w:r>
              <w:rPr>
                <w:b/>
                <w:sz w:val="22"/>
                <w:szCs w:val="22"/>
              </w:rPr>
              <w:t>Кол-во</w:t>
            </w:r>
          </w:p>
        </w:tc>
      </w:tr>
      <w:tr w:rsidR="00CD3B17" w:rsidTr="00CD3B17">
        <w:trPr>
          <w:trHeight w:val="255"/>
        </w:trPr>
        <w:tc>
          <w:tcPr>
            <w:tcW w:w="0" w:type="auto"/>
            <w:tcBorders>
              <w:top w:val="single" w:sz="4" w:space="0" w:color="auto"/>
              <w:left w:val="single" w:sz="4" w:space="0" w:color="auto"/>
              <w:bottom w:val="single" w:sz="4" w:space="0" w:color="auto"/>
              <w:right w:val="single" w:sz="4" w:space="0" w:color="auto"/>
            </w:tcBorders>
            <w:hideMark/>
          </w:tcPr>
          <w:p w:rsidR="00CD3B17" w:rsidRDefault="00CD3B17">
            <w:pPr>
              <w:jc w:val="center"/>
              <w:rPr>
                <w:b/>
                <w:sz w:val="22"/>
                <w:szCs w:val="22"/>
              </w:rPr>
            </w:pPr>
            <w:r>
              <w:rPr>
                <w:b/>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CD3B17" w:rsidRDefault="00CD3B17">
            <w:pPr>
              <w:jc w:val="center"/>
              <w:rPr>
                <w:b/>
                <w:sz w:val="22"/>
                <w:szCs w:val="22"/>
              </w:rPr>
            </w:pPr>
            <w:r>
              <w:rPr>
                <w:b/>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CD3B17" w:rsidRDefault="00CD3B17">
            <w:pPr>
              <w:jc w:val="center"/>
              <w:rPr>
                <w:b/>
                <w:sz w:val="22"/>
                <w:szCs w:val="22"/>
              </w:rPr>
            </w:pPr>
            <w:r>
              <w:rPr>
                <w:b/>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rsidR="00CD3B17" w:rsidRDefault="00CD3B17">
            <w:pPr>
              <w:jc w:val="center"/>
              <w:rPr>
                <w:b/>
                <w:sz w:val="22"/>
                <w:szCs w:val="22"/>
              </w:rPr>
            </w:pPr>
            <w:r>
              <w:rPr>
                <w:b/>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CD3B17" w:rsidRDefault="00CD3B17">
            <w:pPr>
              <w:jc w:val="center"/>
              <w:rPr>
                <w:b/>
                <w:sz w:val="22"/>
                <w:szCs w:val="22"/>
              </w:rPr>
            </w:pPr>
            <w:r>
              <w:rPr>
                <w:b/>
                <w:sz w:val="22"/>
                <w:szCs w:val="22"/>
              </w:rPr>
              <w:t>5</w:t>
            </w:r>
          </w:p>
        </w:tc>
      </w:tr>
      <w:tr w:rsidR="00CD3B17" w:rsidTr="00CD3B17">
        <w:trPr>
          <w:trHeight w:val="405"/>
        </w:trPr>
        <w:tc>
          <w:tcPr>
            <w:tcW w:w="0" w:type="auto"/>
            <w:tcBorders>
              <w:top w:val="single" w:sz="4" w:space="0" w:color="auto"/>
              <w:left w:val="single" w:sz="4" w:space="0" w:color="auto"/>
              <w:bottom w:val="single" w:sz="4" w:space="0" w:color="auto"/>
              <w:right w:val="single" w:sz="4" w:space="0" w:color="auto"/>
            </w:tcBorders>
          </w:tcPr>
          <w:p w:rsidR="00CD3B17" w:rsidRDefault="00CD3B17">
            <w:pPr>
              <w:jc w:val="center"/>
              <w:rPr>
                <w:b/>
              </w:rPr>
            </w:pPr>
          </w:p>
        </w:tc>
        <w:tc>
          <w:tcPr>
            <w:tcW w:w="0" w:type="auto"/>
            <w:tcBorders>
              <w:top w:val="single" w:sz="4" w:space="0" w:color="auto"/>
              <w:left w:val="single" w:sz="4" w:space="0" w:color="auto"/>
              <w:bottom w:val="single" w:sz="4" w:space="0" w:color="auto"/>
              <w:right w:val="single" w:sz="4" w:space="0" w:color="auto"/>
            </w:tcBorders>
            <w:hideMark/>
          </w:tcPr>
          <w:p w:rsidR="00CD3B17" w:rsidRDefault="00CD3B17">
            <w:pPr>
              <w:autoSpaceDE w:val="0"/>
              <w:autoSpaceDN w:val="0"/>
              <w:adjustRightInd w:val="0"/>
              <w:rPr>
                <w:rFonts w:eastAsia="Microsoft YaHei"/>
                <w:b/>
              </w:rPr>
            </w:pPr>
            <w:r>
              <w:rPr>
                <w:rFonts w:eastAsia="Microsoft YaHei"/>
                <w:b/>
              </w:rPr>
              <w:t xml:space="preserve">Оказание услуг по экспертизе промышленной безопасности подъемных сооружений (мостовые краны) рег. №№1884, 2109, 2185 и крановых путей (длиной </w:t>
            </w:r>
            <w:smartTag w:uri="urn:schemas-microsoft-com:office:smarttags" w:element="metricconverter">
              <w:smartTagPr>
                <w:attr w:name="ProductID" w:val="65 м"/>
              </w:smartTagPr>
              <w:r>
                <w:rPr>
                  <w:rFonts w:eastAsia="Microsoft YaHei"/>
                  <w:b/>
                </w:rPr>
                <w:t>65 м</w:t>
              </w:r>
            </w:smartTag>
            <w:r>
              <w:rPr>
                <w:rFonts w:eastAsia="Microsoft YaHei"/>
                <w:b/>
              </w:rPr>
              <w:t xml:space="preserve"> и </w:t>
            </w:r>
            <w:smartTag w:uri="urn:schemas-microsoft-com:office:smarttags" w:element="metricconverter">
              <w:smartTagPr>
                <w:attr w:name="ProductID" w:val="212 м"/>
              </w:smartTagPr>
              <w:r>
                <w:rPr>
                  <w:rFonts w:eastAsia="Microsoft YaHei"/>
                  <w:b/>
                </w:rPr>
                <w:t>212 м</w:t>
              </w:r>
            </w:smartTag>
            <w:r>
              <w:rPr>
                <w:rFonts w:eastAsia="Microsoft YaHei"/>
                <w:b/>
              </w:rPr>
              <w:t>)</w:t>
            </w:r>
          </w:p>
        </w:tc>
        <w:tc>
          <w:tcPr>
            <w:tcW w:w="0" w:type="auto"/>
            <w:tcBorders>
              <w:top w:val="single" w:sz="4" w:space="0" w:color="auto"/>
              <w:left w:val="single" w:sz="4" w:space="0" w:color="auto"/>
              <w:bottom w:val="single" w:sz="4" w:space="0" w:color="auto"/>
              <w:right w:val="single" w:sz="4" w:space="0" w:color="auto"/>
            </w:tcBorders>
            <w:hideMark/>
          </w:tcPr>
          <w:p w:rsidR="00CD3B17" w:rsidRDefault="00CD3B17">
            <w:pPr>
              <w:jc w:val="center"/>
              <w:rPr>
                <w:sz w:val="22"/>
                <w:szCs w:val="22"/>
              </w:rPr>
            </w:pPr>
            <w:r>
              <w:rPr>
                <w:sz w:val="22"/>
                <w:szCs w:val="22"/>
              </w:rPr>
              <w:t>150786/</w:t>
            </w:r>
          </w:p>
          <w:p w:rsidR="00CD3B17" w:rsidRDefault="00CD3B17">
            <w:pPr>
              <w:jc w:val="center"/>
              <w:rPr>
                <w:sz w:val="22"/>
                <w:szCs w:val="22"/>
              </w:rPr>
            </w:pPr>
            <w:r>
              <w:rPr>
                <w:sz w:val="22"/>
                <w:szCs w:val="22"/>
              </w:rPr>
              <w:t>150848/</w:t>
            </w:r>
          </w:p>
          <w:p w:rsidR="00CD3B17" w:rsidRDefault="00CD3B17">
            <w:pPr>
              <w:jc w:val="center"/>
              <w:rPr>
                <w:sz w:val="22"/>
                <w:szCs w:val="22"/>
              </w:rPr>
            </w:pPr>
            <w:r>
              <w:rPr>
                <w:sz w:val="22"/>
                <w:szCs w:val="22"/>
              </w:rPr>
              <w:t>150850/</w:t>
            </w:r>
          </w:p>
          <w:p w:rsidR="00CD3B17" w:rsidRDefault="00CD3B17">
            <w:pPr>
              <w:jc w:val="center"/>
              <w:rPr>
                <w:sz w:val="22"/>
                <w:szCs w:val="22"/>
              </w:rPr>
            </w:pPr>
            <w:r>
              <w:rPr>
                <w:sz w:val="22"/>
                <w:szCs w:val="22"/>
                <w:lang w:val="en-US"/>
              </w:rPr>
              <w:t>3</w:t>
            </w:r>
            <w:r>
              <w:rPr>
                <w:sz w:val="22"/>
                <w:szCs w:val="22"/>
              </w:rPr>
              <w:t>0.04.2018.</w:t>
            </w:r>
          </w:p>
        </w:tc>
        <w:tc>
          <w:tcPr>
            <w:tcW w:w="0" w:type="auto"/>
            <w:tcBorders>
              <w:top w:val="single" w:sz="4" w:space="0" w:color="auto"/>
              <w:left w:val="single" w:sz="4" w:space="0" w:color="auto"/>
              <w:bottom w:val="single" w:sz="4" w:space="0" w:color="auto"/>
              <w:right w:val="single" w:sz="4" w:space="0" w:color="auto"/>
            </w:tcBorders>
            <w:hideMark/>
          </w:tcPr>
          <w:p w:rsidR="00CD3B17" w:rsidRDefault="00CD3B17">
            <w:pPr>
              <w:jc w:val="center"/>
              <w:rPr>
                <w:sz w:val="22"/>
                <w:szCs w:val="22"/>
              </w:rPr>
            </w:pPr>
            <w:r>
              <w:rPr>
                <w:sz w:val="22"/>
                <w:szCs w:val="22"/>
              </w:rPr>
              <w:t>Кран</w:t>
            </w:r>
          </w:p>
          <w:p w:rsidR="00CD3B17" w:rsidRDefault="00CD3B17">
            <w:pPr>
              <w:jc w:val="center"/>
              <w:rPr>
                <w:sz w:val="22"/>
                <w:szCs w:val="22"/>
              </w:rPr>
            </w:pPr>
            <w:r>
              <w:rPr>
                <w:sz w:val="22"/>
                <w:szCs w:val="22"/>
              </w:rPr>
              <w:t>Крановый путь</w:t>
            </w:r>
          </w:p>
        </w:tc>
        <w:tc>
          <w:tcPr>
            <w:tcW w:w="0" w:type="auto"/>
            <w:tcBorders>
              <w:top w:val="single" w:sz="4" w:space="0" w:color="auto"/>
              <w:left w:val="single" w:sz="4" w:space="0" w:color="auto"/>
              <w:bottom w:val="single" w:sz="4" w:space="0" w:color="auto"/>
              <w:right w:val="single" w:sz="4" w:space="0" w:color="auto"/>
            </w:tcBorders>
            <w:noWrap/>
          </w:tcPr>
          <w:p w:rsidR="00CD3B17" w:rsidRDefault="00CD3B17">
            <w:pPr>
              <w:jc w:val="center"/>
              <w:rPr>
                <w:sz w:val="22"/>
                <w:szCs w:val="22"/>
              </w:rPr>
            </w:pPr>
            <w:r>
              <w:rPr>
                <w:sz w:val="22"/>
                <w:szCs w:val="22"/>
              </w:rPr>
              <w:t>3</w:t>
            </w:r>
          </w:p>
          <w:p w:rsidR="00CD3B17" w:rsidRDefault="00CD3B17">
            <w:pPr>
              <w:jc w:val="center"/>
              <w:rPr>
                <w:sz w:val="22"/>
                <w:szCs w:val="22"/>
              </w:rPr>
            </w:pPr>
          </w:p>
          <w:p w:rsidR="00CD3B17" w:rsidRDefault="00CD3B17">
            <w:pPr>
              <w:jc w:val="center"/>
              <w:rPr>
                <w:sz w:val="22"/>
                <w:szCs w:val="22"/>
              </w:rPr>
            </w:pPr>
            <w:r>
              <w:rPr>
                <w:sz w:val="22"/>
                <w:szCs w:val="22"/>
              </w:rPr>
              <w:t>2</w:t>
            </w:r>
          </w:p>
        </w:tc>
      </w:tr>
      <w:tr w:rsidR="00CD3B17" w:rsidTr="00CD3B17">
        <w:trPr>
          <w:trHeight w:val="271"/>
        </w:trPr>
        <w:tc>
          <w:tcPr>
            <w:tcW w:w="0" w:type="auto"/>
            <w:tcBorders>
              <w:top w:val="single" w:sz="4" w:space="0" w:color="auto"/>
              <w:left w:val="single" w:sz="4" w:space="0" w:color="auto"/>
              <w:bottom w:val="single" w:sz="4" w:space="0" w:color="auto"/>
              <w:right w:val="single" w:sz="4" w:space="0" w:color="auto"/>
            </w:tcBorders>
            <w:hideMark/>
          </w:tcPr>
          <w:p w:rsidR="00CD3B17" w:rsidRDefault="00CD3B17">
            <w:pPr>
              <w:jc w:val="center"/>
            </w:pPr>
            <w:r>
              <w:t>1</w:t>
            </w:r>
          </w:p>
        </w:tc>
        <w:tc>
          <w:tcPr>
            <w:tcW w:w="0" w:type="auto"/>
            <w:tcBorders>
              <w:top w:val="single" w:sz="4" w:space="0" w:color="auto"/>
              <w:left w:val="single" w:sz="4" w:space="0" w:color="auto"/>
              <w:bottom w:val="single" w:sz="4" w:space="0" w:color="auto"/>
              <w:right w:val="single" w:sz="4" w:space="0" w:color="auto"/>
            </w:tcBorders>
            <w:hideMark/>
          </w:tcPr>
          <w:p w:rsidR="00CD3B17" w:rsidRDefault="00CD3B17">
            <w:pPr>
              <w:autoSpaceDE w:val="0"/>
              <w:autoSpaceDN w:val="0"/>
              <w:adjustRightInd w:val="0"/>
              <w:rPr>
                <w:rFonts w:eastAsia="Microsoft YaHei"/>
              </w:rPr>
            </w:pPr>
            <w:r>
              <w:rPr>
                <w:rFonts w:eastAsia="Microsoft YaHei"/>
              </w:rPr>
              <w:t>Подбор и изучение технической, информационной и эксплуатационной документации, разработка и согласование программ экспертизы</w:t>
            </w:r>
          </w:p>
        </w:tc>
        <w:tc>
          <w:tcPr>
            <w:tcW w:w="0" w:type="auto"/>
            <w:tcBorders>
              <w:top w:val="single" w:sz="4" w:space="0" w:color="auto"/>
              <w:left w:val="single" w:sz="4" w:space="0" w:color="auto"/>
              <w:bottom w:val="single" w:sz="4" w:space="0" w:color="auto"/>
              <w:right w:val="single" w:sz="4" w:space="0" w:color="auto"/>
            </w:tcBorders>
          </w:tcPr>
          <w:p w:rsidR="00CD3B17" w:rsidRDefault="00CD3B17">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CD3B17" w:rsidRDefault="00CD3B17">
            <w:pPr>
              <w:jc w:val="center"/>
            </w:pPr>
          </w:p>
        </w:tc>
        <w:tc>
          <w:tcPr>
            <w:tcW w:w="0" w:type="auto"/>
            <w:tcBorders>
              <w:top w:val="single" w:sz="4" w:space="0" w:color="auto"/>
              <w:left w:val="single" w:sz="4" w:space="0" w:color="auto"/>
              <w:bottom w:val="single" w:sz="4" w:space="0" w:color="auto"/>
              <w:right w:val="single" w:sz="4" w:space="0" w:color="auto"/>
            </w:tcBorders>
            <w:noWrap/>
          </w:tcPr>
          <w:p w:rsidR="00CD3B17" w:rsidRDefault="00CD3B17"/>
        </w:tc>
      </w:tr>
      <w:tr w:rsidR="00CD3B17" w:rsidTr="00CD3B17">
        <w:trPr>
          <w:trHeight w:val="333"/>
        </w:trPr>
        <w:tc>
          <w:tcPr>
            <w:tcW w:w="0" w:type="auto"/>
            <w:tcBorders>
              <w:top w:val="single" w:sz="4" w:space="0" w:color="auto"/>
              <w:left w:val="single" w:sz="4" w:space="0" w:color="auto"/>
              <w:bottom w:val="single" w:sz="4" w:space="0" w:color="auto"/>
              <w:right w:val="single" w:sz="4" w:space="0" w:color="auto"/>
            </w:tcBorders>
            <w:hideMark/>
          </w:tcPr>
          <w:p w:rsidR="00CD3B17" w:rsidRDefault="00CD3B17">
            <w:pPr>
              <w:jc w:val="center"/>
            </w:pPr>
            <w:r>
              <w:t>2</w:t>
            </w:r>
          </w:p>
        </w:tc>
        <w:tc>
          <w:tcPr>
            <w:tcW w:w="0" w:type="auto"/>
            <w:tcBorders>
              <w:top w:val="single" w:sz="4" w:space="0" w:color="auto"/>
              <w:left w:val="single" w:sz="4" w:space="0" w:color="auto"/>
              <w:bottom w:val="single" w:sz="4" w:space="0" w:color="auto"/>
              <w:right w:val="single" w:sz="4" w:space="0" w:color="auto"/>
            </w:tcBorders>
            <w:hideMark/>
          </w:tcPr>
          <w:p w:rsidR="00CD3B17" w:rsidRDefault="00CD3B17">
            <w:pPr>
              <w:autoSpaceDE w:val="0"/>
              <w:autoSpaceDN w:val="0"/>
              <w:adjustRightInd w:val="0"/>
              <w:rPr>
                <w:rFonts w:eastAsia="Microsoft YaHei"/>
              </w:rPr>
            </w:pPr>
            <w:r>
              <w:rPr>
                <w:rFonts w:eastAsia="Microsoft YaHei"/>
              </w:rPr>
              <w:t>Контроль металла</w:t>
            </w:r>
          </w:p>
        </w:tc>
        <w:tc>
          <w:tcPr>
            <w:tcW w:w="0" w:type="auto"/>
            <w:tcBorders>
              <w:top w:val="single" w:sz="4" w:space="0" w:color="auto"/>
              <w:left w:val="single" w:sz="4" w:space="0" w:color="auto"/>
              <w:bottom w:val="single" w:sz="4" w:space="0" w:color="auto"/>
              <w:right w:val="single" w:sz="4" w:space="0" w:color="auto"/>
            </w:tcBorders>
          </w:tcPr>
          <w:p w:rsidR="00CD3B17" w:rsidRDefault="00CD3B17">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CD3B17" w:rsidRDefault="00CD3B17">
            <w:pPr>
              <w:jc w:val="center"/>
            </w:pPr>
          </w:p>
        </w:tc>
        <w:tc>
          <w:tcPr>
            <w:tcW w:w="0" w:type="auto"/>
            <w:tcBorders>
              <w:top w:val="single" w:sz="4" w:space="0" w:color="auto"/>
              <w:left w:val="single" w:sz="4" w:space="0" w:color="auto"/>
              <w:bottom w:val="single" w:sz="4" w:space="0" w:color="auto"/>
              <w:right w:val="single" w:sz="4" w:space="0" w:color="auto"/>
            </w:tcBorders>
            <w:noWrap/>
          </w:tcPr>
          <w:p w:rsidR="00CD3B17" w:rsidRDefault="00CD3B17">
            <w:pPr>
              <w:jc w:val="center"/>
            </w:pPr>
          </w:p>
        </w:tc>
      </w:tr>
      <w:tr w:rsidR="00CD3B17" w:rsidTr="00CD3B17">
        <w:trPr>
          <w:trHeight w:val="349"/>
        </w:trPr>
        <w:tc>
          <w:tcPr>
            <w:tcW w:w="0" w:type="auto"/>
            <w:tcBorders>
              <w:top w:val="single" w:sz="4" w:space="0" w:color="auto"/>
              <w:left w:val="single" w:sz="4" w:space="0" w:color="auto"/>
              <w:bottom w:val="single" w:sz="4" w:space="0" w:color="auto"/>
              <w:right w:val="single" w:sz="4" w:space="0" w:color="auto"/>
            </w:tcBorders>
            <w:hideMark/>
          </w:tcPr>
          <w:p w:rsidR="00CD3B17" w:rsidRDefault="00CD3B17">
            <w:pPr>
              <w:jc w:val="center"/>
            </w:pPr>
            <w:r>
              <w:t>3</w:t>
            </w:r>
          </w:p>
        </w:tc>
        <w:tc>
          <w:tcPr>
            <w:tcW w:w="0" w:type="auto"/>
            <w:tcBorders>
              <w:top w:val="single" w:sz="4" w:space="0" w:color="auto"/>
              <w:left w:val="single" w:sz="4" w:space="0" w:color="auto"/>
              <w:bottom w:val="single" w:sz="4" w:space="0" w:color="auto"/>
              <w:right w:val="single" w:sz="4" w:space="0" w:color="auto"/>
            </w:tcBorders>
            <w:hideMark/>
          </w:tcPr>
          <w:p w:rsidR="00CD3B17" w:rsidRDefault="00CD3B17">
            <w:pPr>
              <w:autoSpaceDE w:val="0"/>
              <w:autoSpaceDN w:val="0"/>
              <w:adjustRightInd w:val="0"/>
              <w:rPr>
                <w:rFonts w:eastAsia="Microsoft YaHei"/>
              </w:rPr>
            </w:pPr>
            <w:r>
              <w:rPr>
                <w:rFonts w:eastAsia="Microsoft YaHei"/>
              </w:rPr>
              <w:t>Проведение расчетов на прочность</w:t>
            </w:r>
          </w:p>
        </w:tc>
        <w:tc>
          <w:tcPr>
            <w:tcW w:w="0" w:type="auto"/>
            <w:tcBorders>
              <w:top w:val="single" w:sz="4" w:space="0" w:color="auto"/>
              <w:left w:val="single" w:sz="4" w:space="0" w:color="auto"/>
              <w:bottom w:val="single" w:sz="4" w:space="0" w:color="auto"/>
              <w:right w:val="single" w:sz="4" w:space="0" w:color="auto"/>
            </w:tcBorders>
          </w:tcPr>
          <w:p w:rsidR="00CD3B17" w:rsidRDefault="00CD3B17">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CD3B17" w:rsidRDefault="00CD3B17">
            <w:pPr>
              <w:jc w:val="center"/>
            </w:pPr>
          </w:p>
        </w:tc>
        <w:tc>
          <w:tcPr>
            <w:tcW w:w="0" w:type="auto"/>
            <w:tcBorders>
              <w:top w:val="single" w:sz="4" w:space="0" w:color="auto"/>
              <w:left w:val="single" w:sz="4" w:space="0" w:color="auto"/>
              <w:bottom w:val="single" w:sz="4" w:space="0" w:color="auto"/>
              <w:right w:val="single" w:sz="4" w:space="0" w:color="auto"/>
            </w:tcBorders>
            <w:noWrap/>
          </w:tcPr>
          <w:p w:rsidR="00CD3B17" w:rsidRDefault="00CD3B17">
            <w:pPr>
              <w:jc w:val="center"/>
            </w:pPr>
          </w:p>
        </w:tc>
      </w:tr>
      <w:tr w:rsidR="00CD3B17" w:rsidTr="00CD3B17">
        <w:trPr>
          <w:trHeight w:val="310"/>
        </w:trPr>
        <w:tc>
          <w:tcPr>
            <w:tcW w:w="0" w:type="auto"/>
            <w:tcBorders>
              <w:top w:val="single" w:sz="4" w:space="0" w:color="auto"/>
              <w:left w:val="single" w:sz="4" w:space="0" w:color="auto"/>
              <w:bottom w:val="single" w:sz="4" w:space="0" w:color="auto"/>
              <w:right w:val="single" w:sz="4" w:space="0" w:color="auto"/>
            </w:tcBorders>
            <w:hideMark/>
          </w:tcPr>
          <w:p w:rsidR="00CD3B17" w:rsidRDefault="00CD3B17">
            <w:pPr>
              <w:jc w:val="center"/>
            </w:pPr>
            <w:r>
              <w:t>4</w:t>
            </w:r>
          </w:p>
        </w:tc>
        <w:tc>
          <w:tcPr>
            <w:tcW w:w="0" w:type="auto"/>
            <w:tcBorders>
              <w:top w:val="single" w:sz="4" w:space="0" w:color="auto"/>
              <w:left w:val="single" w:sz="4" w:space="0" w:color="auto"/>
              <w:bottom w:val="single" w:sz="4" w:space="0" w:color="auto"/>
              <w:right w:val="single" w:sz="4" w:space="0" w:color="auto"/>
            </w:tcBorders>
            <w:hideMark/>
          </w:tcPr>
          <w:p w:rsidR="00CD3B17" w:rsidRDefault="00CD3B17">
            <w:pPr>
              <w:autoSpaceDE w:val="0"/>
              <w:autoSpaceDN w:val="0"/>
              <w:adjustRightInd w:val="0"/>
              <w:rPr>
                <w:rFonts w:eastAsia="Microsoft YaHei"/>
              </w:rPr>
            </w:pPr>
            <w:r>
              <w:rPr>
                <w:rFonts w:eastAsia="Microsoft YaHei"/>
              </w:rPr>
              <w:t>Предварительная обработка данных</w:t>
            </w:r>
          </w:p>
        </w:tc>
        <w:tc>
          <w:tcPr>
            <w:tcW w:w="0" w:type="auto"/>
            <w:tcBorders>
              <w:top w:val="single" w:sz="4" w:space="0" w:color="auto"/>
              <w:left w:val="single" w:sz="4" w:space="0" w:color="auto"/>
              <w:bottom w:val="single" w:sz="4" w:space="0" w:color="auto"/>
              <w:right w:val="single" w:sz="4" w:space="0" w:color="auto"/>
            </w:tcBorders>
          </w:tcPr>
          <w:p w:rsidR="00CD3B17" w:rsidRDefault="00CD3B17">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CD3B17" w:rsidRDefault="00CD3B17">
            <w:pPr>
              <w:jc w:val="center"/>
            </w:pPr>
          </w:p>
        </w:tc>
        <w:tc>
          <w:tcPr>
            <w:tcW w:w="0" w:type="auto"/>
            <w:tcBorders>
              <w:top w:val="single" w:sz="4" w:space="0" w:color="auto"/>
              <w:left w:val="single" w:sz="4" w:space="0" w:color="auto"/>
              <w:bottom w:val="single" w:sz="4" w:space="0" w:color="auto"/>
              <w:right w:val="single" w:sz="4" w:space="0" w:color="auto"/>
            </w:tcBorders>
            <w:noWrap/>
          </w:tcPr>
          <w:p w:rsidR="00CD3B17" w:rsidRDefault="00CD3B17">
            <w:pPr>
              <w:jc w:val="center"/>
            </w:pPr>
          </w:p>
        </w:tc>
      </w:tr>
      <w:tr w:rsidR="00CD3B17" w:rsidTr="00CD3B17">
        <w:trPr>
          <w:trHeight w:val="287"/>
        </w:trPr>
        <w:tc>
          <w:tcPr>
            <w:tcW w:w="0" w:type="auto"/>
            <w:tcBorders>
              <w:top w:val="single" w:sz="4" w:space="0" w:color="auto"/>
              <w:left w:val="single" w:sz="4" w:space="0" w:color="auto"/>
              <w:bottom w:val="single" w:sz="4" w:space="0" w:color="auto"/>
              <w:right w:val="single" w:sz="4" w:space="0" w:color="auto"/>
            </w:tcBorders>
            <w:hideMark/>
          </w:tcPr>
          <w:p w:rsidR="00CD3B17" w:rsidRDefault="00CD3B17">
            <w:pPr>
              <w:jc w:val="center"/>
            </w:pPr>
            <w:r>
              <w:t>5</w:t>
            </w:r>
          </w:p>
        </w:tc>
        <w:tc>
          <w:tcPr>
            <w:tcW w:w="0" w:type="auto"/>
            <w:tcBorders>
              <w:top w:val="single" w:sz="4" w:space="0" w:color="auto"/>
              <w:left w:val="single" w:sz="4" w:space="0" w:color="auto"/>
              <w:bottom w:val="single" w:sz="4" w:space="0" w:color="auto"/>
              <w:right w:val="single" w:sz="4" w:space="0" w:color="auto"/>
            </w:tcBorders>
            <w:hideMark/>
          </w:tcPr>
          <w:p w:rsidR="00CD3B17" w:rsidRDefault="00CD3B17">
            <w:pPr>
              <w:autoSpaceDE w:val="0"/>
              <w:autoSpaceDN w:val="0"/>
              <w:adjustRightInd w:val="0"/>
              <w:rPr>
                <w:rFonts w:eastAsia="Microsoft YaHei"/>
              </w:rPr>
            </w:pPr>
            <w:r>
              <w:rPr>
                <w:rFonts w:eastAsia="Microsoft YaHei"/>
              </w:rPr>
              <w:t>Составление и выдача заключения</w:t>
            </w:r>
          </w:p>
        </w:tc>
        <w:tc>
          <w:tcPr>
            <w:tcW w:w="0" w:type="auto"/>
            <w:tcBorders>
              <w:top w:val="single" w:sz="4" w:space="0" w:color="auto"/>
              <w:left w:val="single" w:sz="4" w:space="0" w:color="auto"/>
              <w:bottom w:val="single" w:sz="4" w:space="0" w:color="auto"/>
              <w:right w:val="single" w:sz="4" w:space="0" w:color="auto"/>
            </w:tcBorders>
          </w:tcPr>
          <w:p w:rsidR="00CD3B17" w:rsidRDefault="00CD3B17">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CD3B17" w:rsidRDefault="00CD3B17">
            <w:pPr>
              <w:jc w:val="center"/>
            </w:pPr>
          </w:p>
        </w:tc>
        <w:tc>
          <w:tcPr>
            <w:tcW w:w="0" w:type="auto"/>
            <w:tcBorders>
              <w:top w:val="single" w:sz="4" w:space="0" w:color="auto"/>
              <w:left w:val="single" w:sz="4" w:space="0" w:color="auto"/>
              <w:bottom w:val="single" w:sz="4" w:space="0" w:color="auto"/>
              <w:right w:val="single" w:sz="4" w:space="0" w:color="auto"/>
            </w:tcBorders>
            <w:noWrap/>
          </w:tcPr>
          <w:p w:rsidR="00CD3B17" w:rsidRDefault="00CD3B17">
            <w:pPr>
              <w:jc w:val="center"/>
            </w:pPr>
          </w:p>
        </w:tc>
      </w:tr>
    </w:tbl>
    <w:p w:rsidR="00CD3B17" w:rsidRDefault="00CD3B17" w:rsidP="00CD3B17">
      <w:pPr>
        <w:rPr>
          <w:sz w:val="22"/>
          <w:szCs w:val="22"/>
        </w:rPr>
      </w:pPr>
    </w:p>
    <w:p w:rsidR="00CD3B17" w:rsidRDefault="00CD3B17" w:rsidP="00CD3B17">
      <w:pPr>
        <w:rPr>
          <w:sz w:val="22"/>
          <w:szCs w:val="22"/>
        </w:rPr>
      </w:pPr>
    </w:p>
    <w:p w:rsidR="00CD3B17" w:rsidRDefault="00CD3B17" w:rsidP="00CD3B17">
      <w:pPr>
        <w:rPr>
          <w:b/>
        </w:rPr>
      </w:pPr>
      <w:r>
        <w:rPr>
          <w:b/>
        </w:rPr>
        <w:t>Приложение подготовил:</w:t>
      </w:r>
    </w:p>
    <w:p w:rsidR="00CD3B17" w:rsidRDefault="00CD3B17" w:rsidP="00CD3B17"/>
    <w:p w:rsidR="00CD3B17" w:rsidRDefault="00CD3B17" w:rsidP="00CD3B17">
      <w:r>
        <w:t xml:space="preserve">инженер ОППР по </w:t>
      </w:r>
      <w:proofErr w:type="spellStart"/>
      <w:r>
        <w:t>ОЭиР</w:t>
      </w:r>
      <w:proofErr w:type="spellEnd"/>
      <w:r>
        <w:t xml:space="preserve"> </w:t>
      </w:r>
      <w:proofErr w:type="spellStart"/>
      <w:r>
        <w:t>ЗиС</w:t>
      </w:r>
      <w:proofErr w:type="spellEnd"/>
      <w:r>
        <w:t xml:space="preserve"> ООО «Волгоградская ГРЭС»  </w:t>
      </w:r>
      <w:r>
        <w:tab/>
      </w:r>
      <w:r>
        <w:tab/>
      </w:r>
      <w:r>
        <w:tab/>
        <w:t xml:space="preserve">  В.А. </w:t>
      </w:r>
      <w:proofErr w:type="spellStart"/>
      <w:r>
        <w:t>Ревин</w:t>
      </w:r>
      <w:proofErr w:type="spellEnd"/>
    </w:p>
    <w:p w:rsidR="00CD3B17" w:rsidRDefault="00CD3B17" w:rsidP="00CD3B17"/>
    <w:p w:rsidR="00CD3B17" w:rsidRDefault="00CD3B17" w:rsidP="00CD3B17">
      <w:pPr>
        <w:rPr>
          <w:b/>
        </w:rPr>
      </w:pPr>
      <w:r>
        <w:rPr>
          <w:b/>
        </w:rPr>
        <w:t>Приложение проверил:</w:t>
      </w:r>
    </w:p>
    <w:p w:rsidR="00CD3B17" w:rsidRDefault="00CD3B17" w:rsidP="00CD3B17">
      <w:pPr>
        <w:rPr>
          <w:bCs/>
        </w:rPr>
      </w:pPr>
      <w:r>
        <w:t xml:space="preserve">технический директор ООО «Волгоградская ГРЭС»     </w:t>
      </w:r>
      <w:r>
        <w:tab/>
      </w:r>
      <w:r>
        <w:tab/>
        <w:t xml:space="preserve">                          Ю.Э. Бергер </w:t>
      </w:r>
    </w:p>
    <w:p w:rsidR="00D45662" w:rsidRDefault="00D45662"/>
    <w:sectPr w:rsidR="00D456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F44A26E"/>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00000005"/>
    <w:multiLevelType w:val="multilevel"/>
    <w:tmpl w:val="0419001F"/>
    <w:numStyleLink w:val="2"/>
  </w:abstractNum>
  <w:abstractNum w:abstractNumId="2"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 w15:restartNumberingAfterBreak="0">
    <w:nsid w:val="0000000F"/>
    <w:multiLevelType w:val="multilevel"/>
    <w:tmpl w:val="33B6349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2"/>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0000001E"/>
    <w:multiLevelType w:val="multilevel"/>
    <w:tmpl w:val="CCE8962A"/>
    <w:lvl w:ilvl="0">
      <w:start w:val="1"/>
      <w:numFmt w:val="decimal"/>
      <w:lvlText w:val="%1."/>
      <w:lvlJc w:val="left"/>
      <w:pPr>
        <w:tabs>
          <w:tab w:val="num" w:pos="960"/>
        </w:tabs>
        <w:ind w:left="960" w:hanging="360"/>
      </w:pPr>
      <w:rPr>
        <w:rFonts w:cs="Times New Roman"/>
        <w:b w:val="0"/>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9"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1"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2"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4" w15:restartNumberingAfterBreak="0">
    <w:nsid w:val="0000002C"/>
    <w:multiLevelType w:val="multilevel"/>
    <w:tmpl w:val="0000002C"/>
    <w:lvl w:ilvl="0">
      <w:start w:val="1"/>
      <w:numFmt w:val="decimal"/>
      <w:pStyle w:val="20"/>
      <w:lvlText w:val="1.%1"/>
      <w:lvlJc w:val="left"/>
      <w:pPr>
        <w:tabs>
          <w:tab w:val="num" w:pos="927"/>
        </w:tabs>
        <w:ind w:left="0" w:firstLine="567"/>
      </w:pPr>
      <w:rPr>
        <w:rFonts w:cs="Times New Roman"/>
      </w:rPr>
    </w:lvl>
    <w:lvl w:ilvl="1">
      <w:start w:val="1"/>
      <w:numFmt w:val="decimal"/>
      <w:pStyle w:val="21"/>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6"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7"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8"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9"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0"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501"/>
        </w:tabs>
        <w:ind w:left="501"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0AA6383F"/>
    <w:multiLevelType w:val="hybridMultilevel"/>
    <w:tmpl w:val="4692BB9E"/>
    <w:lvl w:ilvl="0" w:tplc="04190011">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23" w15:restartNumberingAfterBreak="0">
    <w:nsid w:val="0CCD4B06"/>
    <w:multiLevelType w:val="multilevel"/>
    <w:tmpl w:val="D68C439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0" w:firstLine="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14303375"/>
    <w:multiLevelType w:val="multilevel"/>
    <w:tmpl w:val="78304976"/>
    <w:lvl w:ilvl="0">
      <w:start w:val="10"/>
      <w:numFmt w:val="decimal"/>
      <w:lvlText w:val="%1."/>
      <w:lvlJc w:val="left"/>
      <w:pPr>
        <w:ind w:left="480" w:hanging="480"/>
      </w:pPr>
      <w:rPr>
        <w:rFonts w:hint="default"/>
      </w:rPr>
    </w:lvl>
    <w:lvl w:ilvl="1">
      <w:start w:val="1"/>
      <w:numFmt w:val="decimal"/>
      <w:lvlText w:val="%1.%2."/>
      <w:lvlJc w:val="left"/>
      <w:pPr>
        <w:ind w:left="1620" w:hanging="48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5" w15:restartNumberingAfterBreak="0">
    <w:nsid w:val="1E027BE7"/>
    <w:multiLevelType w:val="multilevel"/>
    <w:tmpl w:val="7ED08770"/>
    <w:lvl w:ilvl="0">
      <w:start w:val="3"/>
      <w:numFmt w:val="decimal"/>
      <w:lvlText w:val="%1"/>
      <w:lvlJc w:val="left"/>
      <w:pPr>
        <w:ind w:left="360" w:hanging="360"/>
      </w:pPr>
      <w:rPr>
        <w:rFonts w:cs="Times New Roman"/>
      </w:rPr>
    </w:lvl>
    <w:lvl w:ilvl="1">
      <w:start w:val="3"/>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200" w:hanging="1440"/>
      </w:pPr>
      <w:rPr>
        <w:rFonts w:cs="Times New Roman"/>
      </w:rPr>
    </w:lvl>
  </w:abstractNum>
  <w:abstractNum w:abstractNumId="26" w15:restartNumberingAfterBreak="0">
    <w:nsid w:val="212D67E0"/>
    <w:multiLevelType w:val="hybridMultilevel"/>
    <w:tmpl w:val="93D4D4EA"/>
    <w:lvl w:ilvl="0" w:tplc="0419000F">
      <w:start w:val="4"/>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21B668AB"/>
    <w:multiLevelType w:val="multilevel"/>
    <w:tmpl w:val="96C4688E"/>
    <w:lvl w:ilvl="0">
      <w:start w:val="1"/>
      <w:numFmt w:val="decimal"/>
      <w:lvlText w:val="%1."/>
      <w:lvlJc w:val="left"/>
      <w:pPr>
        <w:ind w:left="450" w:hanging="450"/>
      </w:pPr>
    </w:lvl>
    <w:lvl w:ilvl="1">
      <w:start w:val="1"/>
      <w:numFmt w:val="decimal"/>
      <w:lvlText w:val="%1.%2."/>
      <w:lvlJc w:val="left"/>
      <w:pPr>
        <w:ind w:left="450" w:hanging="450"/>
      </w:pPr>
      <w:rPr>
        <w:b w:val="0"/>
      </w:rPr>
    </w:lvl>
    <w:lvl w:ilvl="2">
      <w:start w:val="1"/>
      <w:numFmt w:val="decimal"/>
      <w:lvlText w:val="%1.%2.%3."/>
      <w:lvlJc w:val="left"/>
      <w:pPr>
        <w:ind w:left="720" w:hanging="720"/>
      </w:pPr>
    </w:lvl>
    <w:lvl w:ilvl="3">
      <w:start w:val="1"/>
      <w:numFmt w:val="decimal"/>
      <w:lvlText w:val="%1.%2.%3.%4."/>
      <w:lvlJc w:val="left"/>
      <w:pPr>
        <w:ind w:left="720" w:hanging="720"/>
      </w:pPr>
      <w:rPr>
        <w:b w:val="0"/>
        <w:color w:val="auto"/>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2287466F"/>
    <w:multiLevelType w:val="multilevel"/>
    <w:tmpl w:val="B2BC4234"/>
    <w:lvl w:ilvl="0">
      <w:start w:val="1"/>
      <w:numFmt w:val="decimal"/>
      <w:lvlText w:val="%1."/>
      <w:lvlJc w:val="left"/>
      <w:pPr>
        <w:tabs>
          <w:tab w:val="num" w:pos="786"/>
        </w:tabs>
        <w:ind w:left="786" w:hanging="360"/>
      </w:pPr>
      <w:rPr>
        <w:rFonts w:cs="Times New Roman"/>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29" w15:restartNumberingAfterBreak="0">
    <w:nsid w:val="24016FC0"/>
    <w:multiLevelType w:val="multilevel"/>
    <w:tmpl w:val="DC705F5A"/>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0" w:firstLine="720"/>
      </w:pPr>
      <w:rPr>
        <w:rFonts w:hint="default"/>
      </w:rPr>
    </w:lvl>
    <w:lvl w:ilvl="2">
      <w:start w:val="1"/>
      <w:numFmt w:val="decimal"/>
      <w:lvlText w:val="%1.%2.%3."/>
      <w:lvlJc w:val="left"/>
      <w:pPr>
        <w:tabs>
          <w:tab w:val="num" w:pos="1140"/>
        </w:tabs>
        <w:ind w:left="0" w:firstLine="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282F56D0"/>
    <w:multiLevelType w:val="multilevel"/>
    <w:tmpl w:val="F57AE832"/>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ascii="Times New Roman" w:hAnsi="Times New Roman" w:cs="Times New Roman" w:hint="default"/>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1" w15:restartNumberingAfterBreak="0">
    <w:nsid w:val="31106BC4"/>
    <w:multiLevelType w:val="hybridMultilevel"/>
    <w:tmpl w:val="AB0A36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38D62246"/>
    <w:multiLevelType w:val="multilevel"/>
    <w:tmpl w:val="0419001F"/>
    <w:styleLink w:val="2"/>
    <w:lvl w:ilvl="0">
      <w:start w:val="1"/>
      <w:numFmt w:val="russianLower"/>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F667CD1"/>
    <w:multiLevelType w:val="multilevel"/>
    <w:tmpl w:val="186090CC"/>
    <w:lvl w:ilvl="0">
      <w:start w:val="1"/>
      <w:numFmt w:val="decimal"/>
      <w:lvlText w:val="%1."/>
      <w:lvlJc w:val="left"/>
      <w:pPr>
        <w:tabs>
          <w:tab w:val="num" w:pos="420"/>
        </w:tabs>
        <w:ind w:left="420" w:hanging="420"/>
      </w:pPr>
      <w:rPr>
        <w:rFonts w:hint="default"/>
      </w:rPr>
    </w:lvl>
    <w:lvl w:ilvl="1">
      <w:start w:val="1"/>
      <w:numFmt w:val="decimal"/>
      <w:lvlText w:val="8.%2."/>
      <w:lvlJc w:val="left"/>
      <w:pPr>
        <w:tabs>
          <w:tab w:val="num" w:pos="1140"/>
        </w:tabs>
        <w:ind w:left="0" w:firstLine="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46F141CD"/>
    <w:multiLevelType w:val="multilevel"/>
    <w:tmpl w:val="381AA85A"/>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153" w:firstLine="720"/>
      </w:pPr>
      <w:rPr>
        <w:rFonts w:hint="default"/>
      </w:rPr>
    </w:lvl>
    <w:lvl w:ilvl="2">
      <w:start w:val="1"/>
      <w:numFmt w:val="decimal"/>
      <w:lvlText w:val="%1.%2.%3."/>
      <w:lvlJc w:val="left"/>
      <w:pPr>
        <w:tabs>
          <w:tab w:val="num" w:pos="1140"/>
        </w:tabs>
        <w:ind w:left="0" w:firstLine="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4B3730F1"/>
    <w:multiLevelType w:val="multilevel"/>
    <w:tmpl w:val="C8DACDD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0" w:firstLine="720"/>
      </w:pPr>
      <w:rPr>
        <w:rFonts w:hint="default"/>
      </w:rPr>
    </w:lvl>
    <w:lvl w:ilvl="2">
      <w:start w:val="1"/>
      <w:numFmt w:val="decimal"/>
      <w:lvlText w:val="%1.%2.%3."/>
      <w:lvlJc w:val="left"/>
      <w:pPr>
        <w:tabs>
          <w:tab w:val="num" w:pos="1140"/>
        </w:tabs>
        <w:ind w:left="0" w:firstLine="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DC63F69"/>
    <w:multiLevelType w:val="hybridMultilevel"/>
    <w:tmpl w:val="3C062168"/>
    <w:lvl w:ilvl="0" w:tplc="CB26114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2F52037"/>
    <w:multiLevelType w:val="multilevel"/>
    <w:tmpl w:val="36888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D145DF3"/>
    <w:multiLevelType w:val="hybridMultilevel"/>
    <w:tmpl w:val="CDF85C9E"/>
    <w:lvl w:ilvl="0" w:tplc="E482D3D0">
      <w:start w:val="1"/>
      <w:numFmt w:val="bullet"/>
      <w:lvlText w:val=""/>
      <w:lvlJc w:val="left"/>
      <w:pPr>
        <w:tabs>
          <w:tab w:val="num" w:pos="1088"/>
        </w:tabs>
        <w:ind w:left="1088" w:hanging="368"/>
      </w:pPr>
      <w:rPr>
        <w:rFonts w:ascii="Symbol" w:hAnsi="Symbol" w:hint="default"/>
      </w:rPr>
    </w:lvl>
    <w:lvl w:ilvl="1" w:tplc="04190003">
      <w:start w:val="1"/>
      <w:numFmt w:val="bullet"/>
      <w:lvlText w:val="o"/>
      <w:lvlJc w:val="left"/>
      <w:pPr>
        <w:tabs>
          <w:tab w:val="num" w:pos="714"/>
        </w:tabs>
        <w:ind w:left="714" w:hanging="360"/>
      </w:pPr>
      <w:rPr>
        <w:rFonts w:ascii="Courier New" w:hAnsi="Courier New" w:hint="default"/>
      </w:rPr>
    </w:lvl>
    <w:lvl w:ilvl="2" w:tplc="04190005" w:tentative="1">
      <w:start w:val="1"/>
      <w:numFmt w:val="bullet"/>
      <w:lvlText w:val=""/>
      <w:lvlJc w:val="left"/>
      <w:pPr>
        <w:tabs>
          <w:tab w:val="num" w:pos="1434"/>
        </w:tabs>
        <w:ind w:left="1434" w:hanging="360"/>
      </w:pPr>
      <w:rPr>
        <w:rFonts w:ascii="Wingdings" w:hAnsi="Wingdings" w:hint="default"/>
      </w:rPr>
    </w:lvl>
    <w:lvl w:ilvl="3" w:tplc="04190001" w:tentative="1">
      <w:start w:val="1"/>
      <w:numFmt w:val="bullet"/>
      <w:lvlText w:val=""/>
      <w:lvlJc w:val="left"/>
      <w:pPr>
        <w:tabs>
          <w:tab w:val="num" w:pos="2154"/>
        </w:tabs>
        <w:ind w:left="2154" w:hanging="360"/>
      </w:pPr>
      <w:rPr>
        <w:rFonts w:ascii="Symbol" w:hAnsi="Symbol" w:hint="default"/>
      </w:rPr>
    </w:lvl>
    <w:lvl w:ilvl="4" w:tplc="04190003" w:tentative="1">
      <w:start w:val="1"/>
      <w:numFmt w:val="bullet"/>
      <w:lvlText w:val="o"/>
      <w:lvlJc w:val="left"/>
      <w:pPr>
        <w:tabs>
          <w:tab w:val="num" w:pos="2874"/>
        </w:tabs>
        <w:ind w:left="2874" w:hanging="360"/>
      </w:pPr>
      <w:rPr>
        <w:rFonts w:ascii="Courier New" w:hAnsi="Courier New" w:hint="default"/>
      </w:rPr>
    </w:lvl>
    <w:lvl w:ilvl="5" w:tplc="04190005" w:tentative="1">
      <w:start w:val="1"/>
      <w:numFmt w:val="bullet"/>
      <w:lvlText w:val=""/>
      <w:lvlJc w:val="left"/>
      <w:pPr>
        <w:tabs>
          <w:tab w:val="num" w:pos="3594"/>
        </w:tabs>
        <w:ind w:left="3594" w:hanging="360"/>
      </w:pPr>
      <w:rPr>
        <w:rFonts w:ascii="Wingdings" w:hAnsi="Wingdings" w:hint="default"/>
      </w:rPr>
    </w:lvl>
    <w:lvl w:ilvl="6" w:tplc="04190001" w:tentative="1">
      <w:start w:val="1"/>
      <w:numFmt w:val="bullet"/>
      <w:lvlText w:val=""/>
      <w:lvlJc w:val="left"/>
      <w:pPr>
        <w:tabs>
          <w:tab w:val="num" w:pos="4314"/>
        </w:tabs>
        <w:ind w:left="4314" w:hanging="360"/>
      </w:pPr>
      <w:rPr>
        <w:rFonts w:ascii="Symbol" w:hAnsi="Symbol" w:hint="default"/>
      </w:rPr>
    </w:lvl>
    <w:lvl w:ilvl="7" w:tplc="04190003" w:tentative="1">
      <w:start w:val="1"/>
      <w:numFmt w:val="bullet"/>
      <w:lvlText w:val="o"/>
      <w:lvlJc w:val="left"/>
      <w:pPr>
        <w:tabs>
          <w:tab w:val="num" w:pos="5034"/>
        </w:tabs>
        <w:ind w:left="5034" w:hanging="360"/>
      </w:pPr>
      <w:rPr>
        <w:rFonts w:ascii="Courier New" w:hAnsi="Courier New" w:hint="default"/>
      </w:rPr>
    </w:lvl>
    <w:lvl w:ilvl="8" w:tplc="04190005" w:tentative="1">
      <w:start w:val="1"/>
      <w:numFmt w:val="bullet"/>
      <w:lvlText w:val=""/>
      <w:lvlJc w:val="left"/>
      <w:pPr>
        <w:tabs>
          <w:tab w:val="num" w:pos="5754"/>
        </w:tabs>
        <w:ind w:left="5754" w:hanging="360"/>
      </w:pPr>
      <w:rPr>
        <w:rFonts w:ascii="Wingdings" w:hAnsi="Wingdings" w:hint="default"/>
      </w:rPr>
    </w:lvl>
  </w:abstractNum>
  <w:abstractNum w:abstractNumId="39" w15:restartNumberingAfterBreak="0">
    <w:nsid w:val="776F2B6E"/>
    <w:multiLevelType w:val="multilevel"/>
    <w:tmpl w:val="06E867C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153" w:firstLine="720"/>
      </w:pPr>
      <w:rPr>
        <w:rFonts w:hint="default"/>
      </w:rPr>
    </w:lvl>
    <w:lvl w:ilvl="2">
      <w:start w:val="1"/>
      <w:numFmt w:val="decimal"/>
      <w:lvlText w:val="%1.%2.%3."/>
      <w:lvlJc w:val="left"/>
      <w:pPr>
        <w:tabs>
          <w:tab w:val="num" w:pos="987"/>
        </w:tabs>
        <w:ind w:left="-153" w:firstLine="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1" w15:restartNumberingAfterBreak="0">
    <w:nsid w:val="78D43409"/>
    <w:multiLevelType w:val="hybridMultilevel"/>
    <w:tmpl w:val="F5FECD94"/>
    <w:lvl w:ilvl="0" w:tplc="04190011">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8DC6318"/>
    <w:multiLevelType w:val="multilevel"/>
    <w:tmpl w:val="3CCA8938"/>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0" w:firstLine="720"/>
      </w:pPr>
      <w:rPr>
        <w:rFonts w:hint="default"/>
      </w:rPr>
    </w:lvl>
    <w:lvl w:ilvl="2">
      <w:start w:val="1"/>
      <w:numFmt w:val="decimal"/>
      <w:lvlText w:val="%1.%2.%3."/>
      <w:lvlJc w:val="left"/>
      <w:pPr>
        <w:tabs>
          <w:tab w:val="num" w:pos="1140"/>
        </w:tabs>
        <w:ind w:left="0" w:firstLine="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num>
  <w:num w:numId="8">
    <w:abstractNumId w:val="10"/>
  </w:num>
  <w:num w:numId="9">
    <w:abstractNumId w:val="7"/>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6"/>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6"/>
    <w:lvlOverride w:ilvl="0">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8"/>
  </w:num>
  <w:num w:numId="34">
    <w:abstractNumId w:val="33"/>
  </w:num>
  <w:num w:numId="35">
    <w:abstractNumId w:val="23"/>
  </w:num>
  <w:num w:numId="36">
    <w:abstractNumId w:val="39"/>
  </w:num>
  <w:num w:numId="37">
    <w:abstractNumId w:val="35"/>
  </w:num>
  <w:num w:numId="38">
    <w:abstractNumId w:val="34"/>
  </w:num>
  <w:num w:numId="39">
    <w:abstractNumId w:val="29"/>
  </w:num>
  <w:num w:numId="40">
    <w:abstractNumId w:val="42"/>
  </w:num>
  <w:num w:numId="41">
    <w:abstractNumId w:val="24"/>
  </w:num>
  <w:num w:numId="42">
    <w:abstractNumId w:val="37"/>
  </w:num>
  <w:num w:numId="43">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DA9"/>
    <w:rsid w:val="000B25AB"/>
    <w:rsid w:val="001B4248"/>
    <w:rsid w:val="00287D6F"/>
    <w:rsid w:val="00310490"/>
    <w:rsid w:val="00313DFA"/>
    <w:rsid w:val="003C5DA9"/>
    <w:rsid w:val="00451C09"/>
    <w:rsid w:val="00585EB5"/>
    <w:rsid w:val="00673D50"/>
    <w:rsid w:val="0067685D"/>
    <w:rsid w:val="006B57E7"/>
    <w:rsid w:val="00736745"/>
    <w:rsid w:val="00787ECF"/>
    <w:rsid w:val="007D2100"/>
    <w:rsid w:val="00B24678"/>
    <w:rsid w:val="00CD3B17"/>
    <w:rsid w:val="00CE2261"/>
    <w:rsid w:val="00D45662"/>
    <w:rsid w:val="00EB3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047BD0A2"/>
  <w15:chartTrackingRefBased/>
  <w15:docId w15:val="{462F6514-4D48-4CD2-827A-4D00B468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CD3B17"/>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8"/>
    <w:next w:val="a8"/>
    <w:link w:val="11"/>
    <w:uiPriority w:val="99"/>
    <w:qFormat/>
    <w:rsid w:val="00CD3B17"/>
    <w:pPr>
      <w:keepNext/>
      <w:tabs>
        <w:tab w:val="num" w:pos="927"/>
        <w:tab w:val="left" w:pos="1134"/>
      </w:tabs>
      <w:ind w:left="1134" w:hanging="1134"/>
      <w:jc w:val="right"/>
      <w:outlineLvl w:val="0"/>
    </w:pPr>
    <w:rPr>
      <w:iCs/>
    </w:rPr>
  </w:style>
  <w:style w:type="paragraph" w:styleId="21">
    <w:name w:val="heading 2"/>
    <w:basedOn w:val="a8"/>
    <w:next w:val="a8"/>
    <w:link w:val="22"/>
    <w:uiPriority w:val="99"/>
    <w:semiHidden/>
    <w:unhideWhenUsed/>
    <w:qFormat/>
    <w:rsid w:val="00CD3B17"/>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8"/>
    <w:next w:val="a8"/>
    <w:link w:val="31"/>
    <w:uiPriority w:val="99"/>
    <w:semiHidden/>
    <w:unhideWhenUsed/>
    <w:qFormat/>
    <w:rsid w:val="00CD3B17"/>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8"/>
    <w:next w:val="a8"/>
    <w:link w:val="40"/>
    <w:uiPriority w:val="99"/>
    <w:semiHidden/>
    <w:unhideWhenUsed/>
    <w:qFormat/>
    <w:rsid w:val="00CD3B17"/>
    <w:pPr>
      <w:keepNext/>
      <w:numPr>
        <w:ilvl w:val="3"/>
        <w:numId w:val="2"/>
      </w:numPr>
      <w:tabs>
        <w:tab w:val="left" w:pos="1701"/>
      </w:tabs>
      <w:spacing w:before="240" w:after="60"/>
      <w:outlineLvl w:val="3"/>
    </w:pPr>
    <w:rPr>
      <w:rFonts w:eastAsia="Arial Unicode MS"/>
      <w:b/>
      <w:bCs/>
      <w:sz w:val="28"/>
      <w:szCs w:val="28"/>
    </w:rPr>
  </w:style>
  <w:style w:type="paragraph" w:styleId="5">
    <w:name w:val="heading 5"/>
    <w:basedOn w:val="a8"/>
    <w:next w:val="a8"/>
    <w:link w:val="50"/>
    <w:uiPriority w:val="99"/>
    <w:semiHidden/>
    <w:unhideWhenUsed/>
    <w:qFormat/>
    <w:rsid w:val="00CD3B17"/>
    <w:pPr>
      <w:tabs>
        <w:tab w:val="left"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8"/>
    <w:next w:val="a8"/>
    <w:link w:val="60"/>
    <w:uiPriority w:val="99"/>
    <w:semiHidden/>
    <w:unhideWhenUsed/>
    <w:qFormat/>
    <w:rsid w:val="00CD3B17"/>
    <w:pPr>
      <w:spacing w:before="240" w:after="60"/>
      <w:outlineLvl w:val="5"/>
    </w:pPr>
    <w:rPr>
      <w:b/>
      <w:bCs/>
      <w:sz w:val="22"/>
      <w:szCs w:val="22"/>
    </w:rPr>
  </w:style>
  <w:style w:type="paragraph" w:styleId="70">
    <w:name w:val="heading 7"/>
    <w:basedOn w:val="a8"/>
    <w:next w:val="a8"/>
    <w:link w:val="71"/>
    <w:uiPriority w:val="99"/>
    <w:semiHidden/>
    <w:unhideWhenUsed/>
    <w:qFormat/>
    <w:rsid w:val="00CD3B17"/>
    <w:pPr>
      <w:tabs>
        <w:tab w:val="left" w:pos="3469"/>
      </w:tabs>
      <w:spacing w:before="240" w:after="60"/>
      <w:ind w:left="3469" w:hanging="1296"/>
      <w:outlineLvl w:val="6"/>
    </w:pPr>
  </w:style>
  <w:style w:type="paragraph" w:styleId="8">
    <w:name w:val="heading 8"/>
    <w:basedOn w:val="a8"/>
    <w:next w:val="a8"/>
    <w:link w:val="80"/>
    <w:uiPriority w:val="99"/>
    <w:semiHidden/>
    <w:unhideWhenUsed/>
    <w:qFormat/>
    <w:rsid w:val="00CD3B17"/>
    <w:pPr>
      <w:tabs>
        <w:tab w:val="left" w:pos="3613"/>
      </w:tabs>
      <w:spacing w:before="240" w:after="60"/>
      <w:ind w:left="3613" w:hanging="1440"/>
      <w:outlineLvl w:val="7"/>
    </w:pPr>
    <w:rPr>
      <w:i/>
      <w:iCs/>
    </w:rPr>
  </w:style>
  <w:style w:type="paragraph" w:styleId="9">
    <w:name w:val="heading 9"/>
    <w:basedOn w:val="a8"/>
    <w:next w:val="a8"/>
    <w:link w:val="90"/>
    <w:uiPriority w:val="99"/>
    <w:semiHidden/>
    <w:unhideWhenUsed/>
    <w:qFormat/>
    <w:rsid w:val="00CD3B17"/>
    <w:pPr>
      <w:tabs>
        <w:tab w:val="left" w:pos="3757"/>
      </w:tabs>
      <w:spacing w:before="240" w:after="60"/>
      <w:ind w:left="3757" w:hanging="1584"/>
      <w:outlineLvl w:val="8"/>
    </w:pPr>
    <w:rPr>
      <w:rFonts w:ascii="Arial" w:hAnsi="Arial" w:cs="Arial"/>
      <w:sz w:val="22"/>
      <w:szCs w:val="2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
    <w:basedOn w:val="a9"/>
    <w:link w:val="10"/>
    <w:uiPriority w:val="99"/>
    <w:rsid w:val="00CD3B17"/>
    <w:rPr>
      <w:rFonts w:ascii="Times New Roman" w:eastAsia="Times New Roman" w:hAnsi="Times New Roman" w:cs="Times New Roman"/>
      <w:iCs/>
      <w:sz w:val="24"/>
      <w:szCs w:val="24"/>
      <w:lang w:eastAsia="ru-RU"/>
    </w:rPr>
  </w:style>
  <w:style w:type="character" w:customStyle="1" w:styleId="22">
    <w:name w:val="Заголовок 2 Знак"/>
    <w:basedOn w:val="a9"/>
    <w:link w:val="21"/>
    <w:uiPriority w:val="99"/>
    <w:semiHidden/>
    <w:rsid w:val="00CD3B17"/>
    <w:rPr>
      <w:rFonts w:ascii="Arial" w:eastAsia="Times New Roman" w:hAnsi="Arial" w:cs="Times New Roman"/>
      <w:b/>
      <w:bCs/>
      <w:i/>
      <w:iCs/>
      <w:sz w:val="28"/>
      <w:szCs w:val="28"/>
      <w:lang w:eastAsia="ru-RU"/>
    </w:rPr>
  </w:style>
  <w:style w:type="character" w:customStyle="1" w:styleId="31">
    <w:name w:val="Заголовок 3 Знак"/>
    <w:basedOn w:val="a9"/>
    <w:link w:val="30"/>
    <w:uiPriority w:val="99"/>
    <w:semiHidden/>
    <w:rsid w:val="00CD3B17"/>
    <w:rPr>
      <w:rFonts w:ascii="Cambria" w:eastAsia="Times New Roman" w:hAnsi="Cambria" w:cs="Times New Roman"/>
      <w:b/>
      <w:bCs/>
      <w:sz w:val="26"/>
      <w:szCs w:val="26"/>
      <w:lang w:eastAsia="ru-RU"/>
    </w:rPr>
  </w:style>
  <w:style w:type="character" w:customStyle="1" w:styleId="40">
    <w:name w:val="Заголовок 4 Знак"/>
    <w:basedOn w:val="a9"/>
    <w:link w:val="4"/>
    <w:uiPriority w:val="99"/>
    <w:semiHidden/>
    <w:rsid w:val="00CD3B17"/>
    <w:rPr>
      <w:rFonts w:ascii="Times New Roman" w:eastAsia="Arial Unicode MS" w:hAnsi="Times New Roman" w:cs="Times New Roman"/>
      <w:b/>
      <w:bCs/>
      <w:sz w:val="28"/>
      <w:szCs w:val="28"/>
      <w:lang w:eastAsia="ru-RU"/>
    </w:rPr>
  </w:style>
  <w:style w:type="character" w:customStyle="1" w:styleId="50">
    <w:name w:val="Заголовок 5 Знак"/>
    <w:basedOn w:val="a9"/>
    <w:link w:val="5"/>
    <w:uiPriority w:val="99"/>
    <w:semiHidden/>
    <w:rsid w:val="00CD3B17"/>
    <w:rPr>
      <w:rFonts w:ascii="Times New Roman CYR" w:eastAsia="Arial Unicode MS" w:hAnsi="Times New Roman CYR" w:cs="Times New Roman"/>
      <w:b/>
      <w:bCs/>
      <w:i/>
      <w:iCs/>
      <w:sz w:val="26"/>
      <w:szCs w:val="26"/>
      <w:lang w:eastAsia="ru-RU"/>
    </w:rPr>
  </w:style>
  <w:style w:type="character" w:customStyle="1" w:styleId="60">
    <w:name w:val="Заголовок 6 Знак"/>
    <w:basedOn w:val="a9"/>
    <w:link w:val="6"/>
    <w:uiPriority w:val="99"/>
    <w:semiHidden/>
    <w:rsid w:val="00CD3B17"/>
    <w:rPr>
      <w:rFonts w:ascii="Times New Roman" w:eastAsia="Times New Roman" w:hAnsi="Times New Roman" w:cs="Times New Roman"/>
      <w:b/>
      <w:bCs/>
      <w:lang w:eastAsia="ru-RU"/>
    </w:rPr>
  </w:style>
  <w:style w:type="character" w:customStyle="1" w:styleId="71">
    <w:name w:val="Заголовок 7 Знак"/>
    <w:basedOn w:val="a9"/>
    <w:link w:val="70"/>
    <w:uiPriority w:val="99"/>
    <w:semiHidden/>
    <w:rsid w:val="00CD3B17"/>
    <w:rPr>
      <w:rFonts w:ascii="Times New Roman" w:eastAsia="Times New Roman" w:hAnsi="Times New Roman" w:cs="Times New Roman"/>
      <w:sz w:val="24"/>
      <w:szCs w:val="24"/>
      <w:lang w:eastAsia="ru-RU"/>
    </w:rPr>
  </w:style>
  <w:style w:type="character" w:customStyle="1" w:styleId="80">
    <w:name w:val="Заголовок 8 Знак"/>
    <w:basedOn w:val="a9"/>
    <w:link w:val="8"/>
    <w:uiPriority w:val="99"/>
    <w:semiHidden/>
    <w:rsid w:val="00CD3B17"/>
    <w:rPr>
      <w:rFonts w:ascii="Times New Roman" w:eastAsia="Times New Roman" w:hAnsi="Times New Roman" w:cs="Times New Roman"/>
      <w:i/>
      <w:iCs/>
      <w:sz w:val="24"/>
      <w:szCs w:val="24"/>
      <w:lang w:eastAsia="ru-RU"/>
    </w:rPr>
  </w:style>
  <w:style w:type="character" w:customStyle="1" w:styleId="90">
    <w:name w:val="Заголовок 9 Знак"/>
    <w:basedOn w:val="a9"/>
    <w:link w:val="9"/>
    <w:uiPriority w:val="99"/>
    <w:semiHidden/>
    <w:rsid w:val="00CD3B17"/>
    <w:rPr>
      <w:rFonts w:ascii="Arial" w:eastAsia="Times New Roman" w:hAnsi="Arial" w:cs="Arial"/>
      <w:lang w:eastAsia="ru-RU"/>
    </w:rPr>
  </w:style>
  <w:style w:type="character" w:styleId="ac">
    <w:name w:val="Hyperlink"/>
    <w:uiPriority w:val="99"/>
    <w:semiHidden/>
    <w:unhideWhenUsed/>
    <w:rsid w:val="00CD3B17"/>
    <w:rPr>
      <w:color w:val="0000FF"/>
      <w:u w:val="single"/>
    </w:rPr>
  </w:style>
  <w:style w:type="character" w:styleId="ad">
    <w:name w:val="FollowedHyperlink"/>
    <w:uiPriority w:val="99"/>
    <w:semiHidden/>
    <w:unhideWhenUsed/>
    <w:rsid w:val="00CD3B17"/>
    <w:rPr>
      <w:color w:val="800080"/>
      <w:u w:val="single"/>
    </w:rPr>
  </w:style>
  <w:style w:type="character" w:styleId="ae">
    <w:name w:val="Emphasis"/>
    <w:uiPriority w:val="99"/>
    <w:qFormat/>
    <w:rsid w:val="00CD3B17"/>
    <w:rPr>
      <w:rFonts w:ascii="Times New Roman" w:hAnsi="Times New Roman" w:cs="Times New Roman" w:hint="default"/>
      <w:i/>
      <w:iCs w:val="0"/>
    </w:rPr>
  </w:style>
  <w:style w:type="character" w:customStyle="1" w:styleId="110">
    <w:name w:val="Заголовок 1 Знак1"/>
    <w:aliases w:val="Document Header1 Знак1,H1 Знак2,H1 Знак Знак1,Headi... Знак1,Heading 1iz Знак1,Б1 Знак1,Б11 Знак1,Введение... Знак1,Заголовок параграфа (1.) Знак1"/>
    <w:basedOn w:val="a9"/>
    <w:uiPriority w:val="99"/>
    <w:rsid w:val="00CD3B17"/>
    <w:rPr>
      <w:rFonts w:asciiTheme="majorHAnsi" w:eastAsiaTheme="majorEastAsia" w:hAnsiTheme="majorHAnsi" w:cstheme="majorBidi"/>
      <w:color w:val="2F5496" w:themeColor="accent1" w:themeShade="BF"/>
      <w:sz w:val="32"/>
      <w:szCs w:val="32"/>
    </w:rPr>
  </w:style>
  <w:style w:type="paragraph" w:styleId="HTML">
    <w:name w:val="HTML Preformatted"/>
    <w:basedOn w:val="a8"/>
    <w:link w:val="HTML0"/>
    <w:semiHidden/>
    <w:unhideWhenUsed/>
    <w:rsid w:val="00CD3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9"/>
    <w:link w:val="HTML"/>
    <w:semiHidden/>
    <w:rsid w:val="00CD3B17"/>
    <w:rPr>
      <w:rFonts w:ascii="Courier New" w:eastAsia="Times New Roman" w:hAnsi="Courier New" w:cs="Courier New"/>
      <w:sz w:val="20"/>
      <w:szCs w:val="20"/>
      <w:lang w:eastAsia="ru-RU"/>
    </w:rPr>
  </w:style>
  <w:style w:type="paragraph" w:customStyle="1" w:styleId="msonormal0">
    <w:name w:val="msonormal"/>
    <w:basedOn w:val="a8"/>
    <w:uiPriority w:val="99"/>
    <w:rsid w:val="00CD3B17"/>
    <w:pPr>
      <w:spacing w:before="100" w:beforeAutospacing="1" w:after="100" w:afterAutospacing="1"/>
    </w:pPr>
  </w:style>
  <w:style w:type="paragraph" w:styleId="af">
    <w:name w:val="Normal (Web)"/>
    <w:basedOn w:val="a8"/>
    <w:uiPriority w:val="99"/>
    <w:semiHidden/>
    <w:unhideWhenUsed/>
    <w:rsid w:val="00CD3B17"/>
    <w:pPr>
      <w:spacing w:before="100" w:beforeAutospacing="1" w:after="100" w:afterAutospacing="1"/>
    </w:pPr>
  </w:style>
  <w:style w:type="paragraph" w:styleId="12">
    <w:name w:val="toc 1"/>
    <w:basedOn w:val="a8"/>
    <w:next w:val="a8"/>
    <w:autoRedefine/>
    <w:uiPriority w:val="99"/>
    <w:semiHidden/>
    <w:unhideWhenUsed/>
    <w:rsid w:val="00CD3B17"/>
    <w:rPr>
      <w:sz w:val="32"/>
    </w:rPr>
  </w:style>
  <w:style w:type="paragraph" w:styleId="32">
    <w:name w:val="toc 3"/>
    <w:basedOn w:val="a8"/>
    <w:next w:val="a8"/>
    <w:autoRedefine/>
    <w:uiPriority w:val="99"/>
    <w:semiHidden/>
    <w:unhideWhenUsed/>
    <w:rsid w:val="00CD3B17"/>
    <w:pPr>
      <w:jc w:val="both"/>
    </w:pPr>
    <w:rPr>
      <w:szCs w:val="20"/>
    </w:rPr>
  </w:style>
  <w:style w:type="paragraph" w:styleId="41">
    <w:name w:val="toc 4"/>
    <w:basedOn w:val="a8"/>
    <w:next w:val="a8"/>
    <w:autoRedefine/>
    <w:uiPriority w:val="99"/>
    <w:semiHidden/>
    <w:unhideWhenUsed/>
    <w:rsid w:val="00CD3B17"/>
    <w:pPr>
      <w:ind w:left="720"/>
    </w:pPr>
  </w:style>
  <w:style w:type="paragraph" w:styleId="51">
    <w:name w:val="toc 5"/>
    <w:basedOn w:val="a8"/>
    <w:next w:val="a8"/>
    <w:autoRedefine/>
    <w:uiPriority w:val="99"/>
    <w:semiHidden/>
    <w:unhideWhenUsed/>
    <w:rsid w:val="00CD3B17"/>
    <w:pPr>
      <w:ind w:left="960"/>
    </w:pPr>
  </w:style>
  <w:style w:type="paragraph" w:styleId="7">
    <w:name w:val="toc 7"/>
    <w:basedOn w:val="a8"/>
    <w:next w:val="a8"/>
    <w:autoRedefine/>
    <w:uiPriority w:val="99"/>
    <w:semiHidden/>
    <w:unhideWhenUsed/>
    <w:rsid w:val="00CD3B17"/>
    <w:pPr>
      <w:numPr>
        <w:numId w:val="3"/>
      </w:numPr>
      <w:ind w:left="1440"/>
    </w:pPr>
    <w:rPr>
      <w:szCs w:val="20"/>
    </w:rPr>
  </w:style>
  <w:style w:type="paragraph" w:styleId="af0">
    <w:name w:val="Normal Indent"/>
    <w:basedOn w:val="a8"/>
    <w:uiPriority w:val="99"/>
    <w:semiHidden/>
    <w:unhideWhenUsed/>
    <w:rsid w:val="00CD3B17"/>
    <w:pPr>
      <w:ind w:left="720"/>
    </w:pPr>
    <w:rPr>
      <w:rFonts w:ascii="CG Times (WN)" w:hAnsi="CG Times (WN)"/>
      <w:sz w:val="20"/>
      <w:szCs w:val="20"/>
      <w:lang w:val="en-GB" w:eastAsia="en-US"/>
    </w:rPr>
  </w:style>
  <w:style w:type="character" w:customStyle="1" w:styleId="af1">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9"/>
    <w:link w:val="af2"/>
    <w:uiPriority w:val="99"/>
    <w:semiHidden/>
    <w:locked/>
    <w:rsid w:val="00CD3B17"/>
    <w:rPr>
      <w:sz w:val="24"/>
    </w:rPr>
  </w:style>
  <w:style w:type="paragraph" w:styleId="af2">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8"/>
    <w:link w:val="af1"/>
    <w:uiPriority w:val="99"/>
    <w:semiHidden/>
    <w:unhideWhenUsed/>
    <w:rsid w:val="00CD3B17"/>
    <w:pPr>
      <w:spacing w:line="360" w:lineRule="auto"/>
      <w:ind w:firstLine="567"/>
      <w:jc w:val="both"/>
    </w:pPr>
    <w:rPr>
      <w:rFonts w:asciiTheme="minorHAnsi" w:eastAsiaTheme="minorHAnsi" w:hAnsiTheme="minorHAnsi" w:cstheme="minorBidi"/>
      <w:szCs w:val="22"/>
      <w:lang w:eastAsia="en-US"/>
    </w:rPr>
  </w:style>
  <w:style w:type="character" w:customStyle="1" w:styleId="13">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9"/>
    <w:uiPriority w:val="99"/>
    <w:semiHidden/>
    <w:rsid w:val="00CD3B17"/>
    <w:rPr>
      <w:rFonts w:ascii="Times New Roman" w:eastAsia="Times New Roman" w:hAnsi="Times New Roman" w:cs="Times New Roman"/>
      <w:sz w:val="20"/>
      <w:szCs w:val="20"/>
      <w:lang w:eastAsia="ru-RU"/>
    </w:rPr>
  </w:style>
  <w:style w:type="paragraph" w:styleId="af3">
    <w:name w:val="annotation text"/>
    <w:basedOn w:val="a8"/>
    <w:link w:val="af4"/>
    <w:uiPriority w:val="99"/>
    <w:semiHidden/>
    <w:unhideWhenUsed/>
    <w:rsid w:val="00CD3B17"/>
    <w:rPr>
      <w:sz w:val="20"/>
      <w:szCs w:val="20"/>
    </w:rPr>
  </w:style>
  <w:style w:type="character" w:customStyle="1" w:styleId="af4">
    <w:name w:val="Текст примечания Знак"/>
    <w:basedOn w:val="a9"/>
    <w:link w:val="af3"/>
    <w:uiPriority w:val="99"/>
    <w:semiHidden/>
    <w:rsid w:val="00CD3B17"/>
    <w:rPr>
      <w:rFonts w:ascii="Times New Roman" w:eastAsia="Times New Roman" w:hAnsi="Times New Roman" w:cs="Times New Roman"/>
      <w:sz w:val="20"/>
      <w:szCs w:val="20"/>
      <w:lang w:eastAsia="ru-RU"/>
    </w:rPr>
  </w:style>
  <w:style w:type="paragraph" w:styleId="af5">
    <w:name w:val="header"/>
    <w:basedOn w:val="a8"/>
    <w:link w:val="af6"/>
    <w:uiPriority w:val="99"/>
    <w:semiHidden/>
    <w:unhideWhenUsed/>
    <w:rsid w:val="00CD3B17"/>
    <w:pPr>
      <w:tabs>
        <w:tab w:val="center" w:pos="4153"/>
        <w:tab w:val="right" w:pos="8306"/>
      </w:tabs>
    </w:pPr>
    <w:rPr>
      <w:rFonts w:ascii="Courier New" w:hAnsi="Courier New"/>
      <w:sz w:val="20"/>
      <w:szCs w:val="20"/>
    </w:rPr>
  </w:style>
  <w:style w:type="character" w:customStyle="1" w:styleId="af6">
    <w:name w:val="Верхний колонтитул Знак"/>
    <w:basedOn w:val="a9"/>
    <w:link w:val="af5"/>
    <w:uiPriority w:val="99"/>
    <w:semiHidden/>
    <w:rsid w:val="00CD3B17"/>
    <w:rPr>
      <w:rFonts w:ascii="Courier New" w:eastAsia="Times New Roman" w:hAnsi="Courier New" w:cs="Times New Roman"/>
      <w:sz w:val="20"/>
      <w:szCs w:val="20"/>
      <w:lang w:eastAsia="ru-RU"/>
    </w:rPr>
  </w:style>
  <w:style w:type="paragraph" w:styleId="af7">
    <w:name w:val="footer"/>
    <w:basedOn w:val="a8"/>
    <w:link w:val="af8"/>
    <w:uiPriority w:val="99"/>
    <w:semiHidden/>
    <w:unhideWhenUsed/>
    <w:rsid w:val="00CD3B17"/>
    <w:pPr>
      <w:tabs>
        <w:tab w:val="center" w:pos="4153"/>
        <w:tab w:val="right" w:pos="8306"/>
      </w:tabs>
    </w:pPr>
    <w:rPr>
      <w:rFonts w:ascii="Courier New" w:hAnsi="Courier New"/>
      <w:sz w:val="20"/>
      <w:szCs w:val="20"/>
    </w:rPr>
  </w:style>
  <w:style w:type="character" w:customStyle="1" w:styleId="af8">
    <w:name w:val="Нижний колонтитул Знак"/>
    <w:basedOn w:val="a9"/>
    <w:link w:val="af7"/>
    <w:uiPriority w:val="99"/>
    <w:semiHidden/>
    <w:rsid w:val="00CD3B17"/>
    <w:rPr>
      <w:rFonts w:ascii="Courier New" w:eastAsia="Times New Roman" w:hAnsi="Courier New" w:cs="Times New Roman"/>
      <w:sz w:val="20"/>
      <w:szCs w:val="20"/>
      <w:lang w:eastAsia="ru-RU"/>
    </w:rPr>
  </w:style>
  <w:style w:type="paragraph" w:styleId="a0">
    <w:name w:val="caption"/>
    <w:basedOn w:val="a8"/>
    <w:next w:val="a8"/>
    <w:unhideWhenUsed/>
    <w:qFormat/>
    <w:rsid w:val="00CD3B17"/>
    <w:pPr>
      <w:pageBreakBefore/>
      <w:numPr>
        <w:numId w:val="4"/>
      </w:numPr>
      <w:suppressAutoHyphens/>
      <w:spacing w:before="120" w:after="120"/>
      <w:jc w:val="both"/>
    </w:pPr>
    <w:rPr>
      <w:i/>
      <w:szCs w:val="22"/>
    </w:rPr>
  </w:style>
  <w:style w:type="paragraph" w:styleId="af9">
    <w:name w:val="endnote text"/>
    <w:basedOn w:val="a8"/>
    <w:link w:val="afa"/>
    <w:uiPriority w:val="99"/>
    <w:semiHidden/>
    <w:unhideWhenUsed/>
    <w:rsid w:val="00CD3B17"/>
    <w:rPr>
      <w:sz w:val="20"/>
      <w:szCs w:val="20"/>
    </w:rPr>
  </w:style>
  <w:style w:type="character" w:customStyle="1" w:styleId="afa">
    <w:name w:val="Текст концевой сноски Знак"/>
    <w:basedOn w:val="a9"/>
    <w:link w:val="af9"/>
    <w:uiPriority w:val="99"/>
    <w:semiHidden/>
    <w:rsid w:val="00CD3B17"/>
    <w:rPr>
      <w:rFonts w:ascii="Times New Roman" w:eastAsia="Times New Roman" w:hAnsi="Times New Roman" w:cs="Times New Roman"/>
      <w:sz w:val="20"/>
      <w:szCs w:val="20"/>
      <w:lang w:eastAsia="ru-RU"/>
    </w:rPr>
  </w:style>
  <w:style w:type="paragraph" w:styleId="a">
    <w:name w:val="List Number"/>
    <w:basedOn w:val="a8"/>
    <w:uiPriority w:val="99"/>
    <w:semiHidden/>
    <w:unhideWhenUsed/>
    <w:rsid w:val="00CD3B17"/>
    <w:pPr>
      <w:numPr>
        <w:numId w:val="5"/>
      </w:numPr>
    </w:pPr>
  </w:style>
  <w:style w:type="paragraph" w:styleId="23">
    <w:name w:val="List Number 2"/>
    <w:basedOn w:val="a8"/>
    <w:uiPriority w:val="99"/>
    <w:semiHidden/>
    <w:unhideWhenUsed/>
    <w:rsid w:val="00CD3B17"/>
    <w:pPr>
      <w:tabs>
        <w:tab w:val="num" w:pos="715"/>
      </w:tabs>
      <w:ind w:left="715" w:hanging="432"/>
    </w:pPr>
  </w:style>
  <w:style w:type="paragraph" w:styleId="a2">
    <w:name w:val="Title"/>
    <w:basedOn w:val="a8"/>
    <w:link w:val="afb"/>
    <w:uiPriority w:val="99"/>
    <w:qFormat/>
    <w:rsid w:val="00CD3B17"/>
    <w:pPr>
      <w:numPr>
        <w:numId w:val="6"/>
      </w:numPr>
      <w:spacing w:before="240" w:after="60"/>
      <w:jc w:val="center"/>
      <w:outlineLvl w:val="0"/>
    </w:pPr>
    <w:rPr>
      <w:rFonts w:ascii="Arial" w:hAnsi="Arial"/>
      <w:b/>
      <w:kern w:val="28"/>
      <w:sz w:val="32"/>
      <w:szCs w:val="20"/>
    </w:rPr>
  </w:style>
  <w:style w:type="character" w:customStyle="1" w:styleId="afb">
    <w:name w:val="Заголовок Знак"/>
    <w:basedOn w:val="a9"/>
    <w:link w:val="a2"/>
    <w:uiPriority w:val="99"/>
    <w:rsid w:val="00CD3B17"/>
    <w:rPr>
      <w:rFonts w:ascii="Arial" w:eastAsia="Times New Roman" w:hAnsi="Arial" w:cs="Times New Roman"/>
      <w:b/>
      <w:kern w:val="28"/>
      <w:sz w:val="32"/>
      <w:szCs w:val="20"/>
      <w:lang w:eastAsia="ru-RU"/>
    </w:rPr>
  </w:style>
  <w:style w:type="paragraph" w:styleId="afc">
    <w:name w:val="Body Text"/>
    <w:basedOn w:val="a8"/>
    <w:link w:val="afd"/>
    <w:uiPriority w:val="99"/>
    <w:semiHidden/>
    <w:unhideWhenUsed/>
    <w:rsid w:val="00CD3B17"/>
    <w:pPr>
      <w:spacing w:after="120"/>
    </w:pPr>
  </w:style>
  <w:style w:type="character" w:customStyle="1" w:styleId="afd">
    <w:name w:val="Основной текст Знак"/>
    <w:basedOn w:val="a9"/>
    <w:link w:val="afc"/>
    <w:uiPriority w:val="99"/>
    <w:semiHidden/>
    <w:rsid w:val="00CD3B17"/>
    <w:rPr>
      <w:rFonts w:ascii="Times New Roman" w:eastAsia="Times New Roman" w:hAnsi="Times New Roman" w:cs="Times New Roman"/>
      <w:sz w:val="24"/>
      <w:szCs w:val="24"/>
      <w:lang w:eastAsia="ru-RU"/>
    </w:rPr>
  </w:style>
  <w:style w:type="paragraph" w:styleId="afe">
    <w:name w:val="Body Text Indent"/>
    <w:basedOn w:val="a8"/>
    <w:link w:val="aff"/>
    <w:uiPriority w:val="99"/>
    <w:semiHidden/>
    <w:unhideWhenUsed/>
    <w:rsid w:val="00CD3B17"/>
    <w:pPr>
      <w:ind w:firstLine="720"/>
      <w:jc w:val="both"/>
    </w:pPr>
    <w:rPr>
      <w:color w:val="000000"/>
    </w:rPr>
  </w:style>
  <w:style w:type="character" w:customStyle="1" w:styleId="aff">
    <w:name w:val="Основной текст с отступом Знак"/>
    <w:basedOn w:val="a9"/>
    <w:link w:val="afe"/>
    <w:uiPriority w:val="99"/>
    <w:semiHidden/>
    <w:rsid w:val="00CD3B17"/>
    <w:rPr>
      <w:rFonts w:ascii="Times New Roman" w:eastAsia="Times New Roman" w:hAnsi="Times New Roman" w:cs="Times New Roman"/>
      <w:color w:val="000000"/>
      <w:sz w:val="24"/>
      <w:szCs w:val="24"/>
      <w:lang w:eastAsia="ru-RU"/>
    </w:rPr>
  </w:style>
  <w:style w:type="paragraph" w:styleId="aff0">
    <w:name w:val="List Continue"/>
    <w:basedOn w:val="a8"/>
    <w:uiPriority w:val="99"/>
    <w:semiHidden/>
    <w:unhideWhenUsed/>
    <w:rsid w:val="00CD3B17"/>
    <w:pPr>
      <w:spacing w:after="120"/>
      <w:ind w:left="283"/>
    </w:pPr>
  </w:style>
  <w:style w:type="paragraph" w:styleId="aff1">
    <w:name w:val="Subtitle"/>
    <w:basedOn w:val="a8"/>
    <w:link w:val="aff2"/>
    <w:uiPriority w:val="99"/>
    <w:qFormat/>
    <w:rsid w:val="00CD3B17"/>
    <w:pPr>
      <w:jc w:val="center"/>
    </w:pPr>
    <w:rPr>
      <w:rFonts w:eastAsia="SimSun"/>
      <w:b/>
      <w:sz w:val="28"/>
      <w:szCs w:val="20"/>
    </w:rPr>
  </w:style>
  <w:style w:type="character" w:customStyle="1" w:styleId="aff2">
    <w:name w:val="Подзаголовок Знак"/>
    <w:basedOn w:val="a9"/>
    <w:link w:val="aff1"/>
    <w:uiPriority w:val="99"/>
    <w:rsid w:val="00CD3B17"/>
    <w:rPr>
      <w:rFonts w:ascii="Times New Roman" w:eastAsia="SimSun" w:hAnsi="Times New Roman" w:cs="Times New Roman"/>
      <w:b/>
      <w:sz w:val="28"/>
      <w:szCs w:val="20"/>
      <w:lang w:eastAsia="ru-RU"/>
    </w:rPr>
  </w:style>
  <w:style w:type="paragraph" w:styleId="24">
    <w:name w:val="Body Text 2"/>
    <w:basedOn w:val="a8"/>
    <w:link w:val="25"/>
    <w:uiPriority w:val="99"/>
    <w:semiHidden/>
    <w:unhideWhenUsed/>
    <w:rsid w:val="00CD3B17"/>
    <w:pPr>
      <w:spacing w:after="120" w:line="480" w:lineRule="auto"/>
    </w:pPr>
  </w:style>
  <w:style w:type="character" w:customStyle="1" w:styleId="25">
    <w:name w:val="Основной текст 2 Знак"/>
    <w:basedOn w:val="a9"/>
    <w:link w:val="24"/>
    <w:uiPriority w:val="99"/>
    <w:semiHidden/>
    <w:rsid w:val="00CD3B17"/>
    <w:rPr>
      <w:rFonts w:ascii="Times New Roman" w:eastAsia="Times New Roman" w:hAnsi="Times New Roman" w:cs="Times New Roman"/>
      <w:sz w:val="24"/>
      <w:szCs w:val="24"/>
      <w:lang w:eastAsia="ru-RU"/>
    </w:rPr>
  </w:style>
  <w:style w:type="paragraph" w:styleId="33">
    <w:name w:val="Body Text 3"/>
    <w:basedOn w:val="a8"/>
    <w:link w:val="34"/>
    <w:uiPriority w:val="99"/>
    <w:semiHidden/>
    <w:unhideWhenUsed/>
    <w:rsid w:val="00CD3B17"/>
    <w:pPr>
      <w:tabs>
        <w:tab w:val="num" w:pos="2160"/>
      </w:tabs>
      <w:spacing w:after="120"/>
    </w:pPr>
    <w:rPr>
      <w:sz w:val="16"/>
      <w:szCs w:val="16"/>
    </w:rPr>
  </w:style>
  <w:style w:type="character" w:customStyle="1" w:styleId="34">
    <w:name w:val="Основной текст 3 Знак"/>
    <w:basedOn w:val="a9"/>
    <w:link w:val="33"/>
    <w:uiPriority w:val="99"/>
    <w:semiHidden/>
    <w:rsid w:val="00CD3B17"/>
    <w:rPr>
      <w:rFonts w:ascii="Times New Roman" w:eastAsia="Times New Roman" w:hAnsi="Times New Roman" w:cs="Times New Roman"/>
      <w:sz w:val="16"/>
      <w:szCs w:val="16"/>
      <w:lang w:eastAsia="ru-RU"/>
    </w:rPr>
  </w:style>
  <w:style w:type="paragraph" w:styleId="26">
    <w:name w:val="Body Text Indent 2"/>
    <w:basedOn w:val="a8"/>
    <w:link w:val="27"/>
    <w:uiPriority w:val="99"/>
    <w:semiHidden/>
    <w:unhideWhenUsed/>
    <w:rsid w:val="00CD3B17"/>
    <w:pPr>
      <w:ind w:firstLine="720"/>
      <w:jc w:val="both"/>
    </w:pPr>
  </w:style>
  <w:style w:type="character" w:customStyle="1" w:styleId="27">
    <w:name w:val="Основной текст с отступом 2 Знак"/>
    <w:basedOn w:val="a9"/>
    <w:link w:val="26"/>
    <w:uiPriority w:val="99"/>
    <w:semiHidden/>
    <w:rsid w:val="00CD3B17"/>
    <w:rPr>
      <w:rFonts w:ascii="Times New Roman" w:eastAsia="Times New Roman" w:hAnsi="Times New Roman" w:cs="Times New Roman"/>
      <w:sz w:val="24"/>
      <w:szCs w:val="24"/>
      <w:lang w:eastAsia="ru-RU"/>
    </w:rPr>
  </w:style>
  <w:style w:type="paragraph" w:styleId="35">
    <w:name w:val="Body Text Indent 3"/>
    <w:basedOn w:val="a8"/>
    <w:link w:val="36"/>
    <w:uiPriority w:val="99"/>
    <w:semiHidden/>
    <w:unhideWhenUsed/>
    <w:rsid w:val="00CD3B17"/>
    <w:pPr>
      <w:ind w:firstLine="720"/>
      <w:jc w:val="both"/>
    </w:pPr>
    <w:rPr>
      <w:color w:val="0000FF"/>
      <w:szCs w:val="20"/>
      <w:u w:val="single"/>
    </w:rPr>
  </w:style>
  <w:style w:type="character" w:customStyle="1" w:styleId="36">
    <w:name w:val="Основной текст с отступом 3 Знак"/>
    <w:basedOn w:val="a9"/>
    <w:link w:val="35"/>
    <w:uiPriority w:val="99"/>
    <w:semiHidden/>
    <w:rsid w:val="00CD3B17"/>
    <w:rPr>
      <w:rFonts w:ascii="Times New Roman" w:eastAsia="Times New Roman" w:hAnsi="Times New Roman" w:cs="Times New Roman"/>
      <w:color w:val="0000FF"/>
      <w:sz w:val="24"/>
      <w:szCs w:val="20"/>
      <w:u w:val="single"/>
      <w:lang w:eastAsia="ru-RU"/>
    </w:rPr>
  </w:style>
  <w:style w:type="paragraph" w:styleId="aff3">
    <w:name w:val="Block Text"/>
    <w:basedOn w:val="a8"/>
    <w:uiPriority w:val="99"/>
    <w:semiHidden/>
    <w:unhideWhenUsed/>
    <w:rsid w:val="00CD3B17"/>
    <w:pPr>
      <w:tabs>
        <w:tab w:val="left" w:pos="720"/>
      </w:tabs>
      <w:ind w:left="720" w:right="21"/>
      <w:jc w:val="both"/>
    </w:pPr>
    <w:rPr>
      <w:sz w:val="28"/>
    </w:rPr>
  </w:style>
  <w:style w:type="paragraph" w:styleId="aff4">
    <w:name w:val="Document Map"/>
    <w:basedOn w:val="a8"/>
    <w:link w:val="aff5"/>
    <w:uiPriority w:val="99"/>
    <w:semiHidden/>
    <w:unhideWhenUsed/>
    <w:rsid w:val="00CD3B17"/>
    <w:pPr>
      <w:shd w:val="clear" w:color="auto" w:fill="000080"/>
    </w:pPr>
    <w:rPr>
      <w:rFonts w:ascii="Tahoma" w:hAnsi="Tahoma" w:cs="Tahoma"/>
      <w:szCs w:val="20"/>
    </w:rPr>
  </w:style>
  <w:style w:type="character" w:customStyle="1" w:styleId="aff5">
    <w:name w:val="Схема документа Знак"/>
    <w:basedOn w:val="a9"/>
    <w:link w:val="aff4"/>
    <w:uiPriority w:val="99"/>
    <w:semiHidden/>
    <w:rsid w:val="00CD3B17"/>
    <w:rPr>
      <w:rFonts w:ascii="Tahoma" w:eastAsia="Times New Roman" w:hAnsi="Tahoma" w:cs="Tahoma"/>
      <w:sz w:val="24"/>
      <w:szCs w:val="20"/>
      <w:shd w:val="clear" w:color="auto" w:fill="000080"/>
      <w:lang w:eastAsia="ru-RU"/>
    </w:rPr>
  </w:style>
  <w:style w:type="paragraph" w:styleId="aff6">
    <w:name w:val="Plain Text"/>
    <w:basedOn w:val="a8"/>
    <w:link w:val="aff7"/>
    <w:unhideWhenUsed/>
    <w:rsid w:val="00CD3B17"/>
    <w:rPr>
      <w:rFonts w:ascii="Courier New" w:hAnsi="Courier New"/>
      <w:sz w:val="20"/>
      <w:szCs w:val="20"/>
    </w:rPr>
  </w:style>
  <w:style w:type="character" w:customStyle="1" w:styleId="aff7">
    <w:name w:val="Текст Знак"/>
    <w:basedOn w:val="a9"/>
    <w:link w:val="aff6"/>
    <w:rsid w:val="00CD3B17"/>
    <w:rPr>
      <w:rFonts w:ascii="Courier New" w:eastAsia="Times New Roman" w:hAnsi="Courier New" w:cs="Times New Roman"/>
      <w:sz w:val="20"/>
      <w:szCs w:val="20"/>
      <w:lang w:eastAsia="ru-RU"/>
    </w:rPr>
  </w:style>
  <w:style w:type="paragraph" w:styleId="aff8">
    <w:name w:val="annotation subject"/>
    <w:basedOn w:val="af3"/>
    <w:next w:val="af3"/>
    <w:link w:val="aff9"/>
    <w:uiPriority w:val="99"/>
    <w:semiHidden/>
    <w:unhideWhenUsed/>
    <w:rsid w:val="00CD3B17"/>
    <w:rPr>
      <w:b/>
      <w:bCs/>
    </w:rPr>
  </w:style>
  <w:style w:type="character" w:customStyle="1" w:styleId="aff9">
    <w:name w:val="Тема примечания Знак"/>
    <w:basedOn w:val="af4"/>
    <w:link w:val="aff8"/>
    <w:uiPriority w:val="99"/>
    <w:semiHidden/>
    <w:rsid w:val="00CD3B17"/>
    <w:rPr>
      <w:rFonts w:ascii="Times New Roman" w:eastAsia="Times New Roman" w:hAnsi="Times New Roman" w:cs="Times New Roman"/>
      <w:b/>
      <w:bCs/>
      <w:sz w:val="20"/>
      <w:szCs w:val="20"/>
      <w:lang w:eastAsia="ru-RU"/>
    </w:rPr>
  </w:style>
  <w:style w:type="paragraph" w:styleId="affa">
    <w:name w:val="Balloon Text"/>
    <w:basedOn w:val="a8"/>
    <w:link w:val="affb"/>
    <w:uiPriority w:val="99"/>
    <w:semiHidden/>
    <w:unhideWhenUsed/>
    <w:rsid w:val="00CD3B17"/>
    <w:rPr>
      <w:rFonts w:ascii="Tahoma" w:hAnsi="Tahoma" w:cs="Tahoma"/>
      <w:sz w:val="16"/>
      <w:szCs w:val="16"/>
    </w:rPr>
  </w:style>
  <w:style w:type="character" w:customStyle="1" w:styleId="affb">
    <w:name w:val="Текст выноски Знак"/>
    <w:basedOn w:val="a9"/>
    <w:link w:val="affa"/>
    <w:uiPriority w:val="99"/>
    <w:semiHidden/>
    <w:rsid w:val="00CD3B17"/>
    <w:rPr>
      <w:rFonts w:ascii="Tahoma" w:eastAsia="Times New Roman" w:hAnsi="Tahoma" w:cs="Tahoma"/>
      <w:sz w:val="16"/>
      <w:szCs w:val="16"/>
      <w:lang w:eastAsia="ru-RU"/>
    </w:rPr>
  </w:style>
  <w:style w:type="paragraph" w:styleId="affc">
    <w:name w:val="No Spacing"/>
    <w:uiPriority w:val="99"/>
    <w:qFormat/>
    <w:rsid w:val="00CD3B17"/>
    <w:pPr>
      <w:spacing w:after="0" w:line="240" w:lineRule="auto"/>
    </w:pPr>
    <w:rPr>
      <w:rFonts w:ascii="Times New Roman" w:eastAsia="Times New Roman" w:hAnsi="Times New Roman" w:cs="Times New Roman"/>
      <w:sz w:val="24"/>
      <w:szCs w:val="24"/>
      <w:lang w:eastAsia="ru-RU"/>
    </w:rPr>
  </w:style>
  <w:style w:type="paragraph" w:styleId="affd">
    <w:name w:val="Revision"/>
    <w:uiPriority w:val="99"/>
    <w:semiHidden/>
    <w:rsid w:val="00CD3B17"/>
    <w:pPr>
      <w:spacing w:after="0" w:line="240" w:lineRule="auto"/>
    </w:pPr>
    <w:rPr>
      <w:rFonts w:ascii="Times New Roman" w:eastAsia="Times New Roman" w:hAnsi="Times New Roman" w:cs="Times New Roman"/>
      <w:sz w:val="24"/>
      <w:szCs w:val="24"/>
      <w:lang w:eastAsia="ru-RU"/>
    </w:rPr>
  </w:style>
  <w:style w:type="paragraph" w:styleId="affe">
    <w:name w:val="List Paragraph"/>
    <w:basedOn w:val="a8"/>
    <w:uiPriority w:val="99"/>
    <w:qFormat/>
    <w:rsid w:val="00CD3B17"/>
    <w:pPr>
      <w:widowControl w:val="0"/>
      <w:autoSpaceDE w:val="0"/>
      <w:autoSpaceDN w:val="0"/>
      <w:adjustRightInd w:val="0"/>
      <w:ind w:left="720"/>
      <w:contextualSpacing/>
    </w:pPr>
    <w:rPr>
      <w:rFonts w:ascii="Arial" w:hAnsi="Arial" w:cs="Arial"/>
    </w:rPr>
  </w:style>
  <w:style w:type="character" w:customStyle="1" w:styleId="14">
    <w:name w:val="Обычный1 Знак"/>
    <w:link w:val="15"/>
    <w:locked/>
    <w:rsid w:val="00CD3B17"/>
    <w:rPr>
      <w:sz w:val="24"/>
    </w:rPr>
  </w:style>
  <w:style w:type="paragraph" w:customStyle="1" w:styleId="15">
    <w:name w:val="Обычный1"/>
    <w:link w:val="14"/>
    <w:rsid w:val="00CD3B17"/>
    <w:pPr>
      <w:widowControl w:val="0"/>
      <w:autoSpaceDE w:val="0"/>
      <w:autoSpaceDN w:val="0"/>
      <w:spacing w:before="120" w:after="120" w:line="240" w:lineRule="auto"/>
      <w:ind w:firstLine="567"/>
      <w:jc w:val="both"/>
    </w:pPr>
    <w:rPr>
      <w:sz w:val="24"/>
    </w:rPr>
  </w:style>
  <w:style w:type="character" w:customStyle="1" w:styleId="16">
    <w:name w:val="Ариал Знак1"/>
    <w:link w:val="afff"/>
    <w:locked/>
    <w:rsid w:val="00CD3B17"/>
    <w:rPr>
      <w:rFonts w:ascii="Arial" w:hAnsi="Arial" w:cs="Arial"/>
      <w:sz w:val="24"/>
    </w:rPr>
  </w:style>
  <w:style w:type="paragraph" w:customStyle="1" w:styleId="afff">
    <w:name w:val="Ариал"/>
    <w:basedOn w:val="a8"/>
    <w:link w:val="16"/>
    <w:rsid w:val="00CD3B17"/>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CD3B17"/>
    <w:rPr>
      <w:sz w:val="24"/>
    </w:rPr>
  </w:style>
  <w:style w:type="paragraph" w:customStyle="1" w:styleId="phNormal0">
    <w:name w:val="ph_Normal"/>
    <w:basedOn w:val="a8"/>
    <w:link w:val="phNormal"/>
    <w:rsid w:val="00CD3B17"/>
    <w:pPr>
      <w:spacing w:line="360" w:lineRule="auto"/>
      <w:ind w:firstLine="851"/>
      <w:jc w:val="both"/>
    </w:pPr>
    <w:rPr>
      <w:rFonts w:asciiTheme="minorHAnsi" w:eastAsiaTheme="minorHAnsi" w:hAnsiTheme="minorHAnsi" w:cstheme="minorBidi"/>
      <w:szCs w:val="22"/>
      <w:lang w:eastAsia="en-US"/>
    </w:rPr>
  </w:style>
  <w:style w:type="character" w:customStyle="1" w:styleId="37">
    <w:name w:val="Стиль3 Знак"/>
    <w:link w:val="38"/>
    <w:locked/>
    <w:rsid w:val="00CD3B17"/>
    <w:rPr>
      <w:sz w:val="24"/>
    </w:rPr>
  </w:style>
  <w:style w:type="paragraph" w:customStyle="1" w:styleId="38">
    <w:name w:val="Стиль3"/>
    <w:basedOn w:val="26"/>
    <w:link w:val="37"/>
    <w:rsid w:val="00CD3B17"/>
    <w:pPr>
      <w:widowControl w:val="0"/>
      <w:tabs>
        <w:tab w:val="left" w:pos="1307"/>
      </w:tabs>
      <w:adjustRightInd w:val="0"/>
      <w:ind w:left="1080" w:firstLine="0"/>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CD3B17"/>
    <w:rPr>
      <w:sz w:val="24"/>
    </w:rPr>
  </w:style>
  <w:style w:type="paragraph" w:customStyle="1" w:styleId="phBullet0">
    <w:name w:val="ph_Bullet"/>
    <w:basedOn w:val="phNormal0"/>
    <w:link w:val="phBullet"/>
    <w:rsid w:val="00CD3B17"/>
    <w:pPr>
      <w:tabs>
        <w:tab w:val="left" w:pos="786"/>
        <w:tab w:val="num" w:pos="926"/>
      </w:tabs>
      <w:ind w:left="1211" w:hanging="360"/>
    </w:pPr>
  </w:style>
  <w:style w:type="character" w:customStyle="1" w:styleId="42">
    <w:name w:val="Пункт_4 Знак"/>
    <w:link w:val="43"/>
    <w:locked/>
    <w:rsid w:val="00CD3B17"/>
    <w:rPr>
      <w:sz w:val="28"/>
    </w:rPr>
  </w:style>
  <w:style w:type="paragraph" w:customStyle="1" w:styleId="43">
    <w:name w:val="Пункт_4"/>
    <w:basedOn w:val="a8"/>
    <w:link w:val="42"/>
    <w:rsid w:val="00CD3B17"/>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CD3B17"/>
    <w:rPr>
      <w:sz w:val="24"/>
      <w:lang w:val="en-US" w:eastAsia="x-none"/>
    </w:rPr>
  </w:style>
  <w:style w:type="paragraph" w:customStyle="1" w:styleId="phList0">
    <w:name w:val="ph_List"/>
    <w:basedOn w:val="phNormal0"/>
    <w:link w:val="phList"/>
    <w:rsid w:val="00CD3B17"/>
    <w:pPr>
      <w:tabs>
        <w:tab w:val="left" w:pos="360"/>
        <w:tab w:val="left" w:pos="1200"/>
      </w:tabs>
      <w:ind w:left="360" w:hanging="360"/>
    </w:pPr>
    <w:rPr>
      <w:lang w:val="en-US" w:eastAsia="x-none"/>
    </w:rPr>
  </w:style>
  <w:style w:type="paragraph" w:customStyle="1" w:styleId="a7">
    <w:name w:val="Знак"/>
    <w:basedOn w:val="a8"/>
    <w:uiPriority w:val="99"/>
    <w:rsid w:val="00CD3B17"/>
    <w:pPr>
      <w:numPr>
        <w:numId w:val="7"/>
      </w:numPr>
      <w:tabs>
        <w:tab w:val="left" w:pos="360"/>
      </w:tabs>
      <w:spacing w:after="160" w:line="240" w:lineRule="exact"/>
    </w:pPr>
    <w:rPr>
      <w:rFonts w:ascii="Verdana" w:hAnsi="Verdana" w:cs="Verdana"/>
      <w:sz w:val="20"/>
      <w:szCs w:val="20"/>
      <w:lang w:val="en-US" w:eastAsia="en-US"/>
    </w:rPr>
  </w:style>
  <w:style w:type="paragraph" w:customStyle="1" w:styleId="20">
    <w:name w:val="Уровень2"/>
    <w:basedOn w:val="a8"/>
    <w:uiPriority w:val="99"/>
    <w:rsid w:val="00CD3B17"/>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afff0">
    <w:name w:val="Таблица текст"/>
    <w:basedOn w:val="a8"/>
    <w:uiPriority w:val="99"/>
    <w:rsid w:val="00CD3B17"/>
    <w:pPr>
      <w:spacing w:before="40" w:after="40"/>
      <w:ind w:right="57"/>
    </w:pPr>
    <w:rPr>
      <w:szCs w:val="20"/>
    </w:rPr>
  </w:style>
  <w:style w:type="paragraph" w:customStyle="1" w:styleId="Times12">
    <w:name w:val="Times 12"/>
    <w:basedOn w:val="a8"/>
    <w:uiPriority w:val="99"/>
    <w:rsid w:val="00CD3B17"/>
    <w:pPr>
      <w:overflowPunct w:val="0"/>
      <w:autoSpaceDE w:val="0"/>
      <w:autoSpaceDN w:val="0"/>
      <w:adjustRightInd w:val="0"/>
      <w:ind w:firstLine="567"/>
      <w:jc w:val="both"/>
    </w:pPr>
    <w:rPr>
      <w:bCs/>
      <w:szCs w:val="22"/>
    </w:rPr>
  </w:style>
  <w:style w:type="paragraph" w:customStyle="1" w:styleId="afff1">
    <w:name w:val="Пункт"/>
    <w:basedOn w:val="a8"/>
    <w:uiPriority w:val="99"/>
    <w:rsid w:val="00CD3B17"/>
    <w:pPr>
      <w:tabs>
        <w:tab w:val="left" w:pos="1134"/>
      </w:tabs>
      <w:spacing w:line="360" w:lineRule="auto"/>
      <w:ind w:left="1134" w:hanging="1134"/>
      <w:jc w:val="both"/>
    </w:pPr>
    <w:rPr>
      <w:sz w:val="28"/>
      <w:szCs w:val="28"/>
    </w:rPr>
  </w:style>
  <w:style w:type="paragraph" w:customStyle="1" w:styleId="a3">
    <w:name w:val="Подподподпункт"/>
    <w:basedOn w:val="a8"/>
    <w:uiPriority w:val="99"/>
    <w:rsid w:val="00CD3B17"/>
    <w:pPr>
      <w:numPr>
        <w:numId w:val="8"/>
      </w:numPr>
      <w:tabs>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8"/>
    <w:next w:val="a8"/>
    <w:uiPriority w:val="99"/>
    <w:rsid w:val="00CD3B17"/>
    <w:pPr>
      <w:numPr>
        <w:numId w:val="9"/>
      </w:numPr>
      <w:spacing w:line="360" w:lineRule="auto"/>
      <w:jc w:val="center"/>
    </w:pPr>
    <w:rPr>
      <w:b/>
      <w:sz w:val="28"/>
    </w:rPr>
  </w:style>
  <w:style w:type="paragraph" w:customStyle="1" w:styleId="ContractItemBodyNumbered">
    <w:name w:val="Contract_ItemBodyNumbered"/>
    <w:basedOn w:val="a8"/>
    <w:uiPriority w:val="99"/>
    <w:rsid w:val="00CD3B17"/>
    <w:pPr>
      <w:numPr>
        <w:ilvl w:val="1"/>
        <w:numId w:val="10"/>
      </w:numPr>
      <w:tabs>
        <w:tab w:val="left" w:pos="397"/>
        <w:tab w:val="left" w:pos="1630"/>
      </w:tabs>
      <w:spacing w:after="120"/>
      <w:ind w:left="1630" w:hanging="495"/>
      <w:jc w:val="both"/>
    </w:pPr>
    <w:rPr>
      <w:sz w:val="22"/>
    </w:rPr>
  </w:style>
  <w:style w:type="paragraph" w:customStyle="1" w:styleId="02statia2">
    <w:name w:val="02statia2"/>
    <w:basedOn w:val="a8"/>
    <w:uiPriority w:val="99"/>
    <w:rsid w:val="00CD3B17"/>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8"/>
    <w:uiPriority w:val="99"/>
    <w:rsid w:val="00CD3B17"/>
    <w:pPr>
      <w:numPr>
        <w:numId w:val="11"/>
      </w:numPr>
      <w:tabs>
        <w:tab w:val="left" w:pos="1134"/>
      </w:tabs>
      <w:spacing w:line="360" w:lineRule="auto"/>
      <w:ind w:firstLine="567"/>
      <w:jc w:val="both"/>
    </w:pPr>
    <w:rPr>
      <w:bCs/>
      <w:sz w:val="22"/>
      <w:szCs w:val="22"/>
    </w:rPr>
  </w:style>
  <w:style w:type="paragraph" w:customStyle="1" w:styleId="phtablecell">
    <w:name w:val="ph_table_cell"/>
    <w:basedOn w:val="a8"/>
    <w:uiPriority w:val="99"/>
    <w:rsid w:val="00CD3B17"/>
    <w:pPr>
      <w:numPr>
        <w:ilvl w:val="2"/>
        <w:numId w:val="1"/>
      </w:numPr>
      <w:spacing w:after="60"/>
      <w:ind w:left="284"/>
    </w:pPr>
    <w:rPr>
      <w:sz w:val="20"/>
    </w:rPr>
  </w:style>
  <w:style w:type="paragraph" w:customStyle="1" w:styleId="a6">
    <w:name w:val="А_обычный"/>
    <w:basedOn w:val="a8"/>
    <w:uiPriority w:val="99"/>
    <w:rsid w:val="00CD3B17"/>
    <w:pPr>
      <w:numPr>
        <w:ilvl w:val="2"/>
        <w:numId w:val="10"/>
      </w:numPr>
      <w:ind w:left="360"/>
      <w:jc w:val="both"/>
    </w:pPr>
  </w:style>
  <w:style w:type="paragraph" w:customStyle="1" w:styleId="3">
    <w:name w:val="Пункт_3"/>
    <w:basedOn w:val="a8"/>
    <w:uiPriority w:val="99"/>
    <w:rsid w:val="00CD3B17"/>
    <w:pPr>
      <w:numPr>
        <w:numId w:val="12"/>
      </w:numPr>
      <w:ind w:left="2302" w:hanging="360"/>
      <w:jc w:val="both"/>
    </w:pPr>
    <w:rPr>
      <w:sz w:val="28"/>
      <w:szCs w:val="28"/>
    </w:rPr>
  </w:style>
  <w:style w:type="paragraph" w:customStyle="1" w:styleId="a4">
    <w:name w:val="АриалСписок"/>
    <w:basedOn w:val="a8"/>
    <w:uiPriority w:val="99"/>
    <w:rsid w:val="00CD3B17"/>
    <w:pPr>
      <w:widowControl w:val="0"/>
      <w:numPr>
        <w:numId w:val="13"/>
      </w:numPr>
      <w:tabs>
        <w:tab w:val="left" w:pos="1571"/>
      </w:tabs>
      <w:adjustRightInd w:val="0"/>
      <w:ind w:left="1571" w:hanging="360"/>
      <w:jc w:val="both"/>
    </w:pPr>
    <w:rPr>
      <w:rFonts w:ascii="Arial" w:hAnsi="Arial" w:cs="Arial"/>
    </w:rPr>
  </w:style>
  <w:style w:type="paragraph" w:customStyle="1" w:styleId="17">
    <w:name w:val="Абзац списка1"/>
    <w:basedOn w:val="a8"/>
    <w:uiPriority w:val="99"/>
    <w:rsid w:val="00CD3B17"/>
    <w:pPr>
      <w:spacing w:line="360" w:lineRule="auto"/>
      <w:ind w:left="708" w:firstLine="567"/>
      <w:jc w:val="both"/>
    </w:pPr>
    <w:rPr>
      <w:sz w:val="28"/>
      <w:szCs w:val="20"/>
    </w:rPr>
  </w:style>
  <w:style w:type="paragraph" w:customStyle="1" w:styleId="p0">
    <w:name w:val="p0"/>
    <w:basedOn w:val="a8"/>
    <w:uiPriority w:val="99"/>
    <w:rsid w:val="00CD3B17"/>
  </w:style>
  <w:style w:type="paragraph" w:customStyle="1" w:styleId="afff2">
    <w:name w:val="Таблица шапка"/>
    <w:basedOn w:val="a8"/>
    <w:uiPriority w:val="99"/>
    <w:rsid w:val="00CD3B17"/>
    <w:pPr>
      <w:keepNext/>
      <w:spacing w:before="40" w:after="40"/>
      <w:ind w:left="57" w:right="57"/>
    </w:pPr>
    <w:rPr>
      <w:sz w:val="22"/>
      <w:szCs w:val="20"/>
    </w:rPr>
  </w:style>
  <w:style w:type="paragraph" w:customStyle="1" w:styleId="1">
    <w:name w:val="заголовок 1"/>
    <w:basedOn w:val="a8"/>
    <w:next w:val="a8"/>
    <w:uiPriority w:val="99"/>
    <w:rsid w:val="00CD3B17"/>
    <w:pPr>
      <w:keepNext/>
      <w:widowControl w:val="0"/>
      <w:numPr>
        <w:numId w:val="14"/>
      </w:numPr>
      <w:jc w:val="center"/>
    </w:pPr>
    <w:rPr>
      <w:b/>
      <w:sz w:val="22"/>
      <w:szCs w:val="20"/>
    </w:rPr>
  </w:style>
  <w:style w:type="paragraph" w:customStyle="1" w:styleId="a5">
    <w:name w:val="маркированный"/>
    <w:basedOn w:val="a8"/>
    <w:uiPriority w:val="99"/>
    <w:rsid w:val="00CD3B17"/>
    <w:pPr>
      <w:numPr>
        <w:numId w:val="15"/>
      </w:numPr>
      <w:tabs>
        <w:tab w:val="left" w:pos="1701"/>
      </w:tabs>
      <w:spacing w:line="360" w:lineRule="auto"/>
      <w:ind w:left="1701" w:hanging="567"/>
      <w:jc w:val="both"/>
    </w:pPr>
    <w:rPr>
      <w:bCs/>
      <w:sz w:val="22"/>
      <w:szCs w:val="22"/>
    </w:rPr>
  </w:style>
  <w:style w:type="paragraph" w:customStyle="1" w:styleId="Noeeu14">
    <w:name w:val="Noeeu14"/>
    <w:basedOn w:val="a8"/>
    <w:uiPriority w:val="99"/>
    <w:rsid w:val="00CD3B17"/>
    <w:pPr>
      <w:numPr>
        <w:ilvl w:val="1"/>
        <w:numId w:val="9"/>
      </w:numPr>
      <w:overflowPunct w:val="0"/>
      <w:autoSpaceDE w:val="0"/>
      <w:autoSpaceDN w:val="0"/>
      <w:adjustRightInd w:val="0"/>
      <w:spacing w:line="264" w:lineRule="auto"/>
      <w:ind w:firstLine="720"/>
      <w:jc w:val="both"/>
    </w:pPr>
    <w:rPr>
      <w:sz w:val="28"/>
      <w:szCs w:val="20"/>
    </w:rPr>
  </w:style>
  <w:style w:type="character" w:customStyle="1" w:styleId="afff3">
    <w:name w:val="Основной текст_"/>
    <w:link w:val="61"/>
    <w:locked/>
    <w:rsid w:val="00CD3B17"/>
    <w:rPr>
      <w:sz w:val="27"/>
      <w:shd w:val="clear" w:color="auto" w:fill="FFFFFF"/>
    </w:rPr>
  </w:style>
  <w:style w:type="paragraph" w:customStyle="1" w:styleId="61">
    <w:name w:val="Основной текст6"/>
    <w:basedOn w:val="a8"/>
    <w:link w:val="afff3"/>
    <w:rsid w:val="00CD3B17"/>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9">
    <w:name w:val="Заголовок №3_"/>
    <w:link w:val="310"/>
    <w:locked/>
    <w:rsid w:val="00CD3B17"/>
    <w:rPr>
      <w:sz w:val="26"/>
      <w:shd w:val="clear" w:color="auto" w:fill="FFFFFF"/>
    </w:rPr>
  </w:style>
  <w:style w:type="paragraph" w:customStyle="1" w:styleId="310">
    <w:name w:val="Заголовок №31"/>
    <w:basedOn w:val="a8"/>
    <w:link w:val="39"/>
    <w:rsid w:val="00CD3B17"/>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8">
    <w:name w:val="Основной текст (2)_"/>
    <w:link w:val="211"/>
    <w:locked/>
    <w:rsid w:val="00CD3B17"/>
    <w:rPr>
      <w:b/>
      <w:i/>
      <w:sz w:val="23"/>
      <w:shd w:val="clear" w:color="auto" w:fill="FFFFFF"/>
    </w:rPr>
  </w:style>
  <w:style w:type="paragraph" w:customStyle="1" w:styleId="211">
    <w:name w:val="Основной текст (2)1"/>
    <w:basedOn w:val="a8"/>
    <w:link w:val="28"/>
    <w:rsid w:val="00CD3B17"/>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uiPriority w:val="99"/>
    <w:locked/>
    <w:rsid w:val="00CD3B17"/>
    <w:rPr>
      <w:rFonts w:ascii="Arial" w:hAnsi="Arial" w:cs="Arial"/>
    </w:rPr>
  </w:style>
  <w:style w:type="paragraph" w:customStyle="1" w:styleId="ConsPlusNormal0">
    <w:name w:val="ConsPlusNormal"/>
    <w:link w:val="ConsPlusNormal"/>
    <w:uiPriority w:val="99"/>
    <w:rsid w:val="00CD3B17"/>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8"/>
    <w:uiPriority w:val="99"/>
    <w:rsid w:val="00CD3B17"/>
    <w:pPr>
      <w:numPr>
        <w:numId w:val="16"/>
      </w:numPr>
      <w:ind w:firstLine="567"/>
      <w:jc w:val="both"/>
    </w:pPr>
    <w:rPr>
      <w:szCs w:val="20"/>
    </w:rPr>
  </w:style>
  <w:style w:type="character" w:customStyle="1" w:styleId="18">
    <w:name w:val="Стиль1 Знак"/>
    <w:link w:val="19"/>
    <w:uiPriority w:val="99"/>
    <w:locked/>
    <w:rsid w:val="00CD3B17"/>
    <w:rPr>
      <w:b/>
      <w:sz w:val="28"/>
    </w:rPr>
  </w:style>
  <w:style w:type="paragraph" w:customStyle="1" w:styleId="19">
    <w:name w:val="Стиль1"/>
    <w:basedOn w:val="a8"/>
    <w:link w:val="18"/>
    <w:uiPriority w:val="99"/>
    <w:rsid w:val="00CD3B17"/>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29">
    <w:name w:val="Основной текст (2)"/>
    <w:basedOn w:val="a8"/>
    <w:uiPriority w:val="99"/>
    <w:rsid w:val="00CD3B17"/>
    <w:pPr>
      <w:widowControl w:val="0"/>
      <w:shd w:val="clear" w:color="auto" w:fill="FFFFFF"/>
      <w:spacing w:line="288" w:lineRule="exact"/>
    </w:pPr>
    <w:rPr>
      <w:b/>
      <w:bCs/>
      <w:sz w:val="20"/>
      <w:szCs w:val="20"/>
    </w:rPr>
  </w:style>
  <w:style w:type="character" w:customStyle="1" w:styleId="2a">
    <w:name w:val="Заголовок №2_"/>
    <w:link w:val="2b"/>
    <w:locked/>
    <w:rsid w:val="00CD3B17"/>
    <w:rPr>
      <w:b/>
      <w:sz w:val="49"/>
      <w:shd w:val="clear" w:color="auto" w:fill="FFFFFF"/>
    </w:rPr>
  </w:style>
  <w:style w:type="paragraph" w:customStyle="1" w:styleId="2b">
    <w:name w:val="Заголовок №2"/>
    <w:basedOn w:val="a8"/>
    <w:link w:val="2a"/>
    <w:rsid w:val="00CD3B17"/>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52">
    <w:name w:val="Основной текст5"/>
    <w:basedOn w:val="a8"/>
    <w:uiPriority w:val="99"/>
    <w:rsid w:val="00CD3B17"/>
    <w:pPr>
      <w:widowControl w:val="0"/>
      <w:shd w:val="clear" w:color="auto" w:fill="FFFFFF"/>
      <w:spacing w:line="250" w:lineRule="exact"/>
      <w:ind w:hanging="360"/>
      <w:jc w:val="both"/>
    </w:pPr>
    <w:rPr>
      <w:sz w:val="19"/>
      <w:szCs w:val="19"/>
    </w:rPr>
  </w:style>
  <w:style w:type="paragraph" w:customStyle="1" w:styleId="Style7">
    <w:name w:val="Style7"/>
    <w:basedOn w:val="a8"/>
    <w:uiPriority w:val="99"/>
    <w:rsid w:val="00CD3B17"/>
    <w:pPr>
      <w:widowControl w:val="0"/>
      <w:autoSpaceDE w:val="0"/>
      <w:autoSpaceDN w:val="0"/>
      <w:adjustRightInd w:val="0"/>
      <w:spacing w:line="319" w:lineRule="exact"/>
      <w:jc w:val="both"/>
    </w:pPr>
  </w:style>
  <w:style w:type="paragraph" w:customStyle="1" w:styleId="Default">
    <w:name w:val="Default"/>
    <w:uiPriority w:val="99"/>
    <w:rsid w:val="00CD3B1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53">
    <w:name w:val="Заголовок №5_"/>
    <w:link w:val="510"/>
    <w:locked/>
    <w:rsid w:val="00CD3B17"/>
    <w:rPr>
      <w:b/>
      <w:shd w:val="clear" w:color="auto" w:fill="FFFFFF"/>
    </w:rPr>
  </w:style>
  <w:style w:type="paragraph" w:customStyle="1" w:styleId="510">
    <w:name w:val="Заголовок №51"/>
    <w:basedOn w:val="a8"/>
    <w:link w:val="53"/>
    <w:rsid w:val="00CD3B17"/>
    <w:pPr>
      <w:widowControl w:val="0"/>
      <w:shd w:val="clear" w:color="auto" w:fill="FFFFFF"/>
      <w:spacing w:before="180" w:line="240" w:lineRule="atLeast"/>
      <w:jc w:val="center"/>
      <w:outlineLvl w:val="4"/>
    </w:pPr>
    <w:rPr>
      <w:rFonts w:asciiTheme="minorHAnsi" w:eastAsiaTheme="minorHAnsi" w:hAnsiTheme="minorHAnsi" w:cstheme="minorBidi"/>
      <w:b/>
      <w:sz w:val="22"/>
      <w:szCs w:val="22"/>
      <w:lang w:eastAsia="en-US"/>
    </w:rPr>
  </w:style>
  <w:style w:type="character" w:customStyle="1" w:styleId="44">
    <w:name w:val="Заголовок №4_"/>
    <w:link w:val="45"/>
    <w:locked/>
    <w:rsid w:val="00CD3B17"/>
    <w:rPr>
      <w:b/>
      <w:shd w:val="clear" w:color="auto" w:fill="FFFFFF"/>
    </w:rPr>
  </w:style>
  <w:style w:type="paragraph" w:customStyle="1" w:styleId="45">
    <w:name w:val="Заголовок №4"/>
    <w:basedOn w:val="a8"/>
    <w:link w:val="44"/>
    <w:rsid w:val="00CD3B17"/>
    <w:pPr>
      <w:widowControl w:val="0"/>
      <w:shd w:val="clear" w:color="auto" w:fill="FFFFFF"/>
      <w:spacing w:after="120" w:line="240" w:lineRule="atLeast"/>
      <w:jc w:val="center"/>
      <w:outlineLvl w:val="3"/>
    </w:pPr>
    <w:rPr>
      <w:rFonts w:asciiTheme="minorHAnsi" w:eastAsiaTheme="minorHAnsi" w:hAnsiTheme="minorHAnsi" w:cstheme="minorBidi"/>
      <w:b/>
      <w:sz w:val="22"/>
      <w:szCs w:val="22"/>
      <w:lang w:eastAsia="en-US"/>
    </w:rPr>
  </w:style>
  <w:style w:type="paragraph" w:customStyle="1" w:styleId="2c">
    <w:name w:val="Абзац списка2"/>
    <w:basedOn w:val="a8"/>
    <w:uiPriority w:val="99"/>
    <w:rsid w:val="00CD3B17"/>
    <w:pPr>
      <w:ind w:left="720"/>
    </w:pPr>
  </w:style>
  <w:style w:type="paragraph" w:customStyle="1" w:styleId="afff4">
    <w:name w:val="Содержимое таблицы"/>
    <w:basedOn w:val="a8"/>
    <w:uiPriority w:val="99"/>
    <w:rsid w:val="00CD3B17"/>
    <w:pPr>
      <w:suppressLineNumbers/>
      <w:suppressAutoHyphens/>
    </w:pPr>
    <w:rPr>
      <w:lang w:eastAsia="ar-SA"/>
    </w:rPr>
  </w:style>
  <w:style w:type="paragraph" w:customStyle="1" w:styleId="afff5">
    <w:name w:val="Текст таблицы"/>
    <w:basedOn w:val="a8"/>
    <w:uiPriority w:val="99"/>
    <w:semiHidden/>
    <w:rsid w:val="00CD3B17"/>
    <w:pPr>
      <w:spacing w:before="40" w:after="40"/>
      <w:ind w:left="57" w:right="57"/>
    </w:pPr>
  </w:style>
  <w:style w:type="paragraph" w:customStyle="1" w:styleId="2d">
    <w:name w:val="Абзац списка2"/>
    <w:basedOn w:val="a8"/>
    <w:uiPriority w:val="99"/>
    <w:rsid w:val="00CD3B17"/>
    <w:pPr>
      <w:ind w:left="720"/>
    </w:pPr>
  </w:style>
  <w:style w:type="paragraph" w:customStyle="1" w:styleId="1a">
    <w:name w:val="Обычный (веб)1"/>
    <w:basedOn w:val="a8"/>
    <w:uiPriority w:val="99"/>
    <w:rsid w:val="00CD3B17"/>
    <w:pPr>
      <w:overflowPunct w:val="0"/>
      <w:autoSpaceDE w:val="0"/>
      <w:autoSpaceDN w:val="0"/>
      <w:adjustRightInd w:val="0"/>
      <w:spacing w:before="100" w:after="100"/>
    </w:pPr>
    <w:rPr>
      <w:rFonts w:ascii="Arial Unicode MS"/>
      <w:szCs w:val="20"/>
      <w:lang w:val="en-US"/>
    </w:rPr>
  </w:style>
  <w:style w:type="paragraph" w:customStyle="1" w:styleId="212">
    <w:name w:val="Основной текст с отступом 21"/>
    <w:basedOn w:val="a8"/>
    <w:uiPriority w:val="99"/>
    <w:rsid w:val="00CD3B17"/>
    <w:pPr>
      <w:overflowPunct w:val="0"/>
      <w:autoSpaceDE w:val="0"/>
      <w:autoSpaceDN w:val="0"/>
      <w:adjustRightInd w:val="0"/>
      <w:spacing w:line="360" w:lineRule="auto"/>
      <w:ind w:firstLine="708"/>
      <w:jc w:val="both"/>
    </w:pPr>
    <w:rPr>
      <w:color w:val="000000"/>
      <w:sz w:val="28"/>
      <w:szCs w:val="20"/>
    </w:rPr>
  </w:style>
  <w:style w:type="paragraph" w:customStyle="1" w:styleId="1b">
    <w:name w:val="Цитата1"/>
    <w:basedOn w:val="a8"/>
    <w:uiPriority w:val="99"/>
    <w:rsid w:val="00CD3B17"/>
    <w:pPr>
      <w:shd w:val="clear" w:color="auto" w:fill="FFFFFF"/>
      <w:overflowPunct w:val="0"/>
      <w:autoSpaceDE w:val="0"/>
      <w:autoSpaceDN w:val="0"/>
      <w:adjustRightInd w:val="0"/>
      <w:spacing w:line="360" w:lineRule="auto"/>
      <w:ind w:left="57" w:right="57" w:firstLine="651"/>
      <w:jc w:val="both"/>
    </w:pPr>
    <w:rPr>
      <w:color w:val="000000"/>
      <w:sz w:val="28"/>
      <w:szCs w:val="20"/>
    </w:rPr>
  </w:style>
  <w:style w:type="paragraph" w:customStyle="1" w:styleId="ConsNormal">
    <w:name w:val="ConsNormal"/>
    <w:uiPriority w:val="99"/>
    <w:rsid w:val="00CD3B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e">
    <w:name w:val="Заголовок 2 + полужирный"/>
    <w:basedOn w:val="21"/>
    <w:autoRedefine/>
    <w:uiPriority w:val="99"/>
    <w:rsid w:val="00CD3B17"/>
    <w:pPr>
      <w:numPr>
        <w:ilvl w:val="0"/>
        <w:numId w:val="0"/>
      </w:numPr>
      <w:tabs>
        <w:tab w:val="clear" w:pos="1440"/>
        <w:tab w:val="num" w:pos="1429"/>
        <w:tab w:val="num" w:pos="1869"/>
      </w:tabs>
      <w:spacing w:before="480" w:after="0"/>
      <w:ind w:left="1869" w:hanging="432"/>
    </w:pPr>
    <w:rPr>
      <w:b w:val="0"/>
      <w:bCs w:val="0"/>
      <w:i w:val="0"/>
      <w:iCs w:val="0"/>
      <w:sz w:val="24"/>
      <w:szCs w:val="20"/>
    </w:rPr>
  </w:style>
  <w:style w:type="paragraph" w:customStyle="1" w:styleId="afff6">
    <w:name w:val="об"/>
    <w:basedOn w:val="10"/>
    <w:uiPriority w:val="99"/>
    <w:rsid w:val="00CD3B17"/>
    <w:pPr>
      <w:tabs>
        <w:tab w:val="clear" w:pos="927"/>
        <w:tab w:val="clear" w:pos="1134"/>
      </w:tabs>
      <w:ind w:left="0" w:firstLine="0"/>
      <w:jc w:val="center"/>
    </w:pPr>
    <w:rPr>
      <w:b/>
      <w:bCs/>
      <w:iCs w:val="0"/>
      <w:sz w:val="28"/>
    </w:rPr>
  </w:style>
  <w:style w:type="paragraph" w:customStyle="1" w:styleId="ConsPlusNonformat">
    <w:name w:val="ConsPlusNonformat"/>
    <w:uiPriority w:val="99"/>
    <w:rsid w:val="00CD3B1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Знак1 Знак Знак"/>
    <w:basedOn w:val="a8"/>
    <w:uiPriority w:val="99"/>
    <w:rsid w:val="00CD3B17"/>
    <w:rPr>
      <w:rFonts w:ascii="Verdana" w:hAnsi="Verdana" w:cs="Verdana"/>
      <w:sz w:val="20"/>
      <w:szCs w:val="20"/>
      <w:lang w:val="en-US" w:eastAsia="en-US"/>
    </w:rPr>
  </w:style>
  <w:style w:type="paragraph" w:customStyle="1" w:styleId="Iacaaeaaaieoiaioa">
    <w:name w:val="!Iaca.aeaa aieoiaioa"/>
    <w:basedOn w:val="a8"/>
    <w:uiPriority w:val="99"/>
    <w:rsid w:val="00CD3B17"/>
    <w:pPr>
      <w:spacing w:after="240"/>
      <w:jc w:val="center"/>
    </w:pPr>
    <w:rPr>
      <w:rFonts w:ascii="Times New Roman CYR" w:hAnsi="Times New Roman CYR" w:cs="Times New Roman CYR"/>
      <w:b/>
      <w:bCs/>
      <w:caps/>
    </w:rPr>
  </w:style>
  <w:style w:type="paragraph" w:customStyle="1" w:styleId="ConsPlusTitle">
    <w:name w:val="ConsPlusTitle"/>
    <w:uiPriority w:val="99"/>
    <w:rsid w:val="00CD3B1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Normal1">
    <w:name w:val="Normal1"/>
    <w:uiPriority w:val="99"/>
    <w:rsid w:val="00CD3B17"/>
    <w:pPr>
      <w:spacing w:after="0" w:line="240" w:lineRule="auto"/>
      <w:jc w:val="right"/>
    </w:pPr>
    <w:rPr>
      <w:rFonts w:ascii="Times New Roman" w:eastAsia="Times New Roman" w:hAnsi="Times New Roman" w:cs="Times New Roman"/>
      <w:b/>
      <w:sz w:val="28"/>
      <w:szCs w:val="20"/>
      <w:lang w:eastAsia="ru-RU"/>
    </w:rPr>
  </w:style>
  <w:style w:type="paragraph" w:customStyle="1" w:styleId="1d">
    <w:name w:val="Без интервала1"/>
    <w:uiPriority w:val="99"/>
    <w:rsid w:val="00CD3B17"/>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CD3B17"/>
    <w:pPr>
      <w:suppressAutoHyphens/>
      <w:autoSpaceDN w:val="0"/>
      <w:spacing w:after="0" w:line="360" w:lineRule="auto"/>
      <w:ind w:firstLine="567"/>
      <w:jc w:val="both"/>
    </w:pPr>
    <w:rPr>
      <w:rFonts w:ascii="Times New Roman" w:eastAsia="Times New Roman" w:hAnsi="Times New Roman" w:cs="Times New Roman"/>
      <w:kern w:val="3"/>
      <w:sz w:val="28"/>
      <w:szCs w:val="20"/>
      <w:lang w:eastAsia="ru-RU"/>
    </w:rPr>
  </w:style>
  <w:style w:type="character" w:styleId="afff7">
    <w:name w:val="footnote reference"/>
    <w:uiPriority w:val="99"/>
    <w:semiHidden/>
    <w:unhideWhenUsed/>
    <w:rsid w:val="00CD3B17"/>
    <w:rPr>
      <w:rFonts w:ascii="Times New Roman" w:hAnsi="Times New Roman" w:cs="Times New Roman" w:hint="default"/>
      <w:vertAlign w:val="superscript"/>
    </w:rPr>
  </w:style>
  <w:style w:type="character" w:styleId="afff8">
    <w:name w:val="annotation reference"/>
    <w:uiPriority w:val="99"/>
    <w:semiHidden/>
    <w:unhideWhenUsed/>
    <w:rsid w:val="00CD3B17"/>
    <w:rPr>
      <w:rFonts w:ascii="Times New Roman" w:hAnsi="Times New Roman" w:cs="Times New Roman" w:hint="default"/>
      <w:sz w:val="16"/>
    </w:rPr>
  </w:style>
  <w:style w:type="character" w:styleId="afff9">
    <w:name w:val="page number"/>
    <w:uiPriority w:val="99"/>
    <w:semiHidden/>
    <w:unhideWhenUsed/>
    <w:rsid w:val="00CD3B17"/>
    <w:rPr>
      <w:rFonts w:ascii="Times New Roman" w:hAnsi="Times New Roman" w:cs="Times New Roman" w:hint="default"/>
    </w:rPr>
  </w:style>
  <w:style w:type="character" w:styleId="afffa">
    <w:name w:val="endnote reference"/>
    <w:uiPriority w:val="99"/>
    <w:semiHidden/>
    <w:unhideWhenUsed/>
    <w:rsid w:val="00CD3B17"/>
    <w:rPr>
      <w:rFonts w:ascii="Times New Roman" w:hAnsi="Times New Roman" w:cs="Times New Roman" w:hint="default"/>
      <w:vertAlign w:val="superscript"/>
    </w:rPr>
  </w:style>
  <w:style w:type="paragraph" w:customStyle="1" w:styleId="afffb">
    <w:name w:val="Ариал Таблица"/>
    <w:basedOn w:val="a8"/>
    <w:link w:val="afffc"/>
    <w:rsid w:val="00CD3B17"/>
  </w:style>
  <w:style w:type="character" w:customStyle="1" w:styleId="afffc">
    <w:name w:val="Ариал Таблица Знак"/>
    <w:link w:val="afffb"/>
    <w:locked/>
    <w:rsid w:val="00CD3B17"/>
    <w:rPr>
      <w:rFonts w:ascii="Times New Roman" w:eastAsia="Times New Roman" w:hAnsi="Times New Roman" w:cs="Times New Roman"/>
      <w:sz w:val="24"/>
      <w:szCs w:val="24"/>
      <w:lang w:eastAsia="ru-RU"/>
    </w:rPr>
  </w:style>
  <w:style w:type="character" w:customStyle="1" w:styleId="afffd">
    <w:name w:val="Гипертекстовая ссылка"/>
    <w:rsid w:val="00CD3B17"/>
    <w:rPr>
      <w:color w:val="008000"/>
    </w:rPr>
  </w:style>
  <w:style w:type="character" w:customStyle="1" w:styleId="afffe">
    <w:name w:val="Цветовое выделение"/>
    <w:uiPriority w:val="99"/>
    <w:rsid w:val="00CD3B17"/>
    <w:rPr>
      <w:b/>
      <w:bCs w:val="0"/>
      <w:color w:val="000080"/>
    </w:rPr>
  </w:style>
  <w:style w:type="character" w:customStyle="1" w:styleId="46">
    <w:name w:val="Основной текст4"/>
    <w:rsid w:val="00CD3B17"/>
    <w:rPr>
      <w:color w:val="000000"/>
      <w:spacing w:val="0"/>
      <w:w w:val="100"/>
      <w:position w:val="0"/>
      <w:sz w:val="19"/>
      <w:u w:val="single"/>
      <w:lang w:val="ru-RU" w:eastAsia="x-none"/>
    </w:rPr>
  </w:style>
  <w:style w:type="character" w:customStyle="1" w:styleId="54">
    <w:name w:val="Заголовок №5"/>
    <w:rsid w:val="00CD3B17"/>
    <w:rPr>
      <w:b/>
      <w:bCs w:val="0"/>
      <w:color w:val="000000"/>
      <w:spacing w:val="0"/>
      <w:w w:val="100"/>
      <w:position w:val="0"/>
      <w:sz w:val="24"/>
      <w:u w:val="single"/>
      <w:lang w:val="ru-RU" w:eastAsia="x-none"/>
    </w:rPr>
  </w:style>
  <w:style w:type="character" w:customStyle="1" w:styleId="spanbodytext21">
    <w:name w:val="span_body_text_21"/>
    <w:rsid w:val="00CD3B17"/>
    <w:rPr>
      <w:sz w:val="20"/>
    </w:rPr>
  </w:style>
  <w:style w:type="character" w:customStyle="1" w:styleId="s1">
    <w:name w:val="s1"/>
    <w:rsid w:val="00CD3B17"/>
  </w:style>
  <w:style w:type="character" w:customStyle="1" w:styleId="240">
    <w:name w:val="Знак Знак24"/>
    <w:locked/>
    <w:rsid w:val="00CD3B17"/>
    <w:rPr>
      <w:sz w:val="24"/>
      <w:lang w:val="ru-RU" w:eastAsia="ru-RU"/>
    </w:rPr>
  </w:style>
  <w:style w:type="character" w:customStyle="1" w:styleId="230">
    <w:name w:val="Знак Знак23"/>
    <w:locked/>
    <w:rsid w:val="00CD3B17"/>
    <w:rPr>
      <w:rFonts w:ascii="Arial" w:hAnsi="Arial" w:cs="Arial" w:hint="default"/>
      <w:b/>
      <w:bCs w:val="0"/>
      <w:i/>
      <w:iCs w:val="0"/>
      <w:sz w:val="28"/>
      <w:lang w:val="ru-RU" w:eastAsia="ru-RU"/>
    </w:rPr>
  </w:style>
  <w:style w:type="character" w:customStyle="1" w:styleId="220">
    <w:name w:val="Знак Знак22"/>
    <w:locked/>
    <w:rsid w:val="00CD3B17"/>
    <w:rPr>
      <w:rFonts w:ascii="Cambria" w:hAnsi="Cambria" w:hint="default"/>
      <w:b/>
      <w:bCs w:val="0"/>
      <w:sz w:val="26"/>
      <w:lang w:val="ru-RU" w:eastAsia="ru-RU"/>
    </w:rPr>
  </w:style>
  <w:style w:type="character" w:customStyle="1" w:styleId="213">
    <w:name w:val="Знак Знак21"/>
    <w:locked/>
    <w:rsid w:val="00CD3B17"/>
    <w:rPr>
      <w:rFonts w:ascii="Arial Unicode MS" w:eastAsia="Arial Unicode MS" w:hAnsi="Arial Unicode MS" w:hint="default"/>
      <w:b/>
      <w:bCs w:val="0"/>
      <w:sz w:val="28"/>
      <w:lang w:val="ru-RU" w:eastAsia="ru-RU"/>
    </w:rPr>
  </w:style>
  <w:style w:type="character" w:customStyle="1" w:styleId="190">
    <w:name w:val="Знак Знак19"/>
    <w:locked/>
    <w:rsid w:val="00CD3B17"/>
    <w:rPr>
      <w:b/>
      <w:bCs w:val="0"/>
      <w:sz w:val="22"/>
      <w:lang w:val="ru-RU" w:eastAsia="ru-RU"/>
    </w:rPr>
  </w:style>
  <w:style w:type="character" w:customStyle="1" w:styleId="150">
    <w:name w:val="Знак Знак15"/>
    <w:locked/>
    <w:rsid w:val="00CD3B17"/>
    <w:rPr>
      <w:rFonts w:ascii="Courier New" w:hAnsi="Courier New" w:cs="Courier New" w:hint="default"/>
      <w:lang w:val="ru-RU" w:eastAsia="ru-RU"/>
    </w:rPr>
  </w:style>
  <w:style w:type="character" w:customStyle="1" w:styleId="120">
    <w:name w:val="Знак Знак12"/>
    <w:locked/>
    <w:rsid w:val="00CD3B17"/>
    <w:rPr>
      <w:sz w:val="24"/>
      <w:lang w:val="ru-RU" w:eastAsia="ru-RU"/>
    </w:rPr>
  </w:style>
  <w:style w:type="character" w:customStyle="1" w:styleId="62">
    <w:name w:val="Знак Знак6"/>
    <w:locked/>
    <w:rsid w:val="00CD3B17"/>
    <w:rPr>
      <w:rFonts w:ascii="Arial" w:hAnsi="Arial" w:cs="Arial" w:hint="default"/>
      <w:b/>
      <w:bCs w:val="0"/>
      <w:kern w:val="28"/>
      <w:sz w:val="32"/>
      <w:lang w:val="ru-RU" w:eastAsia="ru-RU"/>
    </w:rPr>
  </w:style>
  <w:style w:type="character" w:customStyle="1" w:styleId="BodyTextIndent2Char">
    <w:name w:val="Body Text Indent 2 Char"/>
    <w:locked/>
    <w:rsid w:val="00CD3B17"/>
    <w:rPr>
      <w:sz w:val="24"/>
      <w:lang w:val="ru-RU" w:eastAsia="ru-RU"/>
    </w:rPr>
  </w:style>
  <w:style w:type="character" w:customStyle="1" w:styleId="BodyTextIndentChar">
    <w:name w:val="Body Text Indent Char"/>
    <w:semiHidden/>
    <w:locked/>
    <w:rsid w:val="00CD3B17"/>
    <w:rPr>
      <w:color w:val="000000"/>
      <w:sz w:val="24"/>
      <w:lang w:val="ru-RU" w:eastAsia="ru-RU"/>
    </w:rPr>
  </w:style>
  <w:style w:type="character" w:customStyle="1" w:styleId="st">
    <w:name w:val="st"/>
    <w:uiPriority w:val="99"/>
    <w:rsid w:val="00CD3B17"/>
    <w:rPr>
      <w:rFonts w:ascii="Times New Roman" w:hAnsi="Times New Roman" w:cs="Times New Roman" w:hint="default"/>
    </w:rPr>
  </w:style>
  <w:style w:type="character" w:customStyle="1" w:styleId="affff">
    <w:name w:val="комментарий"/>
    <w:uiPriority w:val="99"/>
    <w:rsid w:val="00CD3B17"/>
    <w:rPr>
      <w:b/>
      <w:bCs w:val="0"/>
      <w:i/>
      <w:iCs w:val="0"/>
      <w:shd w:val="clear" w:color="auto" w:fill="FFFF99"/>
    </w:rPr>
  </w:style>
  <w:style w:type="character" w:customStyle="1" w:styleId="SubtitleChar">
    <w:name w:val="Subtitle Char"/>
    <w:uiPriority w:val="99"/>
    <w:locked/>
    <w:rsid w:val="00CD3B17"/>
    <w:rPr>
      <w:rFonts w:ascii="Times New Roman" w:eastAsia="SimSun" w:hAnsi="Times New Roman" w:cs="Times New Roman" w:hint="default"/>
      <w:b/>
      <w:bCs w:val="0"/>
      <w:sz w:val="20"/>
      <w:lang w:eastAsia="ru-RU"/>
    </w:rPr>
  </w:style>
  <w:style w:type="table" w:styleId="affff0">
    <w:name w:val="Table Grid"/>
    <w:basedOn w:val="aa"/>
    <w:uiPriority w:val="99"/>
    <w:rsid w:val="00CD3B1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1">
    <w:name w:val="Light List"/>
    <w:basedOn w:val="aa"/>
    <w:uiPriority w:val="61"/>
    <w:semiHidden/>
    <w:unhideWhenUsed/>
    <w:rsid w:val="00CD3B17"/>
    <w:pPr>
      <w:spacing w:after="0" w:line="240" w:lineRule="auto"/>
    </w:pPr>
    <w:rPr>
      <w:rFonts w:ascii="Times New Roman" w:eastAsia="Times New Roman" w:hAnsi="Times New Roman"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2">
    <w:name w:val="Подпункт"/>
    <w:basedOn w:val="afff1"/>
    <w:uiPriority w:val="99"/>
    <w:rsid w:val="00CD3B17"/>
    <w:rPr>
      <w:bCs/>
      <w:sz w:val="22"/>
      <w:szCs w:val="22"/>
    </w:rPr>
  </w:style>
  <w:style w:type="paragraph" w:customStyle="1" w:styleId="affff3">
    <w:name w:val="Подподпункт"/>
    <w:basedOn w:val="affff2"/>
    <w:uiPriority w:val="99"/>
    <w:rsid w:val="00CD3B17"/>
    <w:pPr>
      <w:ind w:left="0" w:firstLine="567"/>
    </w:pPr>
  </w:style>
  <w:style w:type="numbering" w:customStyle="1" w:styleId="2">
    <w:name w:val="Стиль2"/>
    <w:rsid w:val="00CD3B17"/>
    <w:pPr>
      <w:numPr>
        <w:numId w:val="32"/>
      </w:numPr>
    </w:pPr>
  </w:style>
  <w:style w:type="character" w:customStyle="1" w:styleId="FontStyle12">
    <w:name w:val="Font Style12"/>
    <w:rsid w:val="00287D6F"/>
    <w:rPr>
      <w:rFonts w:ascii="Times New Roman" w:hAnsi="Times New Roman"/>
      <w:b/>
      <w:sz w:val="22"/>
    </w:rPr>
  </w:style>
  <w:style w:type="paragraph" w:customStyle="1" w:styleId="Style3">
    <w:name w:val="Style3"/>
    <w:basedOn w:val="a8"/>
    <w:rsid w:val="00287D6F"/>
    <w:pPr>
      <w:widowControl w:val="0"/>
      <w:autoSpaceDE w:val="0"/>
      <w:autoSpaceDN w:val="0"/>
      <w:adjustRightInd w:val="0"/>
      <w:spacing w:line="317" w:lineRule="exact"/>
      <w:jc w:val="center"/>
    </w:pPr>
  </w:style>
  <w:style w:type="character" w:customStyle="1" w:styleId="FontStyle22">
    <w:name w:val="Font Style22"/>
    <w:rsid w:val="00287D6F"/>
    <w:rPr>
      <w:rFonts w:ascii="Times New Roman" w:hAnsi="Times New Roman"/>
      <w:sz w:val="18"/>
    </w:rPr>
  </w:style>
  <w:style w:type="character" w:customStyle="1" w:styleId="FontStyle21">
    <w:name w:val="Font Style21"/>
    <w:rsid w:val="00287D6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1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e.kuznetsov\AppData\Roaming\1C\1cv8\f44b675c-2b00-438f-9b4d-1a0de3f8fec6\983e6cbd-a2d2-4a23-bd20-e190a67a916d\App\&#1044;&#1086;&#1082;&#1091;&#1084;&#1077;&#1085;&#1090;&#1072;&#1094;&#1080;&#1103;%20&#1069;&#1055;&#1041;%20&#1050;&#1088;&#1072;&#1085;&#1099;%20&#1080;%20&#1087;&#1091;&#1090;&#1080;%20&#1043;&#1050;.doc" TargetMode="External"/><Relationship Id="rId13" Type="http://schemas.openxmlformats.org/officeDocument/2006/relationships/image" Target="media/image1.png"/><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garantf1://12029354.2015/" TargetMode="External"/><Relationship Id="rId12" Type="http://schemas.openxmlformats.org/officeDocument/2006/relationships/hyperlink" Target="garantF1://12025267.3012" TargetMode="External"/><Relationship Id="rId17" Type="http://schemas.openxmlformats.org/officeDocument/2006/relationships/hyperlink" Target="http://www.volgogres34.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hyperlink" Target="garantf1://12029354.2015/"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http://www.zakupki.gov.ru/" TargetMode="External"/><Relationship Id="rId19" Type="http://schemas.openxmlformats.org/officeDocument/2006/relationships/hyperlink" Target="http://www.volgogres34.ru" TargetMode="External"/><Relationship Id="rId4" Type="http://schemas.openxmlformats.org/officeDocument/2006/relationships/settings" Target="settings.xml"/><Relationship Id="rId9" Type="http://schemas.openxmlformats.org/officeDocument/2006/relationships/hyperlink" Target="http://volgogres34.ru/zakupki/" TargetMode="External"/><Relationship Id="rId14" Type="http://schemas.openxmlformats.org/officeDocument/2006/relationships/hyperlink" Target="http://www.volgogres34.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8E7A9-874D-4654-A868-F798492B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28</Pages>
  <Words>12899</Words>
  <Characters>73528</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Буянов Георгий Дмитриевич</cp:lastModifiedBy>
  <cp:revision>13</cp:revision>
  <dcterms:created xsi:type="dcterms:W3CDTF">2018-02-12T08:38:00Z</dcterms:created>
  <dcterms:modified xsi:type="dcterms:W3CDTF">2018-02-21T07:30:00Z</dcterms:modified>
</cp:coreProperties>
</file>