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E767" w14:textId="77777777" w:rsidR="008D7D3A" w:rsidRDefault="008D7D3A" w:rsidP="008D7D3A">
      <w:pPr>
        <w:rPr>
          <w:sz w:val="16"/>
          <w:szCs w:val="16"/>
        </w:rPr>
      </w:pPr>
      <w:bookmarkStart w:id="0" w:name="bookmark24"/>
    </w:p>
    <w:bookmarkEnd w:id="0"/>
    <w:p w14:paraId="4F06330F" w14:textId="77777777" w:rsidR="008D7D3A" w:rsidRDefault="008D7D3A" w:rsidP="008D7D3A">
      <w:pPr>
        <w:widowControl w:val="0"/>
        <w:shd w:val="clear" w:color="auto" w:fill="FFFFFF"/>
        <w:tabs>
          <w:tab w:val="left" w:leader="underscore" w:pos="1627"/>
        </w:tabs>
        <w:ind w:left="6095" w:right="200"/>
        <w:jc w:val="both"/>
        <w:rPr>
          <w:b/>
          <w:bCs/>
          <w:sz w:val="22"/>
          <w:szCs w:val="22"/>
        </w:rPr>
      </w:pPr>
      <w:r>
        <w:rPr>
          <w:b/>
          <w:bCs/>
          <w:sz w:val="22"/>
          <w:szCs w:val="22"/>
        </w:rPr>
        <w:t>УТВЕРЖДАЮ</w:t>
      </w:r>
    </w:p>
    <w:p w14:paraId="3BE19BB8" w14:textId="77777777" w:rsidR="008D7D3A" w:rsidRDefault="008D7D3A" w:rsidP="008D7D3A">
      <w:pPr>
        <w:widowControl w:val="0"/>
        <w:shd w:val="clear" w:color="auto" w:fill="FFFFFF"/>
        <w:tabs>
          <w:tab w:val="left" w:leader="underscore" w:pos="1627"/>
        </w:tabs>
        <w:ind w:left="6095" w:right="200"/>
        <w:jc w:val="both"/>
        <w:rPr>
          <w:b/>
          <w:bCs/>
          <w:sz w:val="22"/>
          <w:szCs w:val="22"/>
        </w:rPr>
      </w:pPr>
      <w:r>
        <w:rPr>
          <w:b/>
          <w:bCs/>
          <w:sz w:val="22"/>
          <w:szCs w:val="22"/>
        </w:rPr>
        <w:t>Генеральный директор</w:t>
      </w:r>
    </w:p>
    <w:p w14:paraId="591FB071" w14:textId="77777777" w:rsidR="008D7D3A" w:rsidRDefault="008D7D3A" w:rsidP="008D7D3A">
      <w:pPr>
        <w:widowControl w:val="0"/>
        <w:shd w:val="clear" w:color="auto" w:fill="FFFFFF"/>
        <w:tabs>
          <w:tab w:val="left" w:leader="underscore" w:pos="1627"/>
        </w:tabs>
        <w:ind w:left="6095" w:right="200"/>
        <w:jc w:val="both"/>
        <w:rPr>
          <w:b/>
          <w:bCs/>
          <w:sz w:val="22"/>
          <w:szCs w:val="22"/>
        </w:rPr>
      </w:pPr>
      <w:r>
        <w:rPr>
          <w:b/>
          <w:bCs/>
          <w:sz w:val="22"/>
          <w:szCs w:val="22"/>
        </w:rPr>
        <w:t>ООО «Волгоградская ГРЭС»</w:t>
      </w:r>
    </w:p>
    <w:p w14:paraId="2FC0CDA5" w14:textId="77777777" w:rsidR="008D7D3A" w:rsidRDefault="008D7D3A" w:rsidP="008D7D3A">
      <w:pPr>
        <w:widowControl w:val="0"/>
        <w:shd w:val="clear" w:color="auto" w:fill="FFFFFF"/>
        <w:tabs>
          <w:tab w:val="left" w:leader="underscore" w:pos="1627"/>
        </w:tabs>
        <w:ind w:left="6095" w:right="200"/>
        <w:jc w:val="both"/>
        <w:rPr>
          <w:b/>
          <w:bCs/>
          <w:sz w:val="22"/>
          <w:szCs w:val="22"/>
        </w:rPr>
      </w:pPr>
    </w:p>
    <w:p w14:paraId="129E10AE" w14:textId="77777777" w:rsidR="008D7D3A" w:rsidRDefault="008D7D3A" w:rsidP="008D7D3A">
      <w:pPr>
        <w:widowControl w:val="0"/>
        <w:shd w:val="clear" w:color="auto" w:fill="FFFFFF"/>
        <w:tabs>
          <w:tab w:val="left" w:leader="underscore" w:pos="1627"/>
        </w:tabs>
        <w:ind w:left="6095" w:right="200"/>
        <w:jc w:val="both"/>
        <w:rPr>
          <w:b/>
          <w:bCs/>
          <w:sz w:val="22"/>
          <w:szCs w:val="22"/>
        </w:rPr>
      </w:pPr>
      <w:r>
        <w:rPr>
          <w:b/>
          <w:bCs/>
          <w:sz w:val="22"/>
          <w:szCs w:val="22"/>
        </w:rPr>
        <w:t>________________ Касьян Д.Е.</w:t>
      </w:r>
    </w:p>
    <w:p w14:paraId="54F29F9A" w14:textId="77777777" w:rsidR="008D7D3A" w:rsidRDefault="008D7D3A" w:rsidP="008D7D3A">
      <w:pPr>
        <w:widowControl w:val="0"/>
        <w:tabs>
          <w:tab w:val="left" w:leader="underscore" w:pos="6097"/>
          <w:tab w:val="left" w:leader="underscore" w:pos="7719"/>
        </w:tabs>
        <w:ind w:left="6095"/>
        <w:rPr>
          <w:b/>
          <w:bCs/>
          <w:sz w:val="22"/>
          <w:szCs w:val="22"/>
        </w:rPr>
      </w:pPr>
      <w:r>
        <w:rPr>
          <w:b/>
          <w:bCs/>
          <w:sz w:val="22"/>
          <w:szCs w:val="22"/>
        </w:rPr>
        <w:t>«____» ________________2018 г.</w:t>
      </w:r>
    </w:p>
    <w:p w14:paraId="7AE1C037" w14:textId="77777777" w:rsidR="008D7D3A" w:rsidRDefault="008D7D3A" w:rsidP="008D7D3A">
      <w:pPr>
        <w:keepNext/>
        <w:keepLines/>
        <w:widowControl w:val="0"/>
        <w:spacing w:after="19" w:line="490" w:lineRule="exact"/>
        <w:jc w:val="center"/>
        <w:outlineLvl w:val="1"/>
        <w:rPr>
          <w:b/>
          <w:sz w:val="22"/>
          <w:szCs w:val="22"/>
          <w:shd w:val="clear" w:color="auto" w:fill="FFFFFF"/>
        </w:rPr>
      </w:pPr>
      <w:bookmarkStart w:id="1" w:name="bookmark0"/>
    </w:p>
    <w:p w14:paraId="4198060D" w14:textId="77777777" w:rsidR="008D7D3A" w:rsidRDefault="008D7D3A" w:rsidP="008D7D3A">
      <w:pPr>
        <w:keepNext/>
        <w:keepLines/>
        <w:widowControl w:val="0"/>
        <w:spacing w:after="19" w:line="490" w:lineRule="exact"/>
        <w:jc w:val="center"/>
        <w:outlineLvl w:val="1"/>
        <w:rPr>
          <w:b/>
          <w:sz w:val="22"/>
          <w:szCs w:val="22"/>
          <w:highlight w:val="green"/>
          <w:shd w:val="clear" w:color="auto" w:fill="FFFFFF"/>
        </w:rPr>
      </w:pPr>
    </w:p>
    <w:p w14:paraId="002CF52C" w14:textId="77777777" w:rsidR="008D7D3A" w:rsidRDefault="008D7D3A" w:rsidP="008D7D3A">
      <w:pPr>
        <w:keepNext/>
        <w:keepLines/>
        <w:widowControl w:val="0"/>
        <w:spacing w:after="19" w:line="490" w:lineRule="exact"/>
        <w:jc w:val="center"/>
        <w:outlineLvl w:val="1"/>
        <w:rPr>
          <w:b/>
          <w:sz w:val="22"/>
          <w:szCs w:val="22"/>
          <w:highlight w:val="green"/>
          <w:shd w:val="clear" w:color="auto" w:fill="FFFFFF"/>
        </w:rPr>
      </w:pPr>
    </w:p>
    <w:p w14:paraId="57C6414B" w14:textId="77777777" w:rsidR="008D7D3A" w:rsidRDefault="008D7D3A" w:rsidP="008D7D3A">
      <w:pPr>
        <w:keepNext/>
        <w:keepLines/>
        <w:widowControl w:val="0"/>
        <w:spacing w:after="19" w:line="490" w:lineRule="exact"/>
        <w:jc w:val="center"/>
        <w:outlineLvl w:val="1"/>
        <w:rPr>
          <w:b/>
          <w:sz w:val="22"/>
          <w:szCs w:val="22"/>
          <w:highlight w:val="green"/>
          <w:shd w:val="clear" w:color="auto" w:fill="FFFFFF"/>
        </w:rPr>
      </w:pPr>
    </w:p>
    <w:p w14:paraId="6BC3CFCF" w14:textId="77777777" w:rsidR="008D7D3A" w:rsidRDefault="008D7D3A" w:rsidP="008D7D3A">
      <w:pPr>
        <w:keepNext/>
        <w:keepLines/>
        <w:widowControl w:val="0"/>
        <w:spacing w:after="19" w:line="490" w:lineRule="exact"/>
        <w:jc w:val="center"/>
        <w:outlineLvl w:val="1"/>
        <w:rPr>
          <w:b/>
          <w:sz w:val="22"/>
          <w:szCs w:val="22"/>
          <w:shd w:val="clear" w:color="auto" w:fill="FFFFFF"/>
        </w:rPr>
      </w:pPr>
      <w:r>
        <w:rPr>
          <w:b/>
          <w:sz w:val="22"/>
          <w:szCs w:val="22"/>
          <w:shd w:val="clear" w:color="auto" w:fill="FFFFFF"/>
        </w:rPr>
        <w:t>ДОКУМЕНТАЦИЯ</w:t>
      </w:r>
      <w:bookmarkEnd w:id="1"/>
    </w:p>
    <w:p w14:paraId="52082033" w14:textId="77777777" w:rsidR="008D7D3A" w:rsidRDefault="008D7D3A" w:rsidP="008D7D3A">
      <w:pPr>
        <w:widowControl w:val="0"/>
        <w:jc w:val="center"/>
        <w:rPr>
          <w:b/>
          <w:i/>
          <w:sz w:val="28"/>
          <w:szCs w:val="28"/>
          <w:highlight w:val="green"/>
        </w:rPr>
      </w:pPr>
      <w:r>
        <w:rPr>
          <w:b/>
          <w:bCs/>
        </w:rPr>
        <w:t>о проведении открытого запроса предложений на право заключения договора</w:t>
      </w:r>
      <w:r>
        <w:rPr>
          <w:b/>
          <w:bCs/>
          <w:color w:val="FF0000"/>
        </w:rPr>
        <w:t xml:space="preserve"> </w:t>
      </w:r>
      <w:r>
        <w:rPr>
          <w:b/>
          <w:bCs/>
        </w:rPr>
        <w:t xml:space="preserve">выполнения работ (оказания услуг) по </w:t>
      </w:r>
      <w:r>
        <w:rPr>
          <w:b/>
          <w:bCs/>
          <w:i/>
          <w:sz w:val="28"/>
          <w:szCs w:val="28"/>
          <w:u w:val="single"/>
        </w:rPr>
        <w:t xml:space="preserve">текущему </w:t>
      </w:r>
      <w:r>
        <w:rPr>
          <w:b/>
          <w:i/>
          <w:spacing w:val="-1"/>
          <w:sz w:val="28"/>
          <w:szCs w:val="28"/>
          <w:u w:val="single"/>
        </w:rPr>
        <w:t>ремонту зданий и сооружений в рамках подготовки к ОЗП 2018-</w:t>
      </w:r>
      <w:smartTag w:uri="urn:schemas-microsoft-com:office:smarttags" w:element="metricconverter">
        <w:smartTagPr>
          <w:attr w:name="ProductID" w:val="2019 г"/>
        </w:smartTagPr>
        <w:r>
          <w:rPr>
            <w:b/>
            <w:i/>
            <w:spacing w:val="-1"/>
            <w:sz w:val="28"/>
            <w:szCs w:val="28"/>
            <w:u w:val="single"/>
          </w:rPr>
          <w:t xml:space="preserve">2019 </w:t>
        </w:r>
        <w:proofErr w:type="spellStart"/>
        <w:r>
          <w:rPr>
            <w:b/>
            <w:i/>
            <w:spacing w:val="-1"/>
            <w:sz w:val="28"/>
            <w:szCs w:val="28"/>
            <w:u w:val="single"/>
          </w:rPr>
          <w:t>г</w:t>
        </w:r>
      </w:smartTag>
      <w:r>
        <w:rPr>
          <w:b/>
          <w:i/>
          <w:spacing w:val="-1"/>
          <w:sz w:val="28"/>
          <w:szCs w:val="28"/>
          <w:u w:val="single"/>
        </w:rPr>
        <w:t>.г</w:t>
      </w:r>
      <w:proofErr w:type="spellEnd"/>
      <w:r>
        <w:rPr>
          <w:b/>
          <w:i/>
          <w:spacing w:val="-1"/>
          <w:sz w:val="28"/>
          <w:szCs w:val="28"/>
          <w:u w:val="single"/>
        </w:rPr>
        <w:t xml:space="preserve"> и выполнения аварийных работ., для нужд ООО «Волгоградская ГРЭС»</w:t>
      </w:r>
      <w:r>
        <w:rPr>
          <w:b/>
          <w:i/>
          <w:sz w:val="28"/>
          <w:szCs w:val="28"/>
          <w:u w:val="single"/>
        </w:rPr>
        <w:t>.</w:t>
      </w:r>
    </w:p>
    <w:p w14:paraId="1CC822DD" w14:textId="77777777" w:rsidR="008D7D3A" w:rsidRDefault="008D7D3A" w:rsidP="008D7D3A">
      <w:pPr>
        <w:widowControl w:val="0"/>
        <w:jc w:val="center"/>
        <w:rPr>
          <w:sz w:val="22"/>
          <w:szCs w:val="22"/>
          <w:highlight w:val="green"/>
        </w:rPr>
      </w:pPr>
    </w:p>
    <w:p w14:paraId="44EE4610" w14:textId="77777777" w:rsidR="008D7D3A" w:rsidRDefault="008D7D3A" w:rsidP="008D7D3A">
      <w:pPr>
        <w:widowControl w:val="0"/>
        <w:jc w:val="center"/>
        <w:rPr>
          <w:sz w:val="22"/>
          <w:szCs w:val="22"/>
          <w:highlight w:val="green"/>
        </w:rPr>
      </w:pPr>
    </w:p>
    <w:p w14:paraId="04029C1F" w14:textId="77777777" w:rsidR="008D7D3A" w:rsidRDefault="008D7D3A" w:rsidP="008D7D3A">
      <w:pPr>
        <w:widowControl w:val="0"/>
        <w:jc w:val="center"/>
        <w:rPr>
          <w:sz w:val="22"/>
          <w:szCs w:val="22"/>
          <w:highlight w:val="green"/>
        </w:rPr>
      </w:pPr>
    </w:p>
    <w:p w14:paraId="732C0F99" w14:textId="77777777" w:rsidR="008D7D3A" w:rsidRDefault="008D7D3A" w:rsidP="008D7D3A">
      <w:pPr>
        <w:widowControl w:val="0"/>
        <w:jc w:val="center"/>
        <w:rPr>
          <w:sz w:val="22"/>
          <w:szCs w:val="22"/>
          <w:highlight w:val="green"/>
        </w:rPr>
      </w:pPr>
    </w:p>
    <w:p w14:paraId="7C5F6594" w14:textId="77777777" w:rsidR="008D7D3A" w:rsidRDefault="008D7D3A" w:rsidP="008D7D3A">
      <w:pPr>
        <w:widowControl w:val="0"/>
        <w:jc w:val="center"/>
        <w:rPr>
          <w:sz w:val="22"/>
          <w:szCs w:val="22"/>
          <w:highlight w:val="green"/>
        </w:rPr>
      </w:pPr>
    </w:p>
    <w:p w14:paraId="72C8C87D" w14:textId="77777777" w:rsidR="008D7D3A" w:rsidRDefault="008D7D3A" w:rsidP="008D7D3A">
      <w:pPr>
        <w:widowControl w:val="0"/>
        <w:jc w:val="center"/>
        <w:rPr>
          <w:sz w:val="22"/>
          <w:szCs w:val="22"/>
          <w:highlight w:val="green"/>
        </w:rPr>
      </w:pPr>
    </w:p>
    <w:p w14:paraId="1BC048A4" w14:textId="77777777" w:rsidR="008D7D3A" w:rsidRDefault="008D7D3A" w:rsidP="008D7D3A">
      <w:pPr>
        <w:widowControl w:val="0"/>
        <w:jc w:val="center"/>
        <w:rPr>
          <w:sz w:val="22"/>
          <w:szCs w:val="22"/>
          <w:highlight w:val="green"/>
        </w:rPr>
      </w:pPr>
    </w:p>
    <w:p w14:paraId="3AAF7E57" w14:textId="77777777" w:rsidR="008D7D3A" w:rsidRDefault="008D7D3A" w:rsidP="008D7D3A">
      <w:pPr>
        <w:widowControl w:val="0"/>
        <w:jc w:val="center"/>
        <w:rPr>
          <w:sz w:val="22"/>
          <w:szCs w:val="22"/>
          <w:highlight w:val="green"/>
        </w:rPr>
      </w:pPr>
    </w:p>
    <w:p w14:paraId="798EA35F" w14:textId="77777777" w:rsidR="008D7D3A" w:rsidRDefault="008D7D3A" w:rsidP="008D7D3A">
      <w:pPr>
        <w:widowControl w:val="0"/>
        <w:jc w:val="center"/>
        <w:rPr>
          <w:sz w:val="22"/>
          <w:szCs w:val="22"/>
          <w:highlight w:val="green"/>
        </w:rPr>
      </w:pPr>
    </w:p>
    <w:p w14:paraId="701E768F" w14:textId="77777777" w:rsidR="008D7D3A" w:rsidRDefault="008D7D3A" w:rsidP="008D7D3A">
      <w:pPr>
        <w:widowControl w:val="0"/>
        <w:jc w:val="center"/>
        <w:rPr>
          <w:sz w:val="22"/>
          <w:szCs w:val="22"/>
          <w:highlight w:val="green"/>
        </w:rPr>
      </w:pPr>
    </w:p>
    <w:p w14:paraId="5BB74050" w14:textId="77777777" w:rsidR="008D7D3A" w:rsidRDefault="008D7D3A" w:rsidP="008D7D3A">
      <w:pPr>
        <w:widowControl w:val="0"/>
        <w:jc w:val="center"/>
        <w:rPr>
          <w:sz w:val="22"/>
          <w:szCs w:val="22"/>
          <w:highlight w:val="green"/>
        </w:rPr>
      </w:pPr>
    </w:p>
    <w:p w14:paraId="202B1A5A" w14:textId="77777777" w:rsidR="008D7D3A" w:rsidRDefault="008D7D3A" w:rsidP="008D7D3A">
      <w:pPr>
        <w:widowControl w:val="0"/>
        <w:jc w:val="center"/>
        <w:rPr>
          <w:sz w:val="22"/>
          <w:szCs w:val="22"/>
          <w:highlight w:val="green"/>
        </w:rPr>
      </w:pPr>
    </w:p>
    <w:p w14:paraId="309EA7A4" w14:textId="77777777" w:rsidR="008D7D3A" w:rsidRDefault="008D7D3A" w:rsidP="008D7D3A">
      <w:pPr>
        <w:widowControl w:val="0"/>
        <w:jc w:val="center"/>
        <w:rPr>
          <w:sz w:val="22"/>
          <w:szCs w:val="22"/>
          <w:highlight w:val="green"/>
        </w:rPr>
      </w:pPr>
    </w:p>
    <w:p w14:paraId="51921A37" w14:textId="77777777" w:rsidR="008D7D3A" w:rsidRDefault="008D7D3A" w:rsidP="008D7D3A">
      <w:pPr>
        <w:widowControl w:val="0"/>
        <w:jc w:val="center"/>
        <w:rPr>
          <w:sz w:val="22"/>
          <w:szCs w:val="22"/>
          <w:highlight w:val="green"/>
        </w:rPr>
      </w:pPr>
    </w:p>
    <w:p w14:paraId="6D048F70" w14:textId="77777777" w:rsidR="008D7D3A" w:rsidRDefault="008D7D3A" w:rsidP="008D7D3A">
      <w:pPr>
        <w:widowControl w:val="0"/>
        <w:jc w:val="center"/>
        <w:rPr>
          <w:sz w:val="22"/>
          <w:szCs w:val="22"/>
          <w:highlight w:val="green"/>
        </w:rPr>
      </w:pPr>
    </w:p>
    <w:p w14:paraId="62FFA542" w14:textId="77777777" w:rsidR="008D7D3A" w:rsidRDefault="008D7D3A" w:rsidP="008D7D3A">
      <w:pPr>
        <w:widowControl w:val="0"/>
        <w:jc w:val="center"/>
        <w:rPr>
          <w:sz w:val="22"/>
          <w:szCs w:val="22"/>
          <w:highlight w:val="green"/>
        </w:rPr>
      </w:pPr>
    </w:p>
    <w:p w14:paraId="0473D2A3" w14:textId="77777777" w:rsidR="008D7D3A" w:rsidRDefault="008D7D3A" w:rsidP="008D7D3A">
      <w:pPr>
        <w:widowControl w:val="0"/>
        <w:jc w:val="center"/>
        <w:rPr>
          <w:sz w:val="22"/>
          <w:szCs w:val="22"/>
          <w:highlight w:val="green"/>
        </w:rPr>
      </w:pPr>
    </w:p>
    <w:p w14:paraId="6A645BC7" w14:textId="77777777" w:rsidR="008D7D3A" w:rsidRDefault="008D7D3A" w:rsidP="008D7D3A">
      <w:pPr>
        <w:widowControl w:val="0"/>
        <w:jc w:val="center"/>
        <w:rPr>
          <w:sz w:val="22"/>
          <w:szCs w:val="22"/>
          <w:highlight w:val="green"/>
        </w:rPr>
      </w:pPr>
    </w:p>
    <w:p w14:paraId="2721D3B6" w14:textId="77777777" w:rsidR="008D7D3A" w:rsidRDefault="008D7D3A" w:rsidP="008D7D3A">
      <w:pPr>
        <w:widowControl w:val="0"/>
        <w:jc w:val="center"/>
        <w:rPr>
          <w:sz w:val="22"/>
          <w:szCs w:val="22"/>
          <w:highlight w:val="green"/>
        </w:rPr>
      </w:pPr>
    </w:p>
    <w:p w14:paraId="57C3AE9A" w14:textId="77777777" w:rsidR="008D7D3A" w:rsidRDefault="008D7D3A" w:rsidP="008D7D3A">
      <w:pPr>
        <w:widowControl w:val="0"/>
        <w:jc w:val="center"/>
        <w:rPr>
          <w:sz w:val="22"/>
          <w:szCs w:val="22"/>
          <w:highlight w:val="green"/>
        </w:rPr>
      </w:pPr>
    </w:p>
    <w:p w14:paraId="090E40B6" w14:textId="77777777" w:rsidR="008D7D3A" w:rsidRDefault="008D7D3A" w:rsidP="008D7D3A">
      <w:pPr>
        <w:widowControl w:val="0"/>
        <w:jc w:val="center"/>
        <w:rPr>
          <w:sz w:val="22"/>
          <w:szCs w:val="22"/>
          <w:highlight w:val="green"/>
        </w:rPr>
      </w:pPr>
    </w:p>
    <w:p w14:paraId="02D535C7" w14:textId="77777777" w:rsidR="008D7D3A" w:rsidRDefault="008D7D3A" w:rsidP="008D7D3A">
      <w:pPr>
        <w:widowControl w:val="0"/>
        <w:jc w:val="center"/>
        <w:rPr>
          <w:sz w:val="22"/>
          <w:szCs w:val="22"/>
          <w:highlight w:val="green"/>
        </w:rPr>
      </w:pPr>
    </w:p>
    <w:p w14:paraId="487CB47C" w14:textId="77777777" w:rsidR="008D7D3A" w:rsidRDefault="008D7D3A" w:rsidP="008D7D3A">
      <w:pPr>
        <w:widowControl w:val="0"/>
        <w:jc w:val="center"/>
        <w:rPr>
          <w:sz w:val="22"/>
          <w:szCs w:val="22"/>
          <w:highlight w:val="green"/>
        </w:rPr>
      </w:pPr>
    </w:p>
    <w:p w14:paraId="7324E4CB" w14:textId="77777777" w:rsidR="008D7D3A" w:rsidRDefault="008D7D3A" w:rsidP="008D7D3A">
      <w:pPr>
        <w:widowControl w:val="0"/>
        <w:jc w:val="center"/>
        <w:rPr>
          <w:sz w:val="22"/>
          <w:szCs w:val="22"/>
          <w:highlight w:val="green"/>
        </w:rPr>
      </w:pPr>
    </w:p>
    <w:p w14:paraId="696A383B" w14:textId="77777777" w:rsidR="008D7D3A" w:rsidRDefault="008D7D3A" w:rsidP="008D7D3A">
      <w:pPr>
        <w:widowControl w:val="0"/>
        <w:jc w:val="center"/>
        <w:rPr>
          <w:sz w:val="22"/>
          <w:szCs w:val="22"/>
          <w:highlight w:val="green"/>
        </w:rPr>
      </w:pPr>
    </w:p>
    <w:p w14:paraId="2AFC0C45" w14:textId="77777777" w:rsidR="008D7D3A" w:rsidRDefault="008D7D3A" w:rsidP="008D7D3A">
      <w:pPr>
        <w:widowControl w:val="0"/>
        <w:jc w:val="center"/>
        <w:rPr>
          <w:sz w:val="22"/>
          <w:szCs w:val="22"/>
          <w:highlight w:val="green"/>
        </w:rPr>
      </w:pPr>
    </w:p>
    <w:p w14:paraId="226F8EEE" w14:textId="77777777" w:rsidR="008D7D3A" w:rsidRDefault="008D7D3A" w:rsidP="008D7D3A">
      <w:pPr>
        <w:widowControl w:val="0"/>
        <w:jc w:val="center"/>
        <w:rPr>
          <w:sz w:val="22"/>
          <w:szCs w:val="22"/>
          <w:highlight w:val="green"/>
        </w:rPr>
      </w:pPr>
    </w:p>
    <w:p w14:paraId="2CCB0E76" w14:textId="77777777" w:rsidR="008D7D3A" w:rsidRDefault="008D7D3A" w:rsidP="008D7D3A">
      <w:pPr>
        <w:widowControl w:val="0"/>
        <w:jc w:val="center"/>
        <w:rPr>
          <w:sz w:val="22"/>
          <w:szCs w:val="22"/>
          <w:highlight w:val="green"/>
        </w:rPr>
      </w:pPr>
    </w:p>
    <w:p w14:paraId="04F6A215" w14:textId="77777777" w:rsidR="008D7D3A" w:rsidRDefault="008D7D3A" w:rsidP="008D7D3A">
      <w:pPr>
        <w:widowControl w:val="0"/>
        <w:jc w:val="center"/>
        <w:rPr>
          <w:sz w:val="22"/>
          <w:szCs w:val="22"/>
          <w:highlight w:val="green"/>
        </w:rPr>
      </w:pPr>
    </w:p>
    <w:p w14:paraId="04B4B19C" w14:textId="77777777" w:rsidR="008D7D3A" w:rsidRDefault="008D7D3A" w:rsidP="008D7D3A">
      <w:pPr>
        <w:widowControl w:val="0"/>
        <w:jc w:val="center"/>
        <w:rPr>
          <w:b/>
          <w:sz w:val="22"/>
          <w:szCs w:val="22"/>
        </w:rPr>
      </w:pPr>
    </w:p>
    <w:p w14:paraId="230E6712" w14:textId="77777777" w:rsidR="008D7D3A" w:rsidRDefault="008D7D3A" w:rsidP="008D7D3A">
      <w:pPr>
        <w:widowControl w:val="0"/>
        <w:jc w:val="center"/>
        <w:rPr>
          <w:b/>
          <w:sz w:val="22"/>
          <w:szCs w:val="22"/>
        </w:rPr>
      </w:pPr>
      <w:r>
        <w:rPr>
          <w:b/>
          <w:sz w:val="22"/>
          <w:szCs w:val="22"/>
        </w:rPr>
        <w:t xml:space="preserve">г. Волгоград </w:t>
      </w:r>
    </w:p>
    <w:p w14:paraId="7A94D642" w14:textId="77777777" w:rsidR="008D7D3A" w:rsidRDefault="008D7D3A" w:rsidP="008D7D3A">
      <w:pPr>
        <w:widowControl w:val="0"/>
        <w:jc w:val="center"/>
        <w:rPr>
          <w:b/>
          <w:sz w:val="22"/>
          <w:szCs w:val="22"/>
        </w:rPr>
      </w:pPr>
      <w:smartTag w:uri="urn:schemas-microsoft-com:office:smarttags" w:element="metricconverter">
        <w:smartTagPr>
          <w:attr w:name="ProductID" w:val="2018 г"/>
        </w:smartTagPr>
        <w:r>
          <w:rPr>
            <w:b/>
            <w:sz w:val="22"/>
            <w:szCs w:val="22"/>
          </w:rPr>
          <w:t>2018 г</w:t>
        </w:r>
      </w:smartTag>
      <w:r>
        <w:rPr>
          <w:b/>
          <w:sz w:val="22"/>
          <w:szCs w:val="22"/>
        </w:rPr>
        <w:t>.</w:t>
      </w:r>
      <w:r>
        <w:rPr>
          <w:sz w:val="22"/>
          <w:szCs w:val="22"/>
          <w:highlight w:val="green"/>
        </w:rPr>
        <w:br w:type="page"/>
      </w:r>
      <w:bookmarkStart w:id="2" w:name="_Hlt232599659"/>
      <w:bookmarkStart w:id="3" w:name="_Hlt234930228"/>
      <w:bookmarkStart w:id="4" w:name="_Toc295134149"/>
      <w:bookmarkStart w:id="5" w:name="_Toc315422428"/>
      <w:bookmarkEnd w:id="2"/>
      <w:bookmarkEnd w:id="3"/>
      <w:r>
        <w:rPr>
          <w:b/>
          <w:sz w:val="22"/>
          <w:szCs w:val="22"/>
        </w:rPr>
        <w:lastRenderedPageBreak/>
        <w:t>ТОМ № 1</w:t>
      </w:r>
      <w:r>
        <w:rPr>
          <w:sz w:val="22"/>
          <w:szCs w:val="22"/>
        </w:rPr>
        <w:t xml:space="preserve"> </w:t>
      </w:r>
      <w:r>
        <w:rPr>
          <w:b/>
          <w:sz w:val="22"/>
          <w:szCs w:val="22"/>
        </w:rPr>
        <w:t>ОБЩАЯ ЧАСТЬ</w:t>
      </w:r>
    </w:p>
    <w:p w14:paraId="3AEC8F13" w14:textId="77777777" w:rsidR="008D7D3A" w:rsidRDefault="008D7D3A" w:rsidP="008D7D3A">
      <w:pPr>
        <w:widowControl w:val="0"/>
        <w:jc w:val="center"/>
        <w:rPr>
          <w:sz w:val="22"/>
          <w:szCs w:val="22"/>
        </w:rPr>
      </w:pPr>
    </w:p>
    <w:p w14:paraId="2039915D" w14:textId="77777777" w:rsidR="008D7D3A" w:rsidRPr="00682B1B" w:rsidRDefault="008D7D3A" w:rsidP="008D7D3A">
      <w:pPr>
        <w:widowControl w:val="0"/>
        <w:numPr>
          <w:ilvl w:val="0"/>
          <w:numId w:val="17"/>
        </w:numPr>
        <w:tabs>
          <w:tab w:val="left" w:pos="851"/>
        </w:tabs>
        <w:ind w:left="0" w:firstLine="0"/>
        <w:jc w:val="center"/>
        <w:outlineLvl w:val="0"/>
        <w:rPr>
          <w:iCs/>
          <w:sz w:val="22"/>
          <w:szCs w:val="22"/>
        </w:rPr>
      </w:pPr>
      <w:bookmarkStart w:id="6" w:name="_Toc315422429"/>
      <w:bookmarkStart w:id="7" w:name="_Toc295134150"/>
      <w:bookmarkEnd w:id="4"/>
      <w:bookmarkEnd w:id="5"/>
      <w:r w:rsidRPr="00682B1B">
        <w:rPr>
          <w:iCs/>
          <w:sz w:val="22"/>
          <w:szCs w:val="22"/>
        </w:rPr>
        <w:t>ОБЩИЕ ПОЛОЖЕНИЯ</w:t>
      </w:r>
      <w:bookmarkEnd w:id="6"/>
      <w:bookmarkEnd w:id="7"/>
    </w:p>
    <w:p w14:paraId="5B8A5EDF" w14:textId="77777777" w:rsidR="008D7D3A" w:rsidRPr="00682B1B" w:rsidRDefault="008D7D3A" w:rsidP="008D7D3A">
      <w:pPr>
        <w:widowControl w:val="0"/>
        <w:tabs>
          <w:tab w:val="left" w:pos="851"/>
        </w:tabs>
        <w:rPr>
          <w:sz w:val="22"/>
          <w:szCs w:val="22"/>
        </w:rPr>
      </w:pPr>
    </w:p>
    <w:p w14:paraId="666672CB" w14:textId="77777777" w:rsidR="008D7D3A" w:rsidRPr="00682B1B" w:rsidRDefault="008D7D3A" w:rsidP="008D7D3A">
      <w:pPr>
        <w:widowControl w:val="0"/>
        <w:numPr>
          <w:ilvl w:val="1"/>
          <w:numId w:val="18"/>
        </w:numPr>
        <w:tabs>
          <w:tab w:val="left" w:pos="851"/>
          <w:tab w:val="left" w:pos="1418"/>
        </w:tabs>
        <w:ind w:left="0" w:firstLine="0"/>
        <w:jc w:val="both"/>
        <w:rPr>
          <w:sz w:val="22"/>
          <w:szCs w:val="22"/>
        </w:rPr>
      </w:pPr>
      <w:r w:rsidRPr="00682B1B">
        <w:rPr>
          <w:sz w:val="22"/>
          <w:szCs w:val="22"/>
        </w:rPr>
        <w:t xml:space="preserve">Вид закупки: </w:t>
      </w:r>
      <w:bookmarkStart w:id="8" w:name="_Ref126000848"/>
      <w:r w:rsidRPr="00682B1B">
        <w:rPr>
          <w:sz w:val="22"/>
          <w:szCs w:val="22"/>
        </w:rPr>
        <w:t xml:space="preserve">открытый </w:t>
      </w:r>
      <w:bookmarkEnd w:id="8"/>
      <w:r w:rsidRPr="00682B1B">
        <w:rPr>
          <w:sz w:val="22"/>
          <w:szCs w:val="22"/>
        </w:rPr>
        <w:t>запрос предложений. Предмет закупки, начальная (максимальная) цена договора, срок выполнения работ, порядок оплаты и другие существенные условия указаны в информационной карте документации и Томе № 2 Техническое задание» .</w:t>
      </w:r>
    </w:p>
    <w:p w14:paraId="034EB12A" w14:textId="77777777" w:rsidR="008D7D3A" w:rsidRPr="00682B1B" w:rsidRDefault="008D7D3A" w:rsidP="008D7D3A">
      <w:pPr>
        <w:widowControl w:val="0"/>
        <w:numPr>
          <w:ilvl w:val="1"/>
          <w:numId w:val="18"/>
        </w:numPr>
        <w:tabs>
          <w:tab w:val="left" w:pos="851"/>
        </w:tabs>
        <w:overflowPunct w:val="0"/>
        <w:autoSpaceDE w:val="0"/>
        <w:autoSpaceDN w:val="0"/>
        <w:adjustRightInd w:val="0"/>
        <w:ind w:left="0" w:firstLine="0"/>
        <w:jc w:val="both"/>
        <w:rPr>
          <w:bCs/>
          <w:sz w:val="22"/>
          <w:szCs w:val="22"/>
        </w:rPr>
      </w:pPr>
      <w:r w:rsidRPr="00682B1B">
        <w:rPr>
          <w:sz w:val="22"/>
          <w:szCs w:val="22"/>
        </w:rPr>
        <w:t xml:space="preserve">Процедура запроса предложений </w:t>
      </w:r>
      <w:r w:rsidRPr="00682B1B">
        <w:rPr>
          <w:bCs/>
          <w:sz w:val="22"/>
          <w:szCs w:val="22"/>
        </w:rPr>
        <w:t xml:space="preserve">не является </w:t>
      </w:r>
      <w:r w:rsidRPr="00682B1B">
        <w:rPr>
          <w:bCs/>
          <w:color w:val="000000"/>
          <w:sz w:val="22"/>
          <w:szCs w:val="22"/>
        </w:rPr>
        <w:t xml:space="preserve">конкурсом или аукционом и </w:t>
      </w:r>
      <w:r w:rsidRPr="00682B1B">
        <w:rPr>
          <w:bCs/>
          <w:sz w:val="22"/>
          <w:szCs w:val="22"/>
        </w:rPr>
        <w:t xml:space="preserve">проводится в соответствии с Положением заказчика о закупке (утвержденного протоколом № 3 от 10.11.2014г.)  </w:t>
      </w:r>
      <w:r w:rsidRPr="00682B1B">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682B1B">
        <w:rPr>
          <w:bCs/>
          <w:sz w:val="22"/>
          <w:szCs w:val="22"/>
        </w:rPr>
        <w:t xml:space="preserve"> </w:t>
      </w:r>
    </w:p>
    <w:p w14:paraId="7CEF3C72" w14:textId="77777777" w:rsidR="008D7D3A" w:rsidRPr="00682B1B" w:rsidRDefault="008D7D3A" w:rsidP="008D7D3A">
      <w:pPr>
        <w:widowControl w:val="0"/>
        <w:numPr>
          <w:ilvl w:val="1"/>
          <w:numId w:val="18"/>
        </w:numPr>
        <w:tabs>
          <w:tab w:val="left" w:pos="851"/>
        </w:tabs>
        <w:overflowPunct w:val="0"/>
        <w:autoSpaceDE w:val="0"/>
        <w:autoSpaceDN w:val="0"/>
        <w:adjustRightInd w:val="0"/>
        <w:ind w:left="0" w:firstLine="0"/>
        <w:jc w:val="both"/>
        <w:rPr>
          <w:sz w:val="22"/>
          <w:szCs w:val="22"/>
        </w:rPr>
      </w:pPr>
      <w:r w:rsidRPr="00682B1B">
        <w:rPr>
          <w:sz w:val="22"/>
          <w:szCs w:val="22"/>
        </w:rPr>
        <w:t xml:space="preserve">Размещенное на официальном </w:t>
      </w:r>
      <w:r w:rsidRPr="00682B1B">
        <w:rPr>
          <w:bCs/>
          <w:sz w:val="22"/>
          <w:szCs w:val="22"/>
        </w:rPr>
        <w:t xml:space="preserve">сайте </w:t>
      </w:r>
      <w:r w:rsidRPr="00682B1B">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00EED75C" w14:textId="77777777" w:rsidR="008D7D3A" w:rsidRPr="00682B1B" w:rsidRDefault="008D7D3A" w:rsidP="008D7D3A">
      <w:pPr>
        <w:widowControl w:val="0"/>
        <w:numPr>
          <w:ilvl w:val="1"/>
          <w:numId w:val="18"/>
        </w:numPr>
        <w:tabs>
          <w:tab w:val="left" w:pos="851"/>
        </w:tabs>
        <w:overflowPunct w:val="0"/>
        <w:autoSpaceDE w:val="0"/>
        <w:autoSpaceDN w:val="0"/>
        <w:adjustRightInd w:val="0"/>
        <w:ind w:left="0" w:firstLine="0"/>
        <w:jc w:val="both"/>
        <w:rPr>
          <w:bCs/>
          <w:sz w:val="22"/>
          <w:szCs w:val="22"/>
        </w:rPr>
      </w:pPr>
      <w:r w:rsidRPr="00682B1B">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5C884DD" w14:textId="77777777" w:rsidR="008D7D3A" w:rsidRPr="00682B1B" w:rsidRDefault="008D7D3A" w:rsidP="008D7D3A">
      <w:pPr>
        <w:widowControl w:val="0"/>
        <w:numPr>
          <w:ilvl w:val="1"/>
          <w:numId w:val="18"/>
        </w:numPr>
        <w:tabs>
          <w:tab w:val="left" w:pos="851"/>
        </w:tabs>
        <w:overflowPunct w:val="0"/>
        <w:autoSpaceDE w:val="0"/>
        <w:autoSpaceDN w:val="0"/>
        <w:adjustRightInd w:val="0"/>
        <w:ind w:left="0" w:firstLine="0"/>
        <w:jc w:val="both"/>
        <w:rPr>
          <w:sz w:val="22"/>
          <w:szCs w:val="22"/>
        </w:rPr>
      </w:pPr>
      <w:r w:rsidRPr="00682B1B">
        <w:rPr>
          <w:sz w:val="22"/>
          <w:szCs w:val="22"/>
        </w:rPr>
        <w:t xml:space="preserve">Заключенный по результатам запроса предложений договор фиксирует все достигнутые сторонами договоренности. </w:t>
      </w:r>
      <w:r w:rsidRPr="00682B1B">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589E0513" w14:textId="77777777" w:rsidR="008D7D3A" w:rsidRPr="00682B1B" w:rsidRDefault="008D7D3A" w:rsidP="008D7D3A">
      <w:pPr>
        <w:widowControl w:val="0"/>
        <w:numPr>
          <w:ilvl w:val="1"/>
          <w:numId w:val="18"/>
        </w:numPr>
        <w:tabs>
          <w:tab w:val="left" w:pos="851"/>
        </w:tabs>
        <w:overflowPunct w:val="0"/>
        <w:autoSpaceDE w:val="0"/>
        <w:autoSpaceDN w:val="0"/>
        <w:adjustRightInd w:val="0"/>
        <w:ind w:left="0" w:firstLine="0"/>
        <w:jc w:val="both"/>
        <w:rPr>
          <w:bCs/>
          <w:sz w:val="22"/>
          <w:szCs w:val="22"/>
        </w:rPr>
      </w:pPr>
      <w:r w:rsidRPr="00682B1B">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413599B2" w14:textId="77777777" w:rsidR="008D7D3A" w:rsidRPr="00682B1B" w:rsidRDefault="008D7D3A" w:rsidP="008D7D3A">
      <w:pPr>
        <w:widowControl w:val="0"/>
        <w:numPr>
          <w:ilvl w:val="1"/>
          <w:numId w:val="18"/>
        </w:numPr>
        <w:tabs>
          <w:tab w:val="left" w:pos="851"/>
        </w:tabs>
        <w:overflowPunct w:val="0"/>
        <w:autoSpaceDE w:val="0"/>
        <w:autoSpaceDN w:val="0"/>
        <w:adjustRightInd w:val="0"/>
        <w:ind w:left="0" w:firstLine="0"/>
        <w:jc w:val="both"/>
        <w:rPr>
          <w:bCs/>
          <w:sz w:val="22"/>
          <w:szCs w:val="22"/>
        </w:rPr>
      </w:pPr>
      <w:r w:rsidRPr="00682B1B">
        <w:rPr>
          <w:bCs/>
          <w:sz w:val="22"/>
          <w:szCs w:val="22"/>
        </w:rPr>
        <w:t>В любой момент по своему усмотрению Заказчик вправе принять решение об отказе от проведения закупочной процедуры.</w:t>
      </w:r>
    </w:p>
    <w:p w14:paraId="40561BCE" w14:textId="77777777" w:rsidR="008D7D3A" w:rsidRPr="00682B1B" w:rsidRDefault="008D7D3A" w:rsidP="008D7D3A">
      <w:pPr>
        <w:widowControl w:val="0"/>
        <w:numPr>
          <w:ilvl w:val="1"/>
          <w:numId w:val="18"/>
        </w:numPr>
        <w:tabs>
          <w:tab w:val="left" w:pos="851"/>
        </w:tabs>
        <w:overflowPunct w:val="0"/>
        <w:autoSpaceDE w:val="0"/>
        <w:autoSpaceDN w:val="0"/>
        <w:adjustRightInd w:val="0"/>
        <w:ind w:left="0" w:firstLine="0"/>
        <w:jc w:val="both"/>
        <w:rPr>
          <w:bCs/>
          <w:sz w:val="22"/>
          <w:szCs w:val="22"/>
        </w:rPr>
      </w:pPr>
      <w:r w:rsidRPr="00682B1B">
        <w:rPr>
          <w:bCs/>
          <w:sz w:val="22"/>
          <w:szCs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не ознакомления претендентами, участниками закупочной процедуры с извещением об отказе от проведения закупочной процедуры.</w:t>
      </w:r>
    </w:p>
    <w:p w14:paraId="42757505" w14:textId="77777777" w:rsidR="008D7D3A" w:rsidRPr="00682B1B" w:rsidRDefault="008D7D3A" w:rsidP="008D7D3A">
      <w:pPr>
        <w:widowControl w:val="0"/>
        <w:numPr>
          <w:ilvl w:val="1"/>
          <w:numId w:val="18"/>
        </w:numPr>
        <w:tabs>
          <w:tab w:val="left" w:pos="851"/>
        </w:tabs>
        <w:overflowPunct w:val="0"/>
        <w:autoSpaceDE w:val="0"/>
        <w:autoSpaceDN w:val="0"/>
        <w:adjustRightInd w:val="0"/>
        <w:ind w:left="0" w:firstLine="0"/>
        <w:jc w:val="both"/>
        <w:rPr>
          <w:bCs/>
          <w:sz w:val="22"/>
          <w:szCs w:val="22"/>
        </w:rPr>
      </w:pPr>
      <w:r w:rsidRPr="00682B1B">
        <w:rPr>
          <w:bCs/>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F1709B9" w14:textId="77777777" w:rsidR="008D7D3A" w:rsidRPr="00682B1B" w:rsidRDefault="008D7D3A" w:rsidP="008D7D3A">
      <w:pPr>
        <w:widowControl w:val="0"/>
        <w:numPr>
          <w:ilvl w:val="1"/>
          <w:numId w:val="18"/>
        </w:numPr>
        <w:tabs>
          <w:tab w:val="left" w:pos="851"/>
        </w:tabs>
        <w:ind w:left="0" w:firstLine="0"/>
        <w:jc w:val="both"/>
        <w:rPr>
          <w:sz w:val="22"/>
          <w:szCs w:val="22"/>
        </w:rPr>
      </w:pPr>
      <w:r w:rsidRPr="00682B1B">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21DCCDEF" w14:textId="77777777" w:rsidR="008D7D3A" w:rsidRPr="00682B1B" w:rsidRDefault="008D7D3A" w:rsidP="008D7D3A">
      <w:pPr>
        <w:widowControl w:val="0"/>
        <w:tabs>
          <w:tab w:val="left" w:pos="851"/>
        </w:tabs>
        <w:jc w:val="both"/>
        <w:rPr>
          <w:sz w:val="22"/>
          <w:szCs w:val="22"/>
        </w:rPr>
      </w:pPr>
    </w:p>
    <w:p w14:paraId="2ED5077E" w14:textId="77777777" w:rsidR="008D7D3A" w:rsidRPr="00682B1B" w:rsidRDefault="008D7D3A" w:rsidP="008D7D3A">
      <w:pPr>
        <w:widowControl w:val="0"/>
        <w:tabs>
          <w:tab w:val="left" w:pos="851"/>
        </w:tabs>
        <w:overflowPunct w:val="0"/>
        <w:autoSpaceDE w:val="0"/>
        <w:autoSpaceDN w:val="0"/>
        <w:adjustRightInd w:val="0"/>
        <w:jc w:val="center"/>
        <w:rPr>
          <w:bCs/>
          <w:sz w:val="22"/>
          <w:szCs w:val="22"/>
        </w:rPr>
      </w:pPr>
    </w:p>
    <w:p w14:paraId="3D8D330F" w14:textId="77777777" w:rsidR="008D7D3A" w:rsidRPr="00682B1B" w:rsidRDefault="008D7D3A" w:rsidP="008D7D3A">
      <w:pPr>
        <w:widowControl w:val="0"/>
        <w:numPr>
          <w:ilvl w:val="0"/>
          <w:numId w:val="18"/>
        </w:numPr>
        <w:tabs>
          <w:tab w:val="left" w:pos="851"/>
        </w:tabs>
        <w:overflowPunct w:val="0"/>
        <w:autoSpaceDE w:val="0"/>
        <w:autoSpaceDN w:val="0"/>
        <w:adjustRightInd w:val="0"/>
        <w:ind w:left="0" w:firstLine="0"/>
        <w:jc w:val="center"/>
        <w:rPr>
          <w:bCs/>
          <w:sz w:val="22"/>
          <w:szCs w:val="22"/>
        </w:rPr>
      </w:pPr>
      <w:bookmarkStart w:id="9" w:name="sub_4102"/>
      <w:r w:rsidRPr="00682B1B">
        <w:rPr>
          <w:bCs/>
          <w:sz w:val="22"/>
          <w:szCs w:val="22"/>
        </w:rPr>
        <w:t>ТРЕБОВАНИЯ К УЧАСТНИКАМ ПРОЦЕДУРЫ ЗАКУПКИ</w:t>
      </w:r>
    </w:p>
    <w:p w14:paraId="6CEC8875" w14:textId="77777777" w:rsidR="008D7D3A" w:rsidRPr="00682B1B" w:rsidRDefault="008D7D3A" w:rsidP="008D7D3A">
      <w:pPr>
        <w:widowControl w:val="0"/>
        <w:tabs>
          <w:tab w:val="left" w:pos="851"/>
        </w:tabs>
        <w:overflowPunct w:val="0"/>
        <w:autoSpaceDE w:val="0"/>
        <w:autoSpaceDN w:val="0"/>
        <w:adjustRightInd w:val="0"/>
        <w:jc w:val="center"/>
        <w:rPr>
          <w:bCs/>
          <w:color w:val="FF0000"/>
          <w:sz w:val="22"/>
          <w:szCs w:val="22"/>
        </w:rPr>
      </w:pPr>
    </w:p>
    <w:bookmarkEnd w:id="9"/>
    <w:p w14:paraId="493BF1AE" w14:textId="77777777" w:rsidR="008D7D3A" w:rsidRPr="00682B1B" w:rsidRDefault="008D7D3A" w:rsidP="008D7D3A">
      <w:pPr>
        <w:widowControl w:val="0"/>
        <w:numPr>
          <w:ilvl w:val="1"/>
          <w:numId w:val="18"/>
        </w:numPr>
        <w:tabs>
          <w:tab w:val="left" w:pos="851"/>
        </w:tabs>
        <w:overflowPunct w:val="0"/>
        <w:autoSpaceDE w:val="0"/>
        <w:autoSpaceDN w:val="0"/>
        <w:adjustRightInd w:val="0"/>
        <w:ind w:left="0" w:firstLine="0"/>
        <w:jc w:val="both"/>
        <w:rPr>
          <w:bCs/>
          <w:sz w:val="22"/>
          <w:szCs w:val="22"/>
        </w:rPr>
      </w:pPr>
      <w:r w:rsidRPr="00682B1B">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w:t>
      </w:r>
    </w:p>
    <w:p w14:paraId="1BB37FBF" w14:textId="77777777" w:rsidR="008D7D3A" w:rsidRPr="00682B1B" w:rsidRDefault="008D7D3A" w:rsidP="008D7D3A">
      <w:pPr>
        <w:widowControl w:val="0"/>
        <w:numPr>
          <w:ilvl w:val="2"/>
          <w:numId w:val="18"/>
        </w:numPr>
        <w:tabs>
          <w:tab w:val="left" w:pos="851"/>
        </w:tabs>
        <w:overflowPunct w:val="0"/>
        <w:autoSpaceDE w:val="0"/>
        <w:autoSpaceDN w:val="0"/>
        <w:adjustRightInd w:val="0"/>
        <w:ind w:left="0" w:firstLine="0"/>
        <w:jc w:val="both"/>
        <w:rPr>
          <w:bCs/>
          <w:color w:val="000000"/>
          <w:sz w:val="22"/>
          <w:szCs w:val="22"/>
        </w:rPr>
      </w:pPr>
      <w:r w:rsidRPr="00682B1B">
        <w:rPr>
          <w:bCs/>
          <w:color w:val="000000"/>
          <w:sz w:val="22"/>
          <w:szCs w:val="22"/>
        </w:rPr>
        <w:t>обладать необходимыми полномочиями на право заключения (подписи) договора;</w:t>
      </w:r>
    </w:p>
    <w:p w14:paraId="50388C91" w14:textId="77777777" w:rsidR="008D7D3A" w:rsidRPr="00682B1B" w:rsidRDefault="008D7D3A" w:rsidP="008D7D3A">
      <w:pPr>
        <w:widowControl w:val="0"/>
        <w:numPr>
          <w:ilvl w:val="2"/>
          <w:numId w:val="18"/>
        </w:numPr>
        <w:tabs>
          <w:tab w:val="left" w:pos="851"/>
        </w:tabs>
        <w:ind w:left="0" w:firstLine="0"/>
        <w:jc w:val="both"/>
        <w:rPr>
          <w:color w:val="000000"/>
          <w:sz w:val="22"/>
          <w:szCs w:val="22"/>
        </w:rPr>
      </w:pPr>
      <w:r w:rsidRPr="00682B1B">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p>
    <w:p w14:paraId="247569C6" w14:textId="77777777" w:rsidR="008D7D3A" w:rsidRPr="00682B1B" w:rsidRDefault="008D7D3A" w:rsidP="008D7D3A">
      <w:pPr>
        <w:widowControl w:val="0"/>
        <w:numPr>
          <w:ilvl w:val="2"/>
          <w:numId w:val="18"/>
        </w:numPr>
        <w:tabs>
          <w:tab w:val="left" w:pos="851"/>
        </w:tabs>
        <w:ind w:left="0" w:firstLine="0"/>
        <w:jc w:val="both"/>
        <w:rPr>
          <w:color w:val="000000"/>
          <w:sz w:val="22"/>
          <w:szCs w:val="22"/>
        </w:rPr>
      </w:pPr>
      <w:r w:rsidRPr="00682B1B">
        <w:rPr>
          <w:color w:val="000000"/>
          <w:sz w:val="22"/>
          <w:szCs w:val="22"/>
        </w:rPr>
        <w:t xml:space="preserve">обладать необходимыми сертификатами на товары в соответствии с действующим </w:t>
      </w:r>
      <w:r w:rsidRPr="00682B1B">
        <w:rPr>
          <w:color w:val="000000"/>
          <w:sz w:val="22"/>
          <w:szCs w:val="22"/>
        </w:rPr>
        <w:lastRenderedPageBreak/>
        <w:t>законодательством Российской Федерации, являющиеся предметом заключаемого договора;</w:t>
      </w:r>
    </w:p>
    <w:p w14:paraId="47679544" w14:textId="77777777" w:rsidR="008D7D3A" w:rsidRPr="00682B1B" w:rsidRDefault="008D7D3A" w:rsidP="008D7D3A">
      <w:pPr>
        <w:widowControl w:val="0"/>
        <w:numPr>
          <w:ilvl w:val="2"/>
          <w:numId w:val="18"/>
        </w:numPr>
        <w:tabs>
          <w:tab w:val="left" w:pos="851"/>
        </w:tabs>
        <w:ind w:left="0" w:firstLine="0"/>
        <w:jc w:val="both"/>
        <w:rPr>
          <w:color w:val="000000"/>
          <w:sz w:val="22"/>
          <w:szCs w:val="22"/>
        </w:rPr>
      </w:pPr>
      <w:r w:rsidRPr="00682B1B">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BD61E5A" w14:textId="77777777" w:rsidR="008D7D3A" w:rsidRPr="00682B1B" w:rsidRDefault="008D7D3A" w:rsidP="008D7D3A">
      <w:pPr>
        <w:widowControl w:val="0"/>
        <w:numPr>
          <w:ilvl w:val="2"/>
          <w:numId w:val="18"/>
        </w:numPr>
        <w:tabs>
          <w:tab w:val="left" w:pos="851"/>
        </w:tabs>
        <w:ind w:left="0" w:firstLine="0"/>
        <w:jc w:val="both"/>
        <w:rPr>
          <w:sz w:val="22"/>
          <w:szCs w:val="22"/>
        </w:rPr>
      </w:pPr>
      <w:r w:rsidRPr="00682B1B">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682B1B">
        <w:rPr>
          <w:sz w:val="22"/>
          <w:szCs w:val="22"/>
        </w:rPr>
        <w:t xml:space="preserve">на день подачи заявки в целях участия в закупке; </w:t>
      </w:r>
    </w:p>
    <w:p w14:paraId="10575BEF" w14:textId="77777777" w:rsidR="008D7D3A" w:rsidRPr="00682B1B" w:rsidRDefault="008D7D3A" w:rsidP="008D7D3A">
      <w:pPr>
        <w:widowControl w:val="0"/>
        <w:numPr>
          <w:ilvl w:val="2"/>
          <w:numId w:val="18"/>
        </w:numPr>
        <w:tabs>
          <w:tab w:val="left" w:pos="851"/>
        </w:tabs>
        <w:ind w:left="0" w:firstLine="0"/>
        <w:jc w:val="both"/>
        <w:rPr>
          <w:color w:val="000000"/>
          <w:sz w:val="22"/>
          <w:szCs w:val="22"/>
        </w:rPr>
      </w:pPr>
      <w:r w:rsidRPr="00682B1B">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026E8F68" w14:textId="77777777" w:rsidR="008D7D3A" w:rsidRPr="00682B1B" w:rsidRDefault="008D7D3A" w:rsidP="008D7D3A">
      <w:pPr>
        <w:widowControl w:val="0"/>
        <w:numPr>
          <w:ilvl w:val="2"/>
          <w:numId w:val="18"/>
        </w:numPr>
        <w:tabs>
          <w:tab w:val="left" w:pos="851"/>
        </w:tabs>
        <w:ind w:left="0" w:firstLine="0"/>
        <w:jc w:val="both"/>
        <w:rPr>
          <w:sz w:val="22"/>
          <w:szCs w:val="22"/>
        </w:rPr>
      </w:pPr>
      <w:r w:rsidRPr="00682B1B">
        <w:rPr>
          <w:sz w:val="22"/>
          <w:szCs w:val="22"/>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6680495E" w14:textId="77777777" w:rsidR="008D7D3A" w:rsidRPr="00682B1B" w:rsidRDefault="008D7D3A" w:rsidP="008D7D3A">
      <w:pPr>
        <w:widowControl w:val="0"/>
        <w:numPr>
          <w:ilvl w:val="2"/>
          <w:numId w:val="18"/>
        </w:numPr>
        <w:tabs>
          <w:tab w:val="left" w:pos="851"/>
        </w:tabs>
        <w:ind w:left="0" w:firstLine="0"/>
        <w:jc w:val="both"/>
        <w:rPr>
          <w:sz w:val="22"/>
          <w:szCs w:val="22"/>
        </w:rPr>
      </w:pPr>
      <w:r w:rsidRPr="00682B1B">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682B1B">
          <w:rPr>
            <w:sz w:val="22"/>
            <w:szCs w:val="22"/>
          </w:rPr>
          <w:t>2011 г</w:t>
        </w:r>
      </w:smartTag>
      <w:r w:rsidRPr="00682B1B">
        <w:rPr>
          <w:sz w:val="22"/>
          <w:szCs w:val="22"/>
        </w:rPr>
        <w:t>. № 223-ФЗ «О закупках товаров, работ, услуг отдельными видами юридических лиц».</w:t>
      </w:r>
    </w:p>
    <w:p w14:paraId="628B8B04" w14:textId="77777777" w:rsidR="008D7D3A" w:rsidRPr="00682B1B" w:rsidRDefault="008D7D3A" w:rsidP="008D7D3A">
      <w:pPr>
        <w:widowControl w:val="0"/>
        <w:numPr>
          <w:ilvl w:val="2"/>
          <w:numId w:val="18"/>
        </w:numPr>
        <w:tabs>
          <w:tab w:val="left" w:pos="851"/>
        </w:tabs>
        <w:ind w:left="0" w:firstLine="0"/>
        <w:jc w:val="both"/>
        <w:rPr>
          <w:sz w:val="22"/>
          <w:szCs w:val="22"/>
        </w:rPr>
      </w:pPr>
      <w:r w:rsidRPr="00682B1B">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p>
    <w:p w14:paraId="1E611091" w14:textId="77777777" w:rsidR="008D7D3A" w:rsidRPr="00682B1B" w:rsidRDefault="008D7D3A" w:rsidP="008D7D3A">
      <w:pPr>
        <w:widowControl w:val="0"/>
        <w:numPr>
          <w:ilvl w:val="1"/>
          <w:numId w:val="18"/>
        </w:numPr>
        <w:tabs>
          <w:tab w:val="left" w:pos="851"/>
        </w:tabs>
        <w:ind w:left="0" w:firstLine="0"/>
        <w:jc w:val="both"/>
        <w:rPr>
          <w:sz w:val="22"/>
          <w:szCs w:val="22"/>
        </w:rPr>
      </w:pPr>
      <w:r w:rsidRPr="00682B1B">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0CC544AC" w14:textId="77777777" w:rsidR="008D7D3A" w:rsidRPr="00682B1B" w:rsidRDefault="008D7D3A" w:rsidP="008D7D3A">
      <w:pPr>
        <w:widowControl w:val="0"/>
        <w:numPr>
          <w:ilvl w:val="2"/>
          <w:numId w:val="18"/>
        </w:numPr>
        <w:tabs>
          <w:tab w:val="left" w:pos="851"/>
          <w:tab w:val="left" w:pos="1134"/>
        </w:tabs>
        <w:ind w:left="0" w:firstLine="0"/>
        <w:jc w:val="both"/>
        <w:rPr>
          <w:sz w:val="22"/>
          <w:szCs w:val="22"/>
        </w:rPr>
      </w:pPr>
      <w:r w:rsidRPr="00682B1B">
        <w:rPr>
          <w:sz w:val="22"/>
          <w:szCs w:val="22"/>
        </w:rPr>
        <w:t xml:space="preserve">об </w:t>
      </w:r>
      <w:r w:rsidRPr="00682B1B">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14:paraId="06E84498" w14:textId="77777777" w:rsidR="008D7D3A" w:rsidRPr="00682B1B" w:rsidRDefault="008D7D3A" w:rsidP="008D7D3A">
      <w:pPr>
        <w:widowControl w:val="0"/>
        <w:tabs>
          <w:tab w:val="left" w:pos="851"/>
        </w:tabs>
        <w:rPr>
          <w:sz w:val="22"/>
          <w:szCs w:val="22"/>
        </w:rPr>
      </w:pPr>
    </w:p>
    <w:p w14:paraId="179C20FC" w14:textId="77777777" w:rsidR="008D7D3A" w:rsidRPr="00682B1B" w:rsidRDefault="008D7D3A" w:rsidP="008D7D3A">
      <w:pPr>
        <w:widowControl w:val="0"/>
        <w:numPr>
          <w:ilvl w:val="0"/>
          <w:numId w:val="18"/>
        </w:numPr>
        <w:tabs>
          <w:tab w:val="left" w:pos="851"/>
        </w:tabs>
        <w:ind w:left="0" w:firstLine="0"/>
        <w:jc w:val="center"/>
        <w:rPr>
          <w:sz w:val="22"/>
          <w:szCs w:val="22"/>
        </w:rPr>
      </w:pPr>
      <w:r w:rsidRPr="00682B1B">
        <w:rPr>
          <w:sz w:val="22"/>
          <w:szCs w:val="22"/>
        </w:rPr>
        <w:t xml:space="preserve">ТРЕБОВАНИЯ К СОДЕРЖАНИЮ, ФОРМЕ, ОФОРМЛЕНИЮ И СОСТАВУ ЗАЯВКИ, ВКЛЮЧАЯ ПЕРЕЧЕНЬ СВЕДЕНИЙ И ДОКУМЕНТОВ </w:t>
      </w:r>
    </w:p>
    <w:p w14:paraId="5BAA2C00" w14:textId="77777777" w:rsidR="008D7D3A" w:rsidRPr="00682B1B" w:rsidRDefault="008D7D3A" w:rsidP="008D7D3A">
      <w:pPr>
        <w:widowControl w:val="0"/>
        <w:tabs>
          <w:tab w:val="left" w:pos="851"/>
        </w:tabs>
        <w:jc w:val="center"/>
        <w:rPr>
          <w:sz w:val="22"/>
          <w:szCs w:val="22"/>
        </w:rPr>
      </w:pPr>
    </w:p>
    <w:p w14:paraId="2A66EEA4" w14:textId="77777777" w:rsidR="008D7D3A" w:rsidRPr="00682B1B" w:rsidRDefault="008D7D3A" w:rsidP="008D7D3A">
      <w:pPr>
        <w:widowControl w:val="0"/>
        <w:numPr>
          <w:ilvl w:val="1"/>
          <w:numId w:val="18"/>
        </w:numPr>
        <w:tabs>
          <w:tab w:val="left" w:pos="851"/>
          <w:tab w:val="left" w:pos="1320"/>
        </w:tabs>
        <w:ind w:left="0" w:firstLine="0"/>
        <w:jc w:val="both"/>
        <w:rPr>
          <w:b/>
          <w:sz w:val="20"/>
          <w:szCs w:val="20"/>
        </w:rPr>
      </w:pPr>
      <w:r w:rsidRPr="00682B1B">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предложений,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предложений в запечатанном конверте  с указанием наименования предмета запроса предложений, а так же номеров лотов, на участие в которых адресована данная заявка. </w:t>
      </w:r>
      <w:r w:rsidRPr="00682B1B">
        <w:rPr>
          <w:b/>
          <w:sz w:val="20"/>
          <w:szCs w:val="20"/>
        </w:rPr>
        <w:t xml:space="preserve">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 </w:t>
      </w:r>
    </w:p>
    <w:p w14:paraId="49DDDFF8" w14:textId="77777777" w:rsidR="008D7D3A" w:rsidRPr="00682B1B" w:rsidRDefault="008D7D3A" w:rsidP="008D7D3A">
      <w:pPr>
        <w:widowControl w:val="0"/>
        <w:numPr>
          <w:ilvl w:val="1"/>
          <w:numId w:val="18"/>
        </w:numPr>
        <w:tabs>
          <w:tab w:val="left" w:pos="851"/>
        </w:tabs>
        <w:ind w:left="0" w:firstLine="0"/>
        <w:jc w:val="both"/>
        <w:rPr>
          <w:sz w:val="22"/>
          <w:szCs w:val="22"/>
        </w:rPr>
      </w:pPr>
      <w:r w:rsidRPr="00682B1B">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14:paraId="5FE6177E" w14:textId="77777777" w:rsidR="008D7D3A" w:rsidRPr="00682B1B" w:rsidRDefault="008D7D3A" w:rsidP="008D7D3A">
      <w:pPr>
        <w:widowControl w:val="0"/>
        <w:numPr>
          <w:ilvl w:val="1"/>
          <w:numId w:val="18"/>
        </w:numPr>
        <w:tabs>
          <w:tab w:val="left" w:pos="851"/>
        </w:tabs>
        <w:ind w:left="0" w:firstLine="0"/>
        <w:jc w:val="both"/>
        <w:rPr>
          <w:sz w:val="22"/>
          <w:szCs w:val="22"/>
        </w:rPr>
      </w:pPr>
      <w:r w:rsidRPr="00682B1B">
        <w:rPr>
          <w:sz w:val="22"/>
          <w:szCs w:val="22"/>
        </w:rPr>
        <w:t>Заявка, подготовленная участником процедуры закупки, а также вся документация, связанная с запросом предложений,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92013EB" w14:textId="77777777" w:rsidR="008D7D3A" w:rsidRPr="00682B1B" w:rsidRDefault="008D7D3A" w:rsidP="008D7D3A">
      <w:pPr>
        <w:widowControl w:val="0"/>
        <w:numPr>
          <w:ilvl w:val="1"/>
          <w:numId w:val="18"/>
        </w:numPr>
        <w:tabs>
          <w:tab w:val="left" w:pos="851"/>
        </w:tabs>
        <w:ind w:left="0" w:firstLine="0"/>
        <w:jc w:val="both"/>
        <w:rPr>
          <w:sz w:val="22"/>
          <w:szCs w:val="22"/>
        </w:rPr>
      </w:pPr>
      <w:r w:rsidRPr="00682B1B">
        <w:rPr>
          <w:sz w:val="22"/>
          <w:szCs w:val="22"/>
        </w:rPr>
        <w:t xml:space="preserve">Все суммы денежных средств, указанные в заявке (предложении), должны быть выражены </w:t>
      </w:r>
      <w:r w:rsidRPr="00682B1B">
        <w:rPr>
          <w:sz w:val="22"/>
          <w:szCs w:val="22"/>
        </w:rPr>
        <w:lastRenderedPageBreak/>
        <w:t>в валюте, установленной в Информационной карте документации.</w:t>
      </w:r>
    </w:p>
    <w:p w14:paraId="7EA8DB5C" w14:textId="77777777" w:rsidR="008D7D3A" w:rsidRPr="00682B1B" w:rsidRDefault="008D7D3A" w:rsidP="008D7D3A">
      <w:pPr>
        <w:widowControl w:val="0"/>
        <w:numPr>
          <w:ilvl w:val="1"/>
          <w:numId w:val="18"/>
        </w:numPr>
        <w:tabs>
          <w:tab w:val="left" w:pos="851"/>
          <w:tab w:val="left" w:pos="1134"/>
        </w:tabs>
        <w:ind w:left="0" w:firstLine="0"/>
        <w:jc w:val="both"/>
        <w:rPr>
          <w:color w:val="000000"/>
          <w:sz w:val="22"/>
          <w:szCs w:val="22"/>
        </w:rPr>
      </w:pPr>
      <w:r w:rsidRPr="00682B1B">
        <w:rPr>
          <w:color w:val="000000"/>
          <w:sz w:val="22"/>
          <w:szCs w:val="22"/>
        </w:rPr>
        <w:t>Заявка, подаваемая для участия в запросе предложений, должна включать следующие сведения и документы:</w:t>
      </w:r>
    </w:p>
    <w:p w14:paraId="2EF45315" w14:textId="77777777" w:rsidR="008D7D3A" w:rsidRPr="00682B1B" w:rsidRDefault="008D7D3A" w:rsidP="008D7D3A">
      <w:pPr>
        <w:widowControl w:val="0"/>
        <w:numPr>
          <w:ilvl w:val="2"/>
          <w:numId w:val="18"/>
        </w:numPr>
        <w:tabs>
          <w:tab w:val="left" w:pos="851"/>
          <w:tab w:val="left" w:pos="1134"/>
        </w:tabs>
        <w:ind w:left="0" w:firstLine="0"/>
        <w:jc w:val="both"/>
        <w:rPr>
          <w:b/>
          <w:sz w:val="22"/>
          <w:szCs w:val="22"/>
        </w:rPr>
      </w:pPr>
      <w:r w:rsidRPr="00682B1B">
        <w:rPr>
          <w:b/>
          <w:sz w:val="22"/>
          <w:szCs w:val="22"/>
        </w:rPr>
        <w:t>Для юридического лица:</w:t>
      </w:r>
    </w:p>
    <w:p w14:paraId="6E240D70" w14:textId="77777777" w:rsidR="008D7D3A" w:rsidRPr="00682B1B" w:rsidRDefault="008D7D3A" w:rsidP="008D7D3A">
      <w:pPr>
        <w:widowControl w:val="0"/>
        <w:numPr>
          <w:ilvl w:val="3"/>
          <w:numId w:val="18"/>
        </w:numPr>
        <w:tabs>
          <w:tab w:val="left" w:pos="851"/>
          <w:tab w:val="left" w:pos="1134"/>
        </w:tabs>
        <w:ind w:left="0" w:firstLine="0"/>
        <w:jc w:val="both"/>
        <w:rPr>
          <w:color w:val="000000"/>
          <w:sz w:val="22"/>
        </w:rPr>
      </w:pPr>
      <w:r w:rsidRPr="00682B1B">
        <w:rPr>
          <w:sz w:val="22"/>
        </w:rPr>
        <w:t xml:space="preserve">форму заявки, заполненную </w:t>
      </w:r>
      <w:r w:rsidRPr="00682B1B">
        <w:rPr>
          <w:color w:val="000000"/>
          <w:sz w:val="22"/>
        </w:rPr>
        <w:t>в соответствии с требованиями документации (оригинал);</w:t>
      </w:r>
    </w:p>
    <w:p w14:paraId="78248675" w14:textId="77777777" w:rsidR="008D7D3A" w:rsidRPr="00682B1B" w:rsidRDefault="008D7D3A" w:rsidP="008D7D3A">
      <w:pPr>
        <w:widowControl w:val="0"/>
        <w:numPr>
          <w:ilvl w:val="3"/>
          <w:numId w:val="18"/>
        </w:numPr>
        <w:tabs>
          <w:tab w:val="left" w:pos="851"/>
          <w:tab w:val="left" w:pos="1134"/>
        </w:tabs>
        <w:ind w:left="0" w:firstLine="0"/>
        <w:jc w:val="both"/>
        <w:rPr>
          <w:color w:val="000000"/>
          <w:sz w:val="22"/>
        </w:rPr>
      </w:pPr>
      <w:r w:rsidRPr="00682B1B">
        <w:rPr>
          <w:sz w:val="22"/>
        </w:rPr>
        <w:t>формы приложений к заявке, заполненные в соответствии с требованиями документации (оригинал);</w:t>
      </w:r>
    </w:p>
    <w:p w14:paraId="2C47319D" w14:textId="77777777" w:rsidR="008D7D3A" w:rsidRPr="00682B1B" w:rsidRDefault="008D7D3A" w:rsidP="008D7D3A">
      <w:pPr>
        <w:numPr>
          <w:ilvl w:val="3"/>
          <w:numId w:val="18"/>
        </w:numPr>
        <w:tabs>
          <w:tab w:val="left" w:pos="851"/>
        </w:tabs>
        <w:ind w:left="0" w:firstLine="0"/>
        <w:jc w:val="both"/>
        <w:rPr>
          <w:sz w:val="22"/>
          <w:szCs w:val="22"/>
        </w:rPr>
      </w:pPr>
      <w:r w:rsidRPr="00682B1B">
        <w:rPr>
          <w:color w:val="000000"/>
          <w:sz w:val="22"/>
          <w:szCs w:val="22"/>
        </w:rPr>
        <w:t>учредительные документы участника закупки</w:t>
      </w:r>
      <w:r w:rsidRPr="00682B1B">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 (копии заверенные участником закупки);</w:t>
      </w:r>
    </w:p>
    <w:p w14:paraId="4247184C" w14:textId="77777777" w:rsidR="008D7D3A" w:rsidRPr="00682B1B" w:rsidRDefault="008D7D3A" w:rsidP="008D7D3A">
      <w:pPr>
        <w:numPr>
          <w:ilvl w:val="3"/>
          <w:numId w:val="18"/>
        </w:numPr>
        <w:tabs>
          <w:tab w:val="left" w:pos="851"/>
        </w:tabs>
        <w:ind w:left="0" w:firstLine="0"/>
        <w:jc w:val="both"/>
        <w:rPr>
          <w:sz w:val="22"/>
          <w:szCs w:val="22"/>
        </w:rPr>
      </w:pPr>
      <w:r w:rsidRPr="00682B1B">
        <w:rPr>
          <w:color w:val="000000"/>
          <w:sz w:val="22"/>
          <w:szCs w:val="22"/>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p>
    <w:p w14:paraId="3C7BE14B" w14:textId="77777777" w:rsidR="008D7D3A" w:rsidRPr="00682B1B" w:rsidRDefault="008D7D3A" w:rsidP="008D7D3A">
      <w:pPr>
        <w:numPr>
          <w:ilvl w:val="3"/>
          <w:numId w:val="18"/>
        </w:numPr>
        <w:tabs>
          <w:tab w:val="left" w:pos="851"/>
        </w:tabs>
        <w:ind w:left="0" w:firstLine="0"/>
        <w:jc w:val="both"/>
        <w:rPr>
          <w:sz w:val="22"/>
          <w:szCs w:val="22"/>
        </w:rPr>
      </w:pPr>
      <w:r w:rsidRPr="00682B1B">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777ED13C" w14:textId="77777777" w:rsidR="008D7D3A" w:rsidRPr="00682B1B" w:rsidRDefault="008D7D3A" w:rsidP="008D7D3A">
      <w:pPr>
        <w:numPr>
          <w:ilvl w:val="3"/>
          <w:numId w:val="18"/>
        </w:numPr>
        <w:tabs>
          <w:tab w:val="left" w:pos="851"/>
        </w:tabs>
        <w:ind w:left="0" w:firstLine="0"/>
        <w:jc w:val="both"/>
        <w:rPr>
          <w:sz w:val="22"/>
          <w:szCs w:val="22"/>
        </w:rPr>
      </w:pPr>
      <w:r w:rsidRPr="00682B1B">
        <w:rPr>
          <w:sz w:val="22"/>
          <w:szCs w:val="22"/>
        </w:rPr>
        <w:t>выписку из единого государственного реестра юридических лиц (оригинал) или нотариально заверенную копию такой выписки, полученную не ранее чем за 60 дней до срока окончания приема заявок (оригинал или копия заверенная участником закупки);</w:t>
      </w:r>
    </w:p>
    <w:p w14:paraId="572DE694" w14:textId="77777777" w:rsidR="008D7D3A" w:rsidRPr="00682B1B" w:rsidRDefault="008D7D3A" w:rsidP="008D7D3A">
      <w:pPr>
        <w:numPr>
          <w:ilvl w:val="3"/>
          <w:numId w:val="18"/>
        </w:numPr>
        <w:tabs>
          <w:tab w:val="left" w:pos="851"/>
        </w:tabs>
        <w:ind w:left="0" w:firstLine="0"/>
        <w:jc w:val="both"/>
        <w:rPr>
          <w:sz w:val="22"/>
          <w:szCs w:val="22"/>
        </w:rPr>
      </w:pPr>
      <w:r w:rsidRPr="00682B1B">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копия заверенная участником закупки);</w:t>
      </w:r>
    </w:p>
    <w:p w14:paraId="16F3984E" w14:textId="77777777" w:rsidR="008D7D3A" w:rsidRPr="00682B1B" w:rsidRDefault="008D7D3A" w:rsidP="008D7D3A">
      <w:pPr>
        <w:numPr>
          <w:ilvl w:val="3"/>
          <w:numId w:val="18"/>
        </w:numPr>
        <w:tabs>
          <w:tab w:val="left" w:pos="851"/>
        </w:tabs>
        <w:ind w:left="0" w:firstLine="0"/>
        <w:jc w:val="both"/>
        <w:rPr>
          <w:sz w:val="22"/>
          <w:szCs w:val="22"/>
        </w:rPr>
      </w:pPr>
      <w:r w:rsidRPr="00682B1B">
        <w:rPr>
          <w:sz w:val="22"/>
          <w:szCs w:val="22"/>
        </w:rPr>
        <w:t>бухгалтерский баланс составленный на последнюю отчетную дату (копия заверенная участником закупки);</w:t>
      </w:r>
    </w:p>
    <w:p w14:paraId="1A26A854" w14:textId="77777777" w:rsidR="008D7D3A" w:rsidRPr="00682B1B" w:rsidRDefault="008D7D3A" w:rsidP="008D7D3A">
      <w:pPr>
        <w:numPr>
          <w:ilvl w:val="3"/>
          <w:numId w:val="18"/>
        </w:numPr>
        <w:tabs>
          <w:tab w:val="left" w:pos="851"/>
        </w:tabs>
        <w:ind w:left="0" w:firstLine="0"/>
        <w:jc w:val="both"/>
        <w:rPr>
          <w:sz w:val="22"/>
          <w:szCs w:val="22"/>
        </w:rPr>
      </w:pPr>
      <w:r w:rsidRPr="00682B1B">
        <w:rPr>
          <w:sz w:val="22"/>
          <w:szCs w:val="22"/>
        </w:rPr>
        <w:t>документ, подтверждающий внесение участником закупки обеспечение заявки на участие в запросе предложений, если такое требование установлено в извещении о проведении запроса предложений (оригинал или копия заверенная участником закупки);</w:t>
      </w:r>
    </w:p>
    <w:p w14:paraId="0AFD1A99" w14:textId="77777777" w:rsidR="00F751E4" w:rsidRPr="00682B1B" w:rsidRDefault="008D7D3A" w:rsidP="0065095C">
      <w:pPr>
        <w:numPr>
          <w:ilvl w:val="3"/>
          <w:numId w:val="18"/>
        </w:numPr>
        <w:tabs>
          <w:tab w:val="left" w:pos="851"/>
        </w:tabs>
        <w:autoSpaceDE w:val="0"/>
        <w:ind w:left="0" w:firstLine="0"/>
        <w:jc w:val="both"/>
        <w:rPr>
          <w:sz w:val="22"/>
          <w:szCs w:val="22"/>
        </w:rPr>
      </w:pPr>
      <w:r w:rsidRPr="00682B1B">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682B1B">
          <w:rPr>
            <w:rStyle w:val="ac"/>
            <w:rFonts w:cs="Arial"/>
            <w:sz w:val="22"/>
            <w:szCs w:val="22"/>
          </w:rPr>
          <w:t>законодательством</w:t>
        </w:r>
      </w:hyperlink>
      <w:r w:rsidRPr="00682B1B">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108E3B0D" w14:textId="2DDCCEFA" w:rsidR="00F751E4" w:rsidRPr="00682B1B" w:rsidRDefault="00F751E4" w:rsidP="0065095C">
      <w:pPr>
        <w:numPr>
          <w:ilvl w:val="3"/>
          <w:numId w:val="18"/>
        </w:numPr>
        <w:tabs>
          <w:tab w:val="left" w:pos="851"/>
        </w:tabs>
        <w:autoSpaceDE w:val="0"/>
        <w:ind w:left="0" w:firstLine="0"/>
        <w:jc w:val="both"/>
        <w:rPr>
          <w:sz w:val="22"/>
          <w:szCs w:val="22"/>
        </w:rPr>
      </w:pPr>
      <w:r w:rsidRPr="00682B1B">
        <w:rPr>
          <w:sz w:val="22"/>
          <w:szCs w:val="22"/>
        </w:rPr>
        <w:t xml:space="preserve"> Руководители и специалисты Подрядчика, должны иметь надлежащую квалификацию, пройти обучение, проверку знаний соответствующих отраслевых норм и правил, аттестацию в области энергетической и промышленной безопасности в объеме, установленном Федеральными законами, иными нормативными правовыми актами РФ, в т.ч.:</w:t>
      </w:r>
    </w:p>
    <w:p w14:paraId="3B7C1487" w14:textId="77777777" w:rsidR="00F751E4" w:rsidRPr="00682B1B" w:rsidRDefault="00F751E4" w:rsidP="00F751E4">
      <w:pPr>
        <w:ind w:firstLine="176"/>
        <w:jc w:val="both"/>
        <w:rPr>
          <w:sz w:val="22"/>
          <w:szCs w:val="22"/>
        </w:rPr>
      </w:pPr>
      <w:r w:rsidRPr="00682B1B">
        <w:rPr>
          <w:sz w:val="22"/>
          <w:szCs w:val="22"/>
        </w:rPr>
        <w:t>А.1.    Основы промышленной безопасности.</w:t>
      </w:r>
    </w:p>
    <w:p w14:paraId="222C43DE" w14:textId="77777777" w:rsidR="00F751E4" w:rsidRPr="00682B1B" w:rsidRDefault="00F751E4" w:rsidP="00F751E4">
      <w:pPr>
        <w:ind w:firstLine="176"/>
        <w:jc w:val="both"/>
        <w:rPr>
          <w:rFonts w:cs="Calibri"/>
          <w:sz w:val="22"/>
          <w:szCs w:val="22"/>
        </w:rPr>
      </w:pPr>
      <w:r w:rsidRPr="00682B1B">
        <w:rPr>
          <w:rFonts w:cs="Calibri"/>
          <w:sz w:val="22"/>
          <w:szCs w:val="22"/>
        </w:rPr>
        <w:t>Г3. Требования к эксплуатации электрических станций и сетей.</w:t>
      </w:r>
    </w:p>
    <w:p w14:paraId="00B3E614" w14:textId="1EE7A008" w:rsidR="00F751E4" w:rsidRPr="00682B1B" w:rsidRDefault="00F751E4" w:rsidP="00F751E4">
      <w:pPr>
        <w:tabs>
          <w:tab w:val="left" w:pos="318"/>
        </w:tabs>
        <w:autoSpaceDE w:val="0"/>
        <w:autoSpaceDN w:val="0"/>
        <w:adjustRightInd w:val="0"/>
        <w:jc w:val="both"/>
        <w:rPr>
          <w:sz w:val="22"/>
          <w:szCs w:val="22"/>
        </w:rPr>
      </w:pPr>
      <w:r w:rsidRPr="00682B1B">
        <w:rPr>
          <w:sz w:val="22"/>
          <w:szCs w:val="22"/>
        </w:rPr>
        <w:t xml:space="preserve">Для подтверждения прохождения обучения, проверки знаний и аттестации участники закупок в составе технической части своего предложения должны предоставить копии протоколов аттестации и копии удостоверений персонала с допуском </w:t>
      </w:r>
      <w:proofErr w:type="gramStart"/>
      <w:r w:rsidRPr="00682B1B">
        <w:rPr>
          <w:sz w:val="22"/>
          <w:szCs w:val="22"/>
        </w:rPr>
        <w:t>к  соответствующим</w:t>
      </w:r>
      <w:proofErr w:type="gramEnd"/>
      <w:r w:rsidRPr="00682B1B">
        <w:rPr>
          <w:sz w:val="22"/>
          <w:szCs w:val="22"/>
        </w:rPr>
        <w:t xml:space="preserve"> видам выполняемых ремонтных работ (копии заверенные участником закупки). Участники закупок не представившие копии протоколов аттестации и копии удостоверений по соответствующим областям знаний отклоняются от дальнейшей оценки и к участию в закупке не допускаются.</w:t>
      </w:r>
    </w:p>
    <w:p w14:paraId="1F4C86EE" w14:textId="77777777" w:rsidR="008D7D3A" w:rsidRPr="00682B1B" w:rsidRDefault="008D7D3A" w:rsidP="008D7D3A">
      <w:pPr>
        <w:numPr>
          <w:ilvl w:val="3"/>
          <w:numId w:val="18"/>
        </w:numPr>
        <w:tabs>
          <w:tab w:val="left" w:pos="851"/>
        </w:tabs>
        <w:ind w:left="0" w:firstLine="0"/>
        <w:jc w:val="both"/>
        <w:rPr>
          <w:sz w:val="22"/>
          <w:szCs w:val="22"/>
        </w:rPr>
      </w:pPr>
      <w:r w:rsidRPr="00682B1B">
        <w:rPr>
          <w:sz w:val="22"/>
          <w:szCs w:val="22"/>
        </w:rPr>
        <w:lastRenderedPageBreak/>
        <w:t>иные документы или копии документов, перечень которых определен документацией, подтверждающие соответствие заявки на участие в открытом запросе предложений, участника закупки требованиям, установленным в документации.</w:t>
      </w:r>
    </w:p>
    <w:p w14:paraId="55E11886" w14:textId="77777777" w:rsidR="008D7D3A" w:rsidRPr="00682B1B" w:rsidRDefault="008D7D3A" w:rsidP="008D7D3A">
      <w:pPr>
        <w:numPr>
          <w:ilvl w:val="2"/>
          <w:numId w:val="18"/>
        </w:numPr>
        <w:tabs>
          <w:tab w:val="left" w:pos="851"/>
        </w:tabs>
        <w:ind w:left="0" w:firstLine="0"/>
        <w:jc w:val="both"/>
        <w:rPr>
          <w:b/>
          <w:sz w:val="22"/>
          <w:szCs w:val="22"/>
        </w:rPr>
      </w:pPr>
      <w:r w:rsidRPr="00682B1B">
        <w:rPr>
          <w:b/>
          <w:sz w:val="22"/>
          <w:szCs w:val="22"/>
        </w:rPr>
        <w:t>Для индивидуального предпринимателя:</w:t>
      </w:r>
    </w:p>
    <w:p w14:paraId="3776B222" w14:textId="77777777" w:rsidR="008D7D3A" w:rsidRPr="00682B1B" w:rsidRDefault="008D7D3A" w:rsidP="008D7D3A">
      <w:pPr>
        <w:widowControl w:val="0"/>
        <w:numPr>
          <w:ilvl w:val="3"/>
          <w:numId w:val="18"/>
        </w:numPr>
        <w:tabs>
          <w:tab w:val="left" w:pos="851"/>
          <w:tab w:val="left" w:pos="1134"/>
        </w:tabs>
        <w:ind w:left="0" w:firstLine="0"/>
        <w:jc w:val="both"/>
        <w:rPr>
          <w:color w:val="000000"/>
          <w:sz w:val="22"/>
        </w:rPr>
      </w:pPr>
      <w:r w:rsidRPr="00682B1B">
        <w:rPr>
          <w:sz w:val="22"/>
        </w:rPr>
        <w:t xml:space="preserve">форму заявки, заполненную </w:t>
      </w:r>
      <w:r w:rsidRPr="00682B1B">
        <w:rPr>
          <w:color w:val="000000"/>
          <w:sz w:val="22"/>
        </w:rPr>
        <w:t>в соответствии с требованиями документации (оригинал);</w:t>
      </w:r>
    </w:p>
    <w:p w14:paraId="5F9C99F1" w14:textId="77777777" w:rsidR="008D7D3A" w:rsidRPr="00682B1B" w:rsidRDefault="008D7D3A" w:rsidP="008D7D3A">
      <w:pPr>
        <w:widowControl w:val="0"/>
        <w:numPr>
          <w:ilvl w:val="3"/>
          <w:numId w:val="18"/>
        </w:numPr>
        <w:tabs>
          <w:tab w:val="left" w:pos="851"/>
          <w:tab w:val="left" w:pos="1134"/>
        </w:tabs>
        <w:ind w:left="0" w:firstLine="0"/>
        <w:jc w:val="both"/>
        <w:rPr>
          <w:color w:val="000000"/>
          <w:sz w:val="22"/>
        </w:rPr>
      </w:pPr>
      <w:r w:rsidRPr="00682B1B">
        <w:rPr>
          <w:sz w:val="22"/>
        </w:rPr>
        <w:t>формы приложений к заявке, заполненные в соответствии с требованиями документации (оригинал);</w:t>
      </w:r>
    </w:p>
    <w:p w14:paraId="15CA995B" w14:textId="77777777" w:rsidR="008D7D3A" w:rsidRPr="00682B1B" w:rsidRDefault="008D7D3A" w:rsidP="008D7D3A">
      <w:pPr>
        <w:widowControl w:val="0"/>
        <w:numPr>
          <w:ilvl w:val="3"/>
          <w:numId w:val="18"/>
        </w:numPr>
        <w:tabs>
          <w:tab w:val="left" w:pos="851"/>
          <w:tab w:val="left" w:pos="1134"/>
        </w:tabs>
        <w:ind w:left="0" w:firstLine="0"/>
        <w:jc w:val="both"/>
        <w:rPr>
          <w:color w:val="000000"/>
          <w:sz w:val="22"/>
        </w:rPr>
      </w:pPr>
      <w:r w:rsidRPr="00682B1B">
        <w:rPr>
          <w:sz w:val="22"/>
          <w:szCs w:val="22"/>
        </w:rPr>
        <w:t>фамилию, имя, отчество, паспортные данные, сведения о месте жительства, номер контактного телефона;</w:t>
      </w:r>
    </w:p>
    <w:p w14:paraId="1869F3A1" w14:textId="77777777" w:rsidR="008D7D3A" w:rsidRPr="00682B1B" w:rsidRDefault="008D7D3A" w:rsidP="008D7D3A">
      <w:pPr>
        <w:widowControl w:val="0"/>
        <w:numPr>
          <w:ilvl w:val="3"/>
          <w:numId w:val="18"/>
        </w:numPr>
        <w:tabs>
          <w:tab w:val="left" w:pos="851"/>
          <w:tab w:val="left" w:pos="1134"/>
        </w:tabs>
        <w:ind w:left="0" w:firstLine="0"/>
        <w:jc w:val="both"/>
        <w:rPr>
          <w:color w:val="000000"/>
          <w:sz w:val="22"/>
        </w:rPr>
      </w:pPr>
      <w:r w:rsidRPr="00682B1B">
        <w:rPr>
          <w:sz w:val="22"/>
          <w:szCs w:val="22"/>
        </w:rPr>
        <w:t>выписку из единого государственного реестра индивидуальных предпринимателей такой выписки, полученную не ранее чем за 60 дней до срока окончания приема заявок (оригинал или копия заверенная участником закупки);</w:t>
      </w:r>
    </w:p>
    <w:p w14:paraId="33B42A7A" w14:textId="77777777" w:rsidR="008D7D3A" w:rsidRPr="00682B1B" w:rsidRDefault="008D7D3A" w:rsidP="008D7D3A">
      <w:pPr>
        <w:widowControl w:val="0"/>
        <w:numPr>
          <w:ilvl w:val="3"/>
          <w:numId w:val="18"/>
        </w:numPr>
        <w:tabs>
          <w:tab w:val="left" w:pos="851"/>
          <w:tab w:val="left" w:pos="1134"/>
        </w:tabs>
        <w:ind w:left="0" w:firstLine="0"/>
        <w:jc w:val="both"/>
        <w:rPr>
          <w:color w:val="000000"/>
          <w:sz w:val="22"/>
        </w:rPr>
      </w:pPr>
      <w:r w:rsidRPr="00682B1B">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копия заверенная участником закупки);</w:t>
      </w:r>
    </w:p>
    <w:p w14:paraId="21CE4CA2" w14:textId="77777777" w:rsidR="008D7D3A" w:rsidRPr="00682B1B" w:rsidRDefault="008D7D3A" w:rsidP="008D7D3A">
      <w:pPr>
        <w:widowControl w:val="0"/>
        <w:numPr>
          <w:ilvl w:val="3"/>
          <w:numId w:val="18"/>
        </w:numPr>
        <w:tabs>
          <w:tab w:val="left" w:pos="851"/>
          <w:tab w:val="left" w:pos="1134"/>
        </w:tabs>
        <w:ind w:left="0" w:firstLine="0"/>
        <w:jc w:val="both"/>
        <w:rPr>
          <w:color w:val="000000"/>
          <w:sz w:val="22"/>
        </w:rPr>
      </w:pPr>
      <w:r w:rsidRPr="00682B1B">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682B1B">
          <w:rPr>
            <w:rStyle w:val="ac"/>
            <w:rFonts w:cs="Arial"/>
            <w:sz w:val="22"/>
            <w:szCs w:val="22"/>
          </w:rPr>
          <w:t>законодательством</w:t>
        </w:r>
      </w:hyperlink>
      <w:r w:rsidRPr="00682B1B">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25EB32E" w14:textId="158EC210" w:rsidR="008D7D3A" w:rsidRPr="00682B1B" w:rsidRDefault="008D7D3A" w:rsidP="008D7D3A">
      <w:pPr>
        <w:widowControl w:val="0"/>
        <w:numPr>
          <w:ilvl w:val="3"/>
          <w:numId w:val="18"/>
        </w:numPr>
        <w:tabs>
          <w:tab w:val="left" w:pos="851"/>
          <w:tab w:val="left" w:pos="1134"/>
        </w:tabs>
        <w:ind w:left="0" w:firstLine="0"/>
        <w:jc w:val="both"/>
        <w:rPr>
          <w:color w:val="000000"/>
          <w:sz w:val="22"/>
        </w:rPr>
      </w:pPr>
      <w:r w:rsidRPr="00682B1B">
        <w:rPr>
          <w:sz w:val="22"/>
          <w:szCs w:val="22"/>
        </w:rPr>
        <w:t>документ, подтверждающий внесение участником закупки обеспечения заявки, если такое условие установлено в извещении о проведении запроса предложений (оригинал или копия заверенная участником закупки);</w:t>
      </w:r>
    </w:p>
    <w:p w14:paraId="3F40DC8B" w14:textId="77777777" w:rsidR="00F751E4" w:rsidRPr="00682B1B" w:rsidRDefault="00F751E4" w:rsidP="00F751E4">
      <w:pPr>
        <w:numPr>
          <w:ilvl w:val="3"/>
          <w:numId w:val="18"/>
        </w:numPr>
        <w:tabs>
          <w:tab w:val="left" w:pos="851"/>
        </w:tabs>
        <w:autoSpaceDE w:val="0"/>
        <w:ind w:left="0" w:firstLine="0"/>
        <w:jc w:val="both"/>
        <w:rPr>
          <w:sz w:val="22"/>
          <w:szCs w:val="22"/>
        </w:rPr>
      </w:pPr>
      <w:r w:rsidRPr="00682B1B">
        <w:rPr>
          <w:sz w:val="22"/>
          <w:szCs w:val="22"/>
        </w:rPr>
        <w:t>Руководители и специалисты Подрядчика, должны иметь надлежащую квалификацию, пройти обучение, проверку знаний соответствующих отраслевых норм и правил, аттестацию в области энергетической и промышленной безопасности в объеме, установленном Федеральными законами, иными нормативными правовыми актами РФ, в т.ч.:</w:t>
      </w:r>
    </w:p>
    <w:p w14:paraId="3659A1E7" w14:textId="77777777" w:rsidR="00F751E4" w:rsidRPr="00682B1B" w:rsidRDefault="00F751E4" w:rsidP="00F751E4">
      <w:pPr>
        <w:ind w:firstLine="176"/>
        <w:jc w:val="both"/>
        <w:rPr>
          <w:sz w:val="22"/>
          <w:szCs w:val="22"/>
        </w:rPr>
      </w:pPr>
      <w:r w:rsidRPr="00682B1B">
        <w:rPr>
          <w:sz w:val="22"/>
          <w:szCs w:val="22"/>
        </w:rPr>
        <w:t>А.1.    Основы промышленной безопасности.</w:t>
      </w:r>
    </w:p>
    <w:p w14:paraId="27A4F9DB" w14:textId="77777777" w:rsidR="00F751E4" w:rsidRPr="00682B1B" w:rsidRDefault="00F751E4" w:rsidP="00F751E4">
      <w:pPr>
        <w:ind w:firstLine="176"/>
        <w:jc w:val="both"/>
        <w:rPr>
          <w:rFonts w:cs="Calibri"/>
          <w:sz w:val="22"/>
          <w:szCs w:val="22"/>
        </w:rPr>
      </w:pPr>
      <w:r w:rsidRPr="00682B1B">
        <w:rPr>
          <w:rFonts w:cs="Calibri"/>
          <w:sz w:val="22"/>
          <w:szCs w:val="22"/>
        </w:rPr>
        <w:t>Г3. Требования к эксплуатации электрических станций и сетей.</w:t>
      </w:r>
    </w:p>
    <w:p w14:paraId="7F11FF5A" w14:textId="77777777" w:rsidR="00F751E4" w:rsidRPr="00682B1B" w:rsidRDefault="00F751E4" w:rsidP="00F751E4">
      <w:pPr>
        <w:tabs>
          <w:tab w:val="left" w:pos="318"/>
        </w:tabs>
        <w:autoSpaceDE w:val="0"/>
        <w:autoSpaceDN w:val="0"/>
        <w:adjustRightInd w:val="0"/>
        <w:jc w:val="both"/>
        <w:rPr>
          <w:sz w:val="22"/>
          <w:szCs w:val="22"/>
        </w:rPr>
      </w:pPr>
      <w:r w:rsidRPr="00682B1B">
        <w:rPr>
          <w:sz w:val="22"/>
          <w:szCs w:val="22"/>
        </w:rPr>
        <w:t xml:space="preserve">Для подтверждения прохождения обучения, проверки знаний и аттестации участники закупок в составе технической части своего предложения должны предоставить копии протоколов аттестации и копии удостоверений персонала с допуском </w:t>
      </w:r>
      <w:proofErr w:type="gramStart"/>
      <w:r w:rsidRPr="00682B1B">
        <w:rPr>
          <w:sz w:val="22"/>
          <w:szCs w:val="22"/>
        </w:rPr>
        <w:t>к  соответствующим</w:t>
      </w:r>
      <w:proofErr w:type="gramEnd"/>
      <w:r w:rsidRPr="00682B1B">
        <w:rPr>
          <w:sz w:val="22"/>
          <w:szCs w:val="22"/>
        </w:rPr>
        <w:t xml:space="preserve"> видам выполняемых ремонтных работ (копии заверенные участником закупки). Участники закупок не представившие копии протоколов аттестации и копии удостоверений по соответствующим областям знаний отклоняются от дальнейшей оценки и к участию в закупке не допускаются.</w:t>
      </w:r>
    </w:p>
    <w:p w14:paraId="060C9467" w14:textId="77777777" w:rsidR="008D7D3A" w:rsidRPr="00682B1B" w:rsidRDefault="008D7D3A" w:rsidP="008D7D3A">
      <w:pPr>
        <w:widowControl w:val="0"/>
        <w:numPr>
          <w:ilvl w:val="3"/>
          <w:numId w:val="18"/>
        </w:numPr>
        <w:tabs>
          <w:tab w:val="left" w:pos="851"/>
          <w:tab w:val="left" w:pos="1134"/>
        </w:tabs>
        <w:ind w:left="0" w:firstLine="0"/>
        <w:jc w:val="both"/>
        <w:rPr>
          <w:color w:val="000000"/>
          <w:sz w:val="22"/>
        </w:rPr>
      </w:pPr>
      <w:r w:rsidRPr="00682B1B">
        <w:rPr>
          <w:sz w:val="22"/>
          <w:szCs w:val="22"/>
        </w:rPr>
        <w:t>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предложений;</w:t>
      </w:r>
    </w:p>
    <w:p w14:paraId="2BA5D8BC" w14:textId="77777777" w:rsidR="008D7D3A" w:rsidRPr="00682B1B" w:rsidRDefault="008D7D3A" w:rsidP="008D7D3A">
      <w:pPr>
        <w:widowControl w:val="0"/>
        <w:numPr>
          <w:ilvl w:val="2"/>
          <w:numId w:val="18"/>
        </w:numPr>
        <w:tabs>
          <w:tab w:val="left" w:pos="851"/>
          <w:tab w:val="left" w:pos="1134"/>
        </w:tabs>
        <w:ind w:left="0" w:firstLine="0"/>
        <w:jc w:val="both"/>
        <w:rPr>
          <w:b/>
          <w:color w:val="000000"/>
          <w:sz w:val="22"/>
        </w:rPr>
      </w:pPr>
      <w:r w:rsidRPr="00682B1B">
        <w:rPr>
          <w:b/>
          <w:sz w:val="22"/>
          <w:szCs w:val="22"/>
        </w:rPr>
        <w:t>для группы (нескольких лиц) лиц, выступающих на стороне одного участника закупки:</w:t>
      </w:r>
    </w:p>
    <w:p w14:paraId="1478804D" w14:textId="77777777" w:rsidR="008D7D3A" w:rsidRPr="00682B1B" w:rsidRDefault="008D7D3A" w:rsidP="008D7D3A">
      <w:pPr>
        <w:widowControl w:val="0"/>
        <w:numPr>
          <w:ilvl w:val="3"/>
          <w:numId w:val="18"/>
        </w:numPr>
        <w:tabs>
          <w:tab w:val="left" w:pos="851"/>
          <w:tab w:val="left" w:pos="1134"/>
        </w:tabs>
        <w:ind w:left="0" w:firstLine="0"/>
        <w:jc w:val="both"/>
        <w:rPr>
          <w:sz w:val="22"/>
          <w:szCs w:val="22"/>
        </w:rPr>
      </w:pPr>
      <w:r w:rsidRPr="00682B1B">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предложений от имени группы лиц, в том числе подавать заявку, вносить обеспечение заявки, договора, подписывать протоколы, договор;</w:t>
      </w:r>
    </w:p>
    <w:p w14:paraId="6DDED6A9" w14:textId="77777777" w:rsidR="008D7D3A" w:rsidRPr="00682B1B" w:rsidRDefault="008D7D3A" w:rsidP="008D7D3A">
      <w:pPr>
        <w:widowControl w:val="0"/>
        <w:numPr>
          <w:ilvl w:val="3"/>
          <w:numId w:val="18"/>
        </w:numPr>
        <w:tabs>
          <w:tab w:val="left" w:pos="851"/>
          <w:tab w:val="left" w:pos="1134"/>
        </w:tabs>
        <w:ind w:left="0" w:firstLine="0"/>
        <w:jc w:val="both"/>
        <w:rPr>
          <w:sz w:val="22"/>
          <w:szCs w:val="22"/>
        </w:rPr>
      </w:pPr>
      <w:r w:rsidRPr="00682B1B">
        <w:rPr>
          <w:sz w:val="22"/>
          <w:szCs w:val="22"/>
        </w:rPr>
        <w:t xml:space="preserve">документы и сведения в соответствии с </w:t>
      </w:r>
      <w:hyperlink r:id="rId8" w:anchor="sub_7521" w:history="1">
        <w:r w:rsidRPr="00682B1B">
          <w:rPr>
            <w:rStyle w:val="ac"/>
            <w:rFonts w:cs="Arial"/>
            <w:sz w:val="22"/>
            <w:szCs w:val="22"/>
          </w:rPr>
          <w:t>пунктами</w:t>
        </w:r>
        <w:r w:rsidRPr="00682B1B">
          <w:rPr>
            <w:rStyle w:val="ac"/>
            <w:rFonts w:cs="Arial"/>
            <w:color w:val="008000"/>
            <w:sz w:val="22"/>
            <w:szCs w:val="22"/>
          </w:rPr>
          <w:t xml:space="preserve"> </w:t>
        </w:r>
      </w:hyperlink>
      <w:r w:rsidRPr="00682B1B">
        <w:rPr>
          <w:sz w:val="22"/>
          <w:szCs w:val="22"/>
        </w:rPr>
        <w:t>3.5.1, или 3.5.2. настоящей документации участника закупки, которому от имени группы лиц поручено подать заявку.</w:t>
      </w:r>
    </w:p>
    <w:p w14:paraId="18DDFAEF" w14:textId="77777777" w:rsidR="008D7D3A" w:rsidRPr="00682B1B" w:rsidRDefault="008D7D3A" w:rsidP="008D7D3A">
      <w:pPr>
        <w:widowControl w:val="0"/>
        <w:numPr>
          <w:ilvl w:val="1"/>
          <w:numId w:val="18"/>
        </w:numPr>
        <w:tabs>
          <w:tab w:val="left" w:pos="851"/>
          <w:tab w:val="left" w:pos="1134"/>
        </w:tabs>
        <w:ind w:left="0" w:firstLine="0"/>
        <w:jc w:val="both"/>
        <w:rPr>
          <w:sz w:val="22"/>
          <w:szCs w:val="22"/>
        </w:rPr>
      </w:pPr>
      <w:r w:rsidRPr="00682B1B">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p>
    <w:p w14:paraId="16F0637D" w14:textId="77777777" w:rsidR="008D7D3A" w:rsidRPr="00682B1B" w:rsidRDefault="008D7D3A" w:rsidP="008D7D3A">
      <w:pPr>
        <w:widowControl w:val="0"/>
        <w:numPr>
          <w:ilvl w:val="1"/>
          <w:numId w:val="18"/>
        </w:numPr>
        <w:tabs>
          <w:tab w:val="left" w:pos="851"/>
          <w:tab w:val="left" w:pos="1134"/>
        </w:tabs>
        <w:ind w:left="0" w:firstLine="0"/>
        <w:jc w:val="both"/>
        <w:rPr>
          <w:sz w:val="22"/>
          <w:szCs w:val="22"/>
        </w:rPr>
      </w:pPr>
      <w:r w:rsidRPr="00682B1B">
        <w:rPr>
          <w:color w:val="000000"/>
          <w:sz w:val="22"/>
        </w:rPr>
        <w:t>Требования к выполнению работ, а также его характеристикам и иные требования установлены в Томе № 2 «Техническое задание» настоящей документации</w:t>
      </w:r>
    </w:p>
    <w:p w14:paraId="1F2582E3" w14:textId="77777777" w:rsidR="008D7D3A" w:rsidRPr="00682B1B" w:rsidRDefault="008D7D3A" w:rsidP="008D7D3A">
      <w:pPr>
        <w:tabs>
          <w:tab w:val="left" w:pos="851"/>
        </w:tabs>
        <w:jc w:val="both"/>
        <w:rPr>
          <w:sz w:val="22"/>
          <w:szCs w:val="22"/>
        </w:rPr>
      </w:pPr>
    </w:p>
    <w:p w14:paraId="7D1AF516" w14:textId="77777777" w:rsidR="008D7D3A" w:rsidRPr="00682B1B" w:rsidRDefault="008D7D3A" w:rsidP="008D7D3A">
      <w:pPr>
        <w:widowControl w:val="0"/>
        <w:numPr>
          <w:ilvl w:val="0"/>
          <w:numId w:val="19"/>
        </w:numPr>
        <w:tabs>
          <w:tab w:val="left" w:pos="851"/>
        </w:tabs>
        <w:overflowPunct w:val="0"/>
        <w:autoSpaceDE w:val="0"/>
        <w:autoSpaceDN w:val="0"/>
        <w:adjustRightInd w:val="0"/>
        <w:ind w:left="0" w:firstLine="0"/>
        <w:jc w:val="center"/>
        <w:rPr>
          <w:bCs/>
          <w:sz w:val="22"/>
          <w:szCs w:val="22"/>
        </w:rPr>
      </w:pPr>
      <w:bookmarkStart w:id="10" w:name="_Toc315422431"/>
      <w:bookmarkStart w:id="11" w:name="_Toc295134152"/>
      <w:r w:rsidRPr="00682B1B">
        <w:rPr>
          <w:bCs/>
          <w:sz w:val="22"/>
          <w:szCs w:val="22"/>
        </w:rPr>
        <w:t>ПОРЯДОК ПРОВЕДЕНИЯ ЗАПРОСА ПРЕДЛОЖЕНИЙ</w:t>
      </w:r>
      <w:bookmarkEnd w:id="10"/>
      <w:bookmarkEnd w:id="11"/>
    </w:p>
    <w:p w14:paraId="0E3936CB" w14:textId="77777777" w:rsidR="008D7D3A" w:rsidRPr="00682B1B" w:rsidRDefault="008D7D3A" w:rsidP="008D7D3A">
      <w:pPr>
        <w:widowControl w:val="0"/>
        <w:tabs>
          <w:tab w:val="left" w:pos="851"/>
        </w:tabs>
        <w:overflowPunct w:val="0"/>
        <w:autoSpaceDE w:val="0"/>
        <w:autoSpaceDN w:val="0"/>
        <w:adjustRightInd w:val="0"/>
        <w:jc w:val="center"/>
        <w:rPr>
          <w:bCs/>
          <w:sz w:val="22"/>
          <w:szCs w:val="22"/>
        </w:rPr>
      </w:pPr>
    </w:p>
    <w:p w14:paraId="43F7CF81" w14:textId="77777777" w:rsidR="008D7D3A" w:rsidRPr="00682B1B" w:rsidRDefault="008D7D3A" w:rsidP="008D7D3A">
      <w:pPr>
        <w:widowControl w:val="0"/>
        <w:numPr>
          <w:ilvl w:val="1"/>
          <w:numId w:val="19"/>
        </w:numPr>
        <w:tabs>
          <w:tab w:val="clear" w:pos="862"/>
          <w:tab w:val="left" w:pos="851"/>
          <w:tab w:val="left" w:pos="960"/>
          <w:tab w:val="left" w:pos="1134"/>
        </w:tabs>
        <w:ind w:left="0" w:firstLine="0"/>
        <w:jc w:val="both"/>
        <w:outlineLvl w:val="1"/>
        <w:rPr>
          <w:b/>
          <w:bCs/>
          <w:iCs/>
          <w:sz w:val="22"/>
          <w:szCs w:val="22"/>
        </w:rPr>
      </w:pPr>
      <w:bookmarkStart w:id="12" w:name="_Toc315422432"/>
      <w:bookmarkStart w:id="13" w:name="_Toc295134153"/>
      <w:r w:rsidRPr="00682B1B">
        <w:rPr>
          <w:b/>
          <w:bCs/>
          <w:iCs/>
          <w:sz w:val="22"/>
          <w:szCs w:val="22"/>
        </w:rPr>
        <w:t>Получение документации:</w:t>
      </w:r>
    </w:p>
    <w:p w14:paraId="14E065D4" w14:textId="77777777" w:rsidR="008D7D3A" w:rsidRPr="00682B1B" w:rsidRDefault="008D7D3A" w:rsidP="008D7D3A">
      <w:pPr>
        <w:widowControl w:val="0"/>
        <w:numPr>
          <w:ilvl w:val="2"/>
          <w:numId w:val="19"/>
        </w:numPr>
        <w:tabs>
          <w:tab w:val="left" w:pos="851"/>
          <w:tab w:val="left" w:pos="960"/>
          <w:tab w:val="left" w:pos="1134"/>
        </w:tabs>
        <w:ind w:left="0" w:firstLine="0"/>
        <w:jc w:val="both"/>
        <w:outlineLvl w:val="1"/>
        <w:rPr>
          <w:bCs/>
          <w:iCs/>
          <w:sz w:val="22"/>
          <w:szCs w:val="22"/>
        </w:rPr>
      </w:pPr>
      <w:r w:rsidRPr="00682B1B">
        <w:rPr>
          <w:bCs/>
          <w:iCs/>
          <w:sz w:val="22"/>
          <w:szCs w:val="22"/>
        </w:rPr>
        <w:t xml:space="preserve">Документация в форме электронного документа, размещена на сайте Заказчика </w:t>
      </w:r>
      <w:hyperlink r:id="rId9" w:history="1">
        <w:r w:rsidRPr="00682B1B">
          <w:rPr>
            <w:rStyle w:val="ac"/>
            <w:bCs/>
            <w:iCs/>
            <w:sz w:val="22"/>
            <w:szCs w:val="22"/>
          </w:rPr>
          <w:t>http://volgogres34.ru/zakupki/</w:t>
        </w:r>
      </w:hyperlink>
      <w:r w:rsidRPr="00682B1B">
        <w:rPr>
          <w:bCs/>
          <w:iCs/>
          <w:sz w:val="22"/>
          <w:szCs w:val="22"/>
        </w:rPr>
        <w:t xml:space="preserve"> и государственном сайте </w:t>
      </w:r>
      <w:hyperlink r:id="rId10" w:history="1">
        <w:r w:rsidRPr="00682B1B">
          <w:rPr>
            <w:rStyle w:val="ac"/>
            <w:bCs/>
            <w:iCs/>
            <w:sz w:val="22"/>
            <w:szCs w:val="22"/>
          </w:rPr>
          <w:t>www.zakupki.gov.ru</w:t>
        </w:r>
      </w:hyperlink>
      <w:r w:rsidRPr="00682B1B">
        <w:rPr>
          <w:bCs/>
          <w:iCs/>
          <w:sz w:val="22"/>
          <w:szCs w:val="22"/>
        </w:rPr>
        <w:t xml:space="preserve"> и доступна для ознакомления бесплатно.</w:t>
      </w:r>
    </w:p>
    <w:bookmarkEnd w:id="12"/>
    <w:bookmarkEnd w:id="13"/>
    <w:p w14:paraId="7FAF20F2" w14:textId="77777777" w:rsidR="008D7D3A" w:rsidRPr="00682B1B" w:rsidRDefault="008D7D3A" w:rsidP="008D7D3A">
      <w:pPr>
        <w:widowControl w:val="0"/>
        <w:numPr>
          <w:ilvl w:val="2"/>
          <w:numId w:val="19"/>
        </w:numPr>
        <w:tabs>
          <w:tab w:val="left" w:pos="567"/>
          <w:tab w:val="left" w:pos="851"/>
        </w:tabs>
        <w:ind w:left="0" w:firstLine="0"/>
        <w:jc w:val="both"/>
        <w:outlineLvl w:val="1"/>
        <w:rPr>
          <w:bCs/>
          <w:iCs/>
          <w:sz w:val="22"/>
          <w:szCs w:val="22"/>
        </w:rPr>
      </w:pPr>
      <w:r w:rsidRPr="00682B1B">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7C8FE72F" w14:textId="77777777" w:rsidR="008D7D3A" w:rsidRPr="00682B1B" w:rsidRDefault="008D7D3A" w:rsidP="008D7D3A">
      <w:pPr>
        <w:widowControl w:val="0"/>
        <w:numPr>
          <w:ilvl w:val="1"/>
          <w:numId w:val="19"/>
        </w:numPr>
        <w:tabs>
          <w:tab w:val="clear" w:pos="862"/>
          <w:tab w:val="left" w:pos="567"/>
          <w:tab w:val="left" w:pos="851"/>
        </w:tabs>
        <w:ind w:left="0" w:firstLine="0"/>
        <w:jc w:val="both"/>
        <w:outlineLvl w:val="1"/>
        <w:rPr>
          <w:b/>
          <w:bCs/>
          <w:iCs/>
          <w:sz w:val="22"/>
          <w:szCs w:val="22"/>
        </w:rPr>
      </w:pPr>
      <w:bookmarkStart w:id="14" w:name="_Toc315422433"/>
      <w:bookmarkStart w:id="15" w:name="_Toc295134154"/>
      <w:r w:rsidRPr="00682B1B">
        <w:rPr>
          <w:b/>
          <w:bCs/>
          <w:iCs/>
          <w:sz w:val="22"/>
          <w:szCs w:val="22"/>
        </w:rPr>
        <w:t>Внесение изменений в документацию:</w:t>
      </w:r>
    </w:p>
    <w:p w14:paraId="37A4FF45"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bCs/>
          <w:iCs/>
          <w:sz w:val="22"/>
          <w:szCs w:val="22"/>
        </w:rPr>
      </w:pPr>
      <w:r w:rsidRPr="00682B1B">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FE1C405"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bCs/>
          <w:iCs/>
          <w:sz w:val="22"/>
          <w:szCs w:val="22"/>
        </w:rPr>
      </w:pPr>
      <w:r w:rsidRPr="00682B1B">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2329D85F"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bCs/>
          <w:iCs/>
          <w:sz w:val="22"/>
          <w:szCs w:val="22"/>
        </w:rPr>
      </w:pPr>
      <w:r w:rsidRPr="00682B1B">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175E8536" w14:textId="77777777" w:rsidR="008D7D3A" w:rsidRPr="00682B1B" w:rsidRDefault="008D7D3A" w:rsidP="008D7D3A">
      <w:pPr>
        <w:widowControl w:val="0"/>
        <w:numPr>
          <w:ilvl w:val="1"/>
          <w:numId w:val="19"/>
        </w:numPr>
        <w:tabs>
          <w:tab w:val="clear" w:pos="862"/>
          <w:tab w:val="left" w:pos="567"/>
          <w:tab w:val="left" w:pos="851"/>
        </w:tabs>
        <w:ind w:left="0" w:firstLine="0"/>
        <w:jc w:val="both"/>
        <w:outlineLvl w:val="1"/>
        <w:rPr>
          <w:b/>
          <w:sz w:val="22"/>
          <w:szCs w:val="22"/>
        </w:rPr>
      </w:pPr>
      <w:r w:rsidRPr="00682B1B">
        <w:rPr>
          <w:b/>
          <w:sz w:val="22"/>
          <w:szCs w:val="22"/>
        </w:rPr>
        <w:t>Разъяснение положений документации по проведению запроса предложений</w:t>
      </w:r>
      <w:bookmarkEnd w:id="14"/>
      <w:bookmarkEnd w:id="15"/>
      <w:r w:rsidRPr="00682B1B">
        <w:rPr>
          <w:b/>
          <w:sz w:val="22"/>
          <w:szCs w:val="22"/>
        </w:rPr>
        <w:t xml:space="preserve"> </w:t>
      </w:r>
      <w:bookmarkStart w:id="16" w:name="_Toc315422434"/>
      <w:bookmarkStart w:id="17" w:name="_Toc295134155"/>
    </w:p>
    <w:p w14:paraId="20293426"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в информационной карте документации закупочной процедуры.</w:t>
      </w:r>
    </w:p>
    <w:p w14:paraId="67C24CE0"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В случае несоблюдения претендентом сроков направления запроса разъяснений, разъяснения по такому запросу не даются.</w:t>
      </w:r>
    </w:p>
    <w:p w14:paraId="240C1A9F"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На основании своевременно поступившего запроса заказчик в праве по своему усмотрению принять одно из следующих решений:</w:t>
      </w:r>
    </w:p>
    <w:p w14:paraId="7F661927"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внести изменения в извещение и документацию закупочной процедуры;</w:t>
      </w:r>
    </w:p>
    <w:p w14:paraId="0ADFF3BE"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дать претенденту разъяснения положений документации;</w:t>
      </w:r>
    </w:p>
    <w:p w14:paraId="4C967C31"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отказаться от проведения закупочной процедуры.</w:t>
      </w:r>
    </w:p>
    <w:p w14:paraId="4427382C"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14:paraId="2FA2B7B1"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14:paraId="106DD4A0"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14:paraId="6082B100" w14:textId="77777777" w:rsidR="008D7D3A" w:rsidRPr="00682B1B" w:rsidRDefault="008D7D3A" w:rsidP="008D7D3A">
      <w:pPr>
        <w:numPr>
          <w:ilvl w:val="2"/>
          <w:numId w:val="19"/>
        </w:numPr>
        <w:tabs>
          <w:tab w:val="left" w:pos="851"/>
        </w:tabs>
        <w:autoSpaceDE w:val="0"/>
        <w:autoSpaceDN w:val="0"/>
        <w:adjustRightInd w:val="0"/>
        <w:ind w:left="0" w:firstLine="0"/>
        <w:rPr>
          <w:sz w:val="22"/>
          <w:szCs w:val="22"/>
        </w:rPr>
      </w:pPr>
      <w:r w:rsidRPr="00682B1B">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14:paraId="10CD33A8" w14:textId="77777777" w:rsidR="008D7D3A" w:rsidRPr="00682B1B" w:rsidRDefault="008D7D3A" w:rsidP="008D7D3A">
      <w:pPr>
        <w:widowControl w:val="0"/>
        <w:numPr>
          <w:ilvl w:val="1"/>
          <w:numId w:val="19"/>
        </w:numPr>
        <w:tabs>
          <w:tab w:val="clear" w:pos="862"/>
          <w:tab w:val="left" w:pos="567"/>
          <w:tab w:val="left" w:pos="851"/>
        </w:tabs>
        <w:ind w:left="0" w:firstLine="0"/>
        <w:outlineLvl w:val="1"/>
        <w:rPr>
          <w:b/>
          <w:sz w:val="22"/>
          <w:szCs w:val="22"/>
        </w:rPr>
      </w:pPr>
      <w:bookmarkStart w:id="18" w:name="_Toc315422440"/>
      <w:bookmarkStart w:id="19" w:name="_Toc295134161"/>
      <w:bookmarkStart w:id="20" w:name="_Toc283406655"/>
      <w:bookmarkStart w:id="21" w:name="_Toc269476351"/>
      <w:bookmarkStart w:id="22" w:name="_Toc268623315"/>
      <w:bookmarkEnd w:id="16"/>
      <w:bookmarkEnd w:id="17"/>
      <w:r w:rsidRPr="00682B1B">
        <w:rPr>
          <w:b/>
          <w:sz w:val="22"/>
          <w:szCs w:val="22"/>
        </w:rPr>
        <w:t>Обеспечение заявки и обеспечение исполнения договора (задаток).</w:t>
      </w:r>
      <w:bookmarkEnd w:id="18"/>
      <w:bookmarkEnd w:id="19"/>
      <w:bookmarkEnd w:id="20"/>
    </w:p>
    <w:p w14:paraId="2B4361AA" w14:textId="77777777" w:rsidR="008D7D3A" w:rsidRPr="00682B1B" w:rsidRDefault="008D7D3A" w:rsidP="008D7D3A">
      <w:pPr>
        <w:numPr>
          <w:ilvl w:val="2"/>
          <w:numId w:val="19"/>
        </w:numPr>
        <w:tabs>
          <w:tab w:val="num" w:pos="567"/>
          <w:tab w:val="left" w:pos="851"/>
        </w:tabs>
        <w:ind w:left="0" w:firstLine="0"/>
        <w:jc w:val="both"/>
        <w:rPr>
          <w:sz w:val="22"/>
          <w:szCs w:val="22"/>
        </w:rPr>
      </w:pPr>
      <w:bookmarkStart w:id="23" w:name="_Toc315422441"/>
      <w:bookmarkStart w:id="24" w:name="_Toc295134162"/>
      <w:bookmarkStart w:id="25" w:name="_Toc269476353"/>
      <w:bookmarkStart w:id="26" w:name="_Toc263441558"/>
      <w:bookmarkEnd w:id="21"/>
      <w:bookmarkEnd w:id="22"/>
      <w:r w:rsidRPr="00682B1B">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530681FC" w14:textId="77777777" w:rsidR="008D7D3A" w:rsidRPr="00682B1B" w:rsidRDefault="008D7D3A" w:rsidP="008D7D3A">
      <w:pPr>
        <w:numPr>
          <w:ilvl w:val="2"/>
          <w:numId w:val="19"/>
        </w:numPr>
        <w:tabs>
          <w:tab w:val="num" w:pos="567"/>
          <w:tab w:val="left" w:pos="851"/>
        </w:tabs>
        <w:ind w:left="0" w:firstLine="0"/>
        <w:jc w:val="both"/>
        <w:rPr>
          <w:sz w:val="22"/>
          <w:szCs w:val="22"/>
        </w:rPr>
      </w:pPr>
      <w:r w:rsidRPr="00682B1B">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14:paraId="3BB58879" w14:textId="77777777" w:rsidR="008D7D3A" w:rsidRPr="00682B1B" w:rsidRDefault="008D7D3A" w:rsidP="008D7D3A">
      <w:pPr>
        <w:numPr>
          <w:ilvl w:val="2"/>
          <w:numId w:val="19"/>
        </w:numPr>
        <w:tabs>
          <w:tab w:val="num" w:pos="567"/>
          <w:tab w:val="left" w:pos="851"/>
        </w:tabs>
        <w:ind w:left="0" w:firstLine="0"/>
        <w:jc w:val="both"/>
        <w:rPr>
          <w:sz w:val="22"/>
          <w:szCs w:val="22"/>
        </w:rPr>
      </w:pPr>
      <w:r w:rsidRPr="00682B1B">
        <w:rPr>
          <w:sz w:val="22"/>
          <w:szCs w:val="22"/>
        </w:rPr>
        <w:lastRenderedPageBreak/>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14:paraId="3E416153"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6D3F7F0C" w14:textId="77777777" w:rsidR="008D7D3A" w:rsidRPr="00682B1B" w:rsidRDefault="008D7D3A" w:rsidP="008D7D3A">
      <w:pPr>
        <w:widowControl w:val="0"/>
        <w:numPr>
          <w:ilvl w:val="2"/>
          <w:numId w:val="19"/>
        </w:numPr>
        <w:tabs>
          <w:tab w:val="left" w:pos="284"/>
          <w:tab w:val="left" w:pos="851"/>
          <w:tab w:val="left" w:pos="1560"/>
        </w:tabs>
        <w:autoSpaceDE w:val="0"/>
        <w:autoSpaceDN w:val="0"/>
        <w:adjustRightInd w:val="0"/>
        <w:ind w:left="0" w:firstLine="0"/>
        <w:contextualSpacing/>
        <w:jc w:val="both"/>
        <w:rPr>
          <w:sz w:val="22"/>
          <w:szCs w:val="22"/>
        </w:rPr>
      </w:pPr>
      <w:r w:rsidRPr="00682B1B">
        <w:rPr>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14:paraId="37F9DDA8" w14:textId="77777777" w:rsidR="008D7D3A" w:rsidRPr="00682B1B" w:rsidRDefault="008D7D3A" w:rsidP="008D7D3A">
      <w:pPr>
        <w:widowControl w:val="0"/>
        <w:numPr>
          <w:ilvl w:val="2"/>
          <w:numId w:val="19"/>
        </w:numPr>
        <w:tabs>
          <w:tab w:val="left" w:pos="284"/>
          <w:tab w:val="left" w:pos="851"/>
          <w:tab w:val="left" w:pos="1560"/>
        </w:tabs>
        <w:autoSpaceDE w:val="0"/>
        <w:autoSpaceDN w:val="0"/>
        <w:adjustRightInd w:val="0"/>
        <w:ind w:left="0" w:firstLine="0"/>
        <w:contextualSpacing/>
        <w:jc w:val="both"/>
        <w:rPr>
          <w:sz w:val="22"/>
          <w:szCs w:val="22"/>
        </w:rPr>
      </w:pPr>
      <w:r w:rsidRPr="00682B1B">
        <w:rPr>
          <w:sz w:val="22"/>
          <w:szCs w:val="22"/>
        </w:rPr>
        <w:t xml:space="preserve">Обязательства участника закупки, связанные с подачей заявки включают: </w:t>
      </w:r>
    </w:p>
    <w:p w14:paraId="07B937E6" w14:textId="77777777" w:rsidR="008D7D3A" w:rsidRPr="00682B1B" w:rsidRDefault="008D7D3A" w:rsidP="008D7D3A">
      <w:pPr>
        <w:widowControl w:val="0"/>
        <w:numPr>
          <w:ilvl w:val="3"/>
          <w:numId w:val="19"/>
        </w:numPr>
        <w:tabs>
          <w:tab w:val="left" w:pos="284"/>
          <w:tab w:val="left" w:pos="851"/>
          <w:tab w:val="left" w:pos="1560"/>
        </w:tabs>
        <w:autoSpaceDE w:val="0"/>
        <w:autoSpaceDN w:val="0"/>
        <w:adjustRightInd w:val="0"/>
        <w:ind w:left="0" w:firstLine="0"/>
        <w:contextualSpacing/>
        <w:jc w:val="both"/>
        <w:rPr>
          <w:sz w:val="22"/>
          <w:szCs w:val="22"/>
        </w:rPr>
      </w:pPr>
      <w:r w:rsidRPr="00682B1B">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14:paraId="67A21911" w14:textId="77777777" w:rsidR="008D7D3A" w:rsidRPr="00682B1B" w:rsidRDefault="008D7D3A" w:rsidP="008D7D3A">
      <w:pPr>
        <w:widowControl w:val="0"/>
        <w:numPr>
          <w:ilvl w:val="3"/>
          <w:numId w:val="19"/>
        </w:numPr>
        <w:tabs>
          <w:tab w:val="left" w:pos="284"/>
          <w:tab w:val="left" w:pos="851"/>
          <w:tab w:val="left" w:pos="1560"/>
        </w:tabs>
        <w:autoSpaceDE w:val="0"/>
        <w:autoSpaceDN w:val="0"/>
        <w:adjustRightInd w:val="0"/>
        <w:ind w:left="0" w:firstLine="0"/>
        <w:contextualSpacing/>
        <w:jc w:val="both"/>
        <w:rPr>
          <w:sz w:val="22"/>
          <w:szCs w:val="22"/>
        </w:rPr>
      </w:pPr>
      <w:r w:rsidRPr="00682B1B">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14:paraId="50A888F3" w14:textId="77777777" w:rsidR="008D7D3A" w:rsidRPr="00682B1B" w:rsidRDefault="008D7D3A" w:rsidP="008D7D3A">
      <w:pPr>
        <w:widowControl w:val="0"/>
        <w:numPr>
          <w:ilvl w:val="3"/>
          <w:numId w:val="19"/>
        </w:numPr>
        <w:tabs>
          <w:tab w:val="left" w:pos="284"/>
          <w:tab w:val="left" w:pos="851"/>
          <w:tab w:val="left" w:pos="1560"/>
        </w:tabs>
        <w:autoSpaceDE w:val="0"/>
        <w:autoSpaceDN w:val="0"/>
        <w:adjustRightInd w:val="0"/>
        <w:ind w:left="0" w:firstLine="0"/>
        <w:contextualSpacing/>
        <w:jc w:val="both"/>
        <w:rPr>
          <w:sz w:val="22"/>
          <w:szCs w:val="22"/>
        </w:rPr>
      </w:pPr>
      <w:r w:rsidRPr="00682B1B">
        <w:rPr>
          <w:sz w:val="22"/>
          <w:szCs w:val="22"/>
        </w:rPr>
        <w:t>обязательство не предоставлять в составе заявки заведомо ложные сведения, информацию, документы;</w:t>
      </w:r>
    </w:p>
    <w:p w14:paraId="6C9AC211" w14:textId="77777777" w:rsidR="008D7D3A" w:rsidRPr="00682B1B" w:rsidRDefault="008D7D3A" w:rsidP="008D7D3A">
      <w:pPr>
        <w:widowControl w:val="0"/>
        <w:numPr>
          <w:ilvl w:val="3"/>
          <w:numId w:val="19"/>
        </w:numPr>
        <w:tabs>
          <w:tab w:val="left" w:pos="284"/>
          <w:tab w:val="left" w:pos="851"/>
          <w:tab w:val="left" w:pos="1560"/>
        </w:tabs>
        <w:autoSpaceDE w:val="0"/>
        <w:autoSpaceDN w:val="0"/>
        <w:adjustRightInd w:val="0"/>
        <w:ind w:left="0" w:firstLine="0"/>
        <w:contextualSpacing/>
        <w:jc w:val="both"/>
        <w:rPr>
          <w:sz w:val="22"/>
          <w:szCs w:val="22"/>
        </w:rPr>
      </w:pPr>
      <w:r w:rsidRPr="00682B1B">
        <w:rPr>
          <w:sz w:val="22"/>
          <w:szCs w:val="22"/>
        </w:rPr>
        <w:t>иные обязательства, требование которых установлено документацией закупочной процедуры.</w:t>
      </w:r>
    </w:p>
    <w:p w14:paraId="081406AE" w14:textId="77777777" w:rsidR="008D7D3A" w:rsidRPr="00682B1B" w:rsidRDefault="008D7D3A" w:rsidP="008D7D3A">
      <w:pPr>
        <w:widowControl w:val="0"/>
        <w:numPr>
          <w:ilvl w:val="2"/>
          <w:numId w:val="19"/>
        </w:numPr>
        <w:tabs>
          <w:tab w:val="left" w:pos="284"/>
          <w:tab w:val="left" w:pos="851"/>
          <w:tab w:val="left" w:pos="1560"/>
        </w:tabs>
        <w:autoSpaceDE w:val="0"/>
        <w:autoSpaceDN w:val="0"/>
        <w:adjustRightInd w:val="0"/>
        <w:ind w:left="0" w:firstLine="0"/>
        <w:contextualSpacing/>
        <w:jc w:val="both"/>
        <w:rPr>
          <w:sz w:val="22"/>
          <w:szCs w:val="22"/>
        </w:rPr>
      </w:pPr>
      <w:r w:rsidRPr="00682B1B">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4.4.6. настоящей Документации.</w:t>
      </w:r>
    </w:p>
    <w:p w14:paraId="03510879" w14:textId="77777777" w:rsidR="008D7D3A" w:rsidRPr="00682B1B" w:rsidRDefault="008D7D3A" w:rsidP="008D7D3A">
      <w:pPr>
        <w:numPr>
          <w:ilvl w:val="2"/>
          <w:numId w:val="19"/>
        </w:numPr>
        <w:tabs>
          <w:tab w:val="num" w:pos="567"/>
          <w:tab w:val="left" w:pos="851"/>
        </w:tabs>
        <w:ind w:left="0" w:firstLine="0"/>
        <w:jc w:val="both"/>
        <w:rPr>
          <w:sz w:val="22"/>
          <w:szCs w:val="22"/>
        </w:rPr>
      </w:pPr>
      <w:r w:rsidRPr="00682B1B">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sidRPr="00682B1B">
          <w:rPr>
            <w:rStyle w:val="ac"/>
            <w:sz w:val="22"/>
            <w:szCs w:val="22"/>
            <w:lang w:val="en-US"/>
          </w:rPr>
          <w:t>www</w:t>
        </w:r>
        <w:r w:rsidRPr="00682B1B">
          <w:rPr>
            <w:rStyle w:val="ac"/>
            <w:sz w:val="22"/>
            <w:szCs w:val="22"/>
          </w:rPr>
          <w:t>.</w:t>
        </w:r>
        <w:proofErr w:type="spellStart"/>
        <w:r w:rsidRPr="00682B1B">
          <w:rPr>
            <w:rStyle w:val="ac"/>
            <w:sz w:val="22"/>
            <w:szCs w:val="22"/>
            <w:lang w:val="en-US"/>
          </w:rPr>
          <w:t>zakupki</w:t>
        </w:r>
        <w:proofErr w:type="spellEnd"/>
        <w:r w:rsidRPr="00682B1B">
          <w:rPr>
            <w:rStyle w:val="ac"/>
            <w:sz w:val="22"/>
            <w:szCs w:val="22"/>
          </w:rPr>
          <w:t>.</w:t>
        </w:r>
        <w:proofErr w:type="spellStart"/>
        <w:r w:rsidRPr="00682B1B">
          <w:rPr>
            <w:rStyle w:val="ac"/>
            <w:sz w:val="22"/>
            <w:szCs w:val="22"/>
            <w:lang w:val="en-US"/>
          </w:rPr>
          <w:t>gov</w:t>
        </w:r>
        <w:proofErr w:type="spellEnd"/>
        <w:r w:rsidRPr="00682B1B">
          <w:rPr>
            <w:rStyle w:val="ac"/>
            <w:sz w:val="22"/>
            <w:szCs w:val="22"/>
          </w:rPr>
          <w:t>.</w:t>
        </w:r>
        <w:proofErr w:type="spellStart"/>
        <w:r w:rsidRPr="00682B1B">
          <w:rPr>
            <w:rStyle w:val="ac"/>
            <w:sz w:val="22"/>
            <w:szCs w:val="22"/>
            <w:lang w:val="en-US"/>
          </w:rPr>
          <w:t>ru</w:t>
        </w:r>
        <w:proofErr w:type="spellEnd"/>
      </w:hyperlink>
      <w:r w:rsidRPr="00682B1B">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14:paraId="56BEB377" w14:textId="77777777" w:rsidR="008D7D3A" w:rsidRPr="00682B1B" w:rsidRDefault="008D7D3A" w:rsidP="008D7D3A">
      <w:pPr>
        <w:numPr>
          <w:ilvl w:val="2"/>
          <w:numId w:val="19"/>
        </w:numPr>
        <w:tabs>
          <w:tab w:val="num" w:pos="567"/>
          <w:tab w:val="left" w:pos="851"/>
        </w:tabs>
        <w:ind w:left="0" w:firstLine="0"/>
        <w:jc w:val="both"/>
        <w:rPr>
          <w:sz w:val="22"/>
          <w:szCs w:val="22"/>
        </w:rPr>
      </w:pPr>
      <w:r w:rsidRPr="00682B1B">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14:paraId="6CF7CE32" w14:textId="77777777" w:rsidR="008D7D3A" w:rsidRPr="00682B1B" w:rsidRDefault="008D7D3A" w:rsidP="008D7D3A">
      <w:pPr>
        <w:widowControl w:val="0"/>
        <w:numPr>
          <w:ilvl w:val="1"/>
          <w:numId w:val="19"/>
        </w:numPr>
        <w:tabs>
          <w:tab w:val="clear" w:pos="862"/>
          <w:tab w:val="left" w:pos="851"/>
        </w:tabs>
        <w:ind w:left="0" w:firstLine="0"/>
        <w:jc w:val="both"/>
        <w:outlineLvl w:val="1"/>
        <w:rPr>
          <w:b/>
          <w:sz w:val="22"/>
          <w:szCs w:val="22"/>
        </w:rPr>
      </w:pPr>
      <w:r w:rsidRPr="00682B1B">
        <w:rPr>
          <w:b/>
          <w:sz w:val="22"/>
          <w:szCs w:val="22"/>
        </w:rPr>
        <w:t>Порядок приема и регистрации</w:t>
      </w:r>
      <w:bookmarkEnd w:id="23"/>
      <w:bookmarkEnd w:id="24"/>
      <w:bookmarkEnd w:id="25"/>
      <w:bookmarkEnd w:id="26"/>
      <w:r w:rsidRPr="00682B1B">
        <w:rPr>
          <w:b/>
          <w:sz w:val="22"/>
          <w:szCs w:val="22"/>
        </w:rPr>
        <w:t xml:space="preserve"> Заявок:  </w:t>
      </w:r>
    </w:p>
    <w:p w14:paraId="79AE4F91"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bookmarkStart w:id="27" w:name="_Toc315422442"/>
      <w:bookmarkStart w:id="28" w:name="_Toc295134163"/>
      <w:bookmarkStart w:id="29" w:name="_Toc269476354"/>
      <w:bookmarkStart w:id="30" w:name="_Toc263441560"/>
      <w:r w:rsidRPr="00682B1B">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2F2F742C"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4A88979F"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752D8E38"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Заказчик обеспечивает конфиденциальность сведений, содержащихся в поданных заявках.</w:t>
      </w:r>
    </w:p>
    <w:p w14:paraId="6FB5E3EA"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2FF585AA"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791595C2"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lastRenderedPageBreak/>
        <w:t>отозвать поданную заявку;</w:t>
      </w:r>
    </w:p>
    <w:p w14:paraId="4C1F2CDC"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отозвать поданную заявку и в последствии подать новую заявку;</w:t>
      </w:r>
    </w:p>
    <w:p w14:paraId="6308D7A6"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не отзывать поданной заявки;</w:t>
      </w:r>
    </w:p>
    <w:p w14:paraId="6545F270"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дать дополнения, разъяснения к поданной заявке.</w:t>
      </w:r>
    </w:p>
    <w:p w14:paraId="4772AB8C"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152BF32D"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521CCC9B"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35E2262F"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3FDFA4AD" w14:textId="77777777" w:rsidR="008D7D3A" w:rsidRPr="00682B1B" w:rsidRDefault="008D7D3A" w:rsidP="008D7D3A">
      <w:pPr>
        <w:widowControl w:val="0"/>
        <w:numPr>
          <w:ilvl w:val="1"/>
          <w:numId w:val="19"/>
        </w:numPr>
        <w:tabs>
          <w:tab w:val="clear" w:pos="862"/>
          <w:tab w:val="left" w:pos="851"/>
        </w:tabs>
        <w:ind w:left="0" w:firstLine="0"/>
        <w:outlineLvl w:val="1"/>
        <w:rPr>
          <w:b/>
          <w:sz w:val="22"/>
          <w:szCs w:val="22"/>
        </w:rPr>
      </w:pPr>
      <w:r w:rsidRPr="00682B1B">
        <w:rPr>
          <w:b/>
          <w:sz w:val="22"/>
          <w:szCs w:val="22"/>
        </w:rPr>
        <w:t>Изменение Заявок или их отзыв</w:t>
      </w:r>
      <w:bookmarkEnd w:id="27"/>
      <w:bookmarkEnd w:id="28"/>
      <w:bookmarkEnd w:id="29"/>
      <w:bookmarkEnd w:id="30"/>
      <w:r w:rsidRPr="00682B1B">
        <w:rPr>
          <w:b/>
          <w:sz w:val="22"/>
          <w:szCs w:val="22"/>
        </w:rPr>
        <w:t>:</w:t>
      </w:r>
    </w:p>
    <w:p w14:paraId="01BD6541" w14:textId="77777777" w:rsidR="008D7D3A" w:rsidRPr="00682B1B" w:rsidRDefault="008D7D3A" w:rsidP="008D7D3A">
      <w:pPr>
        <w:widowControl w:val="0"/>
        <w:numPr>
          <w:ilvl w:val="2"/>
          <w:numId w:val="19"/>
        </w:numPr>
        <w:tabs>
          <w:tab w:val="left" w:pos="851"/>
          <w:tab w:val="left" w:pos="1701"/>
        </w:tabs>
        <w:ind w:left="0" w:firstLine="0"/>
        <w:jc w:val="both"/>
        <w:rPr>
          <w:sz w:val="22"/>
          <w:szCs w:val="22"/>
        </w:rPr>
      </w:pPr>
      <w:r w:rsidRPr="00682B1B">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предложений</w:t>
      </w:r>
      <w:r w:rsidRPr="00682B1B">
        <w:rPr>
          <w:b/>
          <w:bCs/>
          <w:i/>
          <w:sz w:val="22"/>
          <w:szCs w:val="22"/>
        </w:rPr>
        <w:t>.</w:t>
      </w:r>
      <w:r w:rsidRPr="00682B1B">
        <w:rPr>
          <w:sz w:val="22"/>
          <w:szCs w:val="22"/>
        </w:rPr>
        <w:t xml:space="preserve">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14:paraId="59E23160" w14:textId="77777777" w:rsidR="008D7D3A" w:rsidRPr="00682B1B" w:rsidRDefault="008D7D3A" w:rsidP="008D7D3A">
      <w:pPr>
        <w:widowControl w:val="0"/>
        <w:numPr>
          <w:ilvl w:val="2"/>
          <w:numId w:val="19"/>
        </w:numPr>
        <w:tabs>
          <w:tab w:val="left" w:pos="851"/>
          <w:tab w:val="left" w:pos="1701"/>
        </w:tabs>
        <w:ind w:left="0" w:firstLine="0"/>
        <w:jc w:val="both"/>
        <w:rPr>
          <w:sz w:val="22"/>
          <w:szCs w:val="22"/>
        </w:rPr>
      </w:pPr>
      <w:r w:rsidRPr="00682B1B">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558D03A5" w14:textId="77777777" w:rsidR="008D7D3A" w:rsidRPr="00682B1B" w:rsidRDefault="008D7D3A" w:rsidP="008D7D3A">
      <w:pPr>
        <w:widowControl w:val="0"/>
        <w:numPr>
          <w:ilvl w:val="4"/>
          <w:numId w:val="20"/>
        </w:numPr>
        <w:tabs>
          <w:tab w:val="left" w:pos="851"/>
        </w:tabs>
        <w:ind w:left="0" w:firstLine="0"/>
        <w:jc w:val="both"/>
        <w:rPr>
          <w:bCs/>
          <w:sz w:val="22"/>
          <w:szCs w:val="22"/>
        </w:rPr>
      </w:pPr>
      <w:r w:rsidRPr="00682B1B">
        <w:rPr>
          <w:bCs/>
          <w:sz w:val="22"/>
          <w:szCs w:val="22"/>
        </w:rPr>
        <w:t>обращение к организатору размещения заказа с просьбой об изменении Заявки  на бланке организации (для юридического лица);</w:t>
      </w:r>
    </w:p>
    <w:p w14:paraId="1DD1C4A2" w14:textId="77777777" w:rsidR="008D7D3A" w:rsidRPr="00682B1B" w:rsidRDefault="008D7D3A" w:rsidP="008D7D3A">
      <w:pPr>
        <w:widowControl w:val="0"/>
        <w:numPr>
          <w:ilvl w:val="4"/>
          <w:numId w:val="20"/>
        </w:numPr>
        <w:tabs>
          <w:tab w:val="left" w:pos="851"/>
        </w:tabs>
        <w:ind w:left="0" w:firstLine="0"/>
        <w:jc w:val="both"/>
        <w:rPr>
          <w:bCs/>
          <w:sz w:val="22"/>
          <w:szCs w:val="22"/>
        </w:rPr>
      </w:pPr>
      <w:r w:rsidRPr="00682B1B">
        <w:rPr>
          <w:bCs/>
          <w:sz w:val="22"/>
          <w:szCs w:val="22"/>
        </w:rPr>
        <w:t>перечень изменений в заявке с указанием документов первоначального состава Заявки, которых данные изменения касаются;</w:t>
      </w:r>
    </w:p>
    <w:p w14:paraId="13713FB7" w14:textId="77777777" w:rsidR="008D7D3A" w:rsidRPr="00682B1B" w:rsidRDefault="008D7D3A" w:rsidP="008D7D3A">
      <w:pPr>
        <w:widowControl w:val="0"/>
        <w:numPr>
          <w:ilvl w:val="4"/>
          <w:numId w:val="20"/>
        </w:numPr>
        <w:tabs>
          <w:tab w:val="left" w:pos="851"/>
        </w:tabs>
        <w:ind w:left="0" w:firstLine="0"/>
        <w:jc w:val="both"/>
        <w:rPr>
          <w:bCs/>
          <w:sz w:val="22"/>
          <w:szCs w:val="22"/>
        </w:rPr>
      </w:pPr>
      <w:r w:rsidRPr="00682B1B">
        <w:rPr>
          <w:bCs/>
          <w:sz w:val="22"/>
          <w:szCs w:val="22"/>
        </w:rPr>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14:paraId="7AA6002E" w14:textId="77777777" w:rsidR="008D7D3A" w:rsidRPr="00682B1B" w:rsidRDefault="008D7D3A" w:rsidP="008D7D3A">
      <w:pPr>
        <w:widowControl w:val="0"/>
        <w:tabs>
          <w:tab w:val="left" w:pos="851"/>
        </w:tabs>
        <w:jc w:val="both"/>
        <w:rPr>
          <w:sz w:val="22"/>
          <w:szCs w:val="22"/>
        </w:rPr>
      </w:pPr>
      <w:r w:rsidRPr="00682B1B">
        <w:rPr>
          <w:bCs/>
          <w:sz w:val="22"/>
          <w:szCs w:val="22"/>
        </w:rPr>
        <w:t xml:space="preserve">- В </w:t>
      </w:r>
      <w:r w:rsidRPr="00682B1B">
        <w:rPr>
          <w:sz w:val="22"/>
          <w:szCs w:val="22"/>
        </w:rPr>
        <w:t>случае изменений заявок дополнительно указывается «Изменение Заявки (Заявки на участие в процедуре закупки)».</w:t>
      </w:r>
    </w:p>
    <w:p w14:paraId="4D61E776" w14:textId="77777777" w:rsidR="008D7D3A" w:rsidRPr="00682B1B" w:rsidRDefault="008D7D3A" w:rsidP="008D7D3A">
      <w:pPr>
        <w:widowControl w:val="0"/>
        <w:numPr>
          <w:ilvl w:val="2"/>
          <w:numId w:val="19"/>
        </w:numPr>
        <w:tabs>
          <w:tab w:val="left" w:pos="851"/>
          <w:tab w:val="left" w:pos="1701"/>
        </w:tabs>
        <w:ind w:left="0" w:firstLine="0"/>
        <w:jc w:val="both"/>
        <w:rPr>
          <w:sz w:val="22"/>
          <w:szCs w:val="22"/>
        </w:rPr>
      </w:pPr>
      <w:r w:rsidRPr="00682B1B">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3FF9725C" w14:textId="77777777" w:rsidR="008D7D3A" w:rsidRPr="00682B1B" w:rsidRDefault="008D7D3A" w:rsidP="008D7D3A">
      <w:pPr>
        <w:widowControl w:val="0"/>
        <w:numPr>
          <w:ilvl w:val="1"/>
          <w:numId w:val="19"/>
        </w:numPr>
        <w:tabs>
          <w:tab w:val="clear" w:pos="862"/>
          <w:tab w:val="left" w:pos="851"/>
          <w:tab w:val="left" w:pos="1418"/>
        </w:tabs>
        <w:ind w:left="0" w:firstLine="0"/>
        <w:jc w:val="both"/>
        <w:outlineLvl w:val="1"/>
        <w:rPr>
          <w:b/>
          <w:sz w:val="22"/>
          <w:szCs w:val="22"/>
        </w:rPr>
      </w:pPr>
      <w:bookmarkStart w:id="31" w:name="_Toc269472549"/>
      <w:r w:rsidRPr="00682B1B">
        <w:rPr>
          <w:b/>
          <w:sz w:val="22"/>
          <w:szCs w:val="22"/>
        </w:rPr>
        <w:t>Вскрытие конвертов с заявками участников открытого запроса предложений.</w:t>
      </w:r>
    </w:p>
    <w:p w14:paraId="5FA4FAC1"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bookmarkStart w:id="32" w:name="_Toc315422444"/>
      <w:bookmarkStart w:id="33" w:name="_Toc295134165"/>
      <w:r w:rsidRPr="00682B1B">
        <w:rPr>
          <w:sz w:val="22"/>
          <w:szCs w:val="22"/>
        </w:rP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573494F4"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1743427D"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0A5A73D4"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о содержимом конверта (заявка, ее изменение, отзыв, иное);</w:t>
      </w:r>
    </w:p>
    <w:p w14:paraId="4B1A4B41"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4AC5E224"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наличие документов, предусмотренных документацией закупочной процедуры;</w:t>
      </w:r>
    </w:p>
    <w:p w14:paraId="24815DA4"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lastRenderedPageBreak/>
        <w:t>любую другую информацию, которую закупочная комиссия сочтет нужной огласить.</w:t>
      </w:r>
    </w:p>
    <w:p w14:paraId="11F218E6"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По результатам процедуры вскрытия конвертов с заявками закупочная комиссия составляет соответствующий протокол.</w:t>
      </w:r>
    </w:p>
    <w:p w14:paraId="0FB1EB80"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37A44CF7"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14:paraId="352973CD" w14:textId="77777777" w:rsidR="008D7D3A" w:rsidRPr="00682B1B" w:rsidRDefault="008D7D3A" w:rsidP="008D7D3A">
      <w:pPr>
        <w:widowControl w:val="0"/>
        <w:numPr>
          <w:ilvl w:val="1"/>
          <w:numId w:val="19"/>
        </w:numPr>
        <w:tabs>
          <w:tab w:val="clear" w:pos="862"/>
          <w:tab w:val="left" w:pos="851"/>
          <w:tab w:val="left" w:pos="1701"/>
        </w:tabs>
        <w:ind w:left="0" w:firstLine="0"/>
        <w:jc w:val="both"/>
        <w:rPr>
          <w:sz w:val="22"/>
          <w:szCs w:val="22"/>
        </w:rPr>
      </w:pPr>
      <w:bookmarkStart w:id="34" w:name="sub_148"/>
      <w:bookmarkStart w:id="35" w:name="_Toc315422446"/>
      <w:bookmarkStart w:id="36" w:name="_Toc295134167"/>
      <w:bookmarkStart w:id="37" w:name="_Toc269476359"/>
      <w:bookmarkStart w:id="38" w:name="_Toc263441567"/>
      <w:bookmarkStart w:id="39" w:name="_Toc271294290"/>
      <w:bookmarkStart w:id="40" w:name="_Toc270595288"/>
      <w:bookmarkStart w:id="41" w:name="_Toc269835279"/>
      <w:bookmarkEnd w:id="31"/>
      <w:bookmarkEnd w:id="32"/>
      <w:bookmarkEnd w:id="33"/>
      <w:r w:rsidRPr="00682B1B">
        <w:rPr>
          <w:b/>
        </w:rPr>
        <w:t>Оценка и сопоставление заявок на участие в запросе предложений.</w:t>
      </w:r>
    </w:p>
    <w:p w14:paraId="124C51AC"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bookmarkStart w:id="42" w:name="sub_1482"/>
      <w:bookmarkEnd w:id="34"/>
      <w:r w:rsidRPr="00682B1B">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4E5F0EE"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Оценка и сопоставление заявок осуществляется в следующем порядке:</w:t>
      </w:r>
    </w:p>
    <w:p w14:paraId="54588BD6"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проведение отборочной стадии;</w:t>
      </w:r>
    </w:p>
    <w:p w14:paraId="63F9857B"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проведение оценочной стадии.</w:t>
      </w:r>
    </w:p>
    <w:p w14:paraId="7682995F"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Отборочная стадия. В рамках отборочной стадии последовательно выполняются следующие действия:</w:t>
      </w:r>
    </w:p>
    <w:p w14:paraId="0B42BB9D"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14:paraId="1A24314E"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79844ACF"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336E05B"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Проверка участника закупки на соответствие требованиям закупочной процедуры.</w:t>
      </w:r>
    </w:p>
    <w:p w14:paraId="4B49F852"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Проверка предлагаемых товаров, работ, услуг на соответствие требованиям закупочной процедуры.</w:t>
      </w:r>
    </w:p>
    <w:p w14:paraId="6FC845E4"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712E2F71"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3DEE662"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6938F978"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Несоответствия участника закупки требованиям к участникам, установленным документацией закупочной процедуры.</w:t>
      </w:r>
    </w:p>
    <w:p w14:paraId="49C74F74"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14:paraId="7E3FED54"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 xml:space="preserve">Несоответствия предлагаемых товаров, работ, услуг требованиям документации </w:t>
      </w:r>
      <w:r w:rsidRPr="00682B1B">
        <w:rPr>
          <w:sz w:val="22"/>
          <w:szCs w:val="22"/>
        </w:rPr>
        <w:lastRenderedPageBreak/>
        <w:t>закупочной процедуры.</w:t>
      </w:r>
    </w:p>
    <w:p w14:paraId="7580A7B3"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Непредставления задатка в качестве обеспечения заявки.</w:t>
      </w:r>
    </w:p>
    <w:p w14:paraId="63AE655A"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Непредставления разъяснений заявки по запросу комиссии по закупке.</w:t>
      </w:r>
    </w:p>
    <w:p w14:paraId="34731A1E"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EBDC45E"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11233154"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0E281B91"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Принятие участником решения об уменьшении величины уставного капитала.</w:t>
      </w:r>
    </w:p>
    <w:p w14:paraId="33B6380F"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sidRPr="00682B1B">
          <w:rPr>
            <w:rStyle w:val="ac"/>
            <w:sz w:val="22"/>
            <w:szCs w:val="22"/>
          </w:rPr>
          <w:t>Кодексом</w:t>
        </w:r>
      </w:hyperlink>
      <w:r w:rsidRPr="00682B1B">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14:paraId="70915BA2"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14:paraId="13753AEF"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14:paraId="136297A7"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14:paraId="48609751"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3C99DA5D"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755AF6C0"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3DB92334"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02885AAF"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440BA86B"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Отборочная и оценочная стадии могут совмещаться (проводиться одновременно).</w:t>
      </w:r>
    </w:p>
    <w:p w14:paraId="0E48D73C"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 xml:space="preserve">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w:t>
      </w:r>
      <w:r w:rsidRPr="00682B1B">
        <w:rPr>
          <w:sz w:val="22"/>
          <w:szCs w:val="22"/>
        </w:rPr>
        <w:lastRenderedPageBreak/>
        <w:t>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1B75D26B" w14:textId="77777777" w:rsidR="008D7D3A" w:rsidRPr="00682B1B" w:rsidRDefault="008D7D3A" w:rsidP="008D7D3A">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12162080"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75E988DE"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14:paraId="1B349999" w14:textId="77777777" w:rsidR="008D7D3A" w:rsidRPr="00682B1B" w:rsidRDefault="008D7D3A" w:rsidP="008D7D3A">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682B1B">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5"/>
    <w:bookmarkEnd w:id="36"/>
    <w:bookmarkEnd w:id="37"/>
    <w:bookmarkEnd w:id="38"/>
    <w:bookmarkEnd w:id="39"/>
    <w:bookmarkEnd w:id="40"/>
    <w:bookmarkEnd w:id="41"/>
    <w:bookmarkEnd w:id="42"/>
    <w:p w14:paraId="4BF53A41" w14:textId="77777777" w:rsidR="008D7D3A" w:rsidRPr="00682B1B" w:rsidRDefault="008D7D3A" w:rsidP="008D7D3A">
      <w:pPr>
        <w:widowControl w:val="0"/>
        <w:numPr>
          <w:ilvl w:val="1"/>
          <w:numId w:val="19"/>
        </w:numPr>
        <w:tabs>
          <w:tab w:val="clear" w:pos="862"/>
          <w:tab w:val="left" w:pos="851"/>
          <w:tab w:val="left" w:pos="960"/>
          <w:tab w:val="left" w:pos="1320"/>
          <w:tab w:val="left" w:pos="1701"/>
        </w:tabs>
        <w:ind w:left="0" w:firstLine="0"/>
        <w:jc w:val="both"/>
        <w:rPr>
          <w:b/>
          <w:sz w:val="22"/>
          <w:szCs w:val="22"/>
        </w:rPr>
      </w:pPr>
      <w:r w:rsidRPr="00682B1B">
        <w:rPr>
          <w:b/>
          <w:sz w:val="22"/>
          <w:szCs w:val="22"/>
        </w:rPr>
        <w:t xml:space="preserve">Заключение договора с победителем (участником) запроса предложений: </w:t>
      </w:r>
    </w:p>
    <w:p w14:paraId="19C8A7E2" w14:textId="77777777" w:rsidR="008D7D3A" w:rsidRPr="00682B1B" w:rsidRDefault="008D7D3A" w:rsidP="008D7D3A">
      <w:pPr>
        <w:widowControl w:val="0"/>
        <w:numPr>
          <w:ilvl w:val="2"/>
          <w:numId w:val="19"/>
        </w:numPr>
        <w:tabs>
          <w:tab w:val="left" w:pos="851"/>
          <w:tab w:val="left" w:pos="960"/>
          <w:tab w:val="left" w:pos="1320"/>
          <w:tab w:val="left" w:pos="1701"/>
        </w:tabs>
        <w:ind w:left="0" w:firstLine="0"/>
        <w:jc w:val="both"/>
        <w:rPr>
          <w:sz w:val="22"/>
          <w:szCs w:val="22"/>
        </w:rPr>
      </w:pPr>
      <w:r w:rsidRPr="00682B1B">
        <w:rPr>
          <w:sz w:val="22"/>
          <w:szCs w:val="22"/>
        </w:rPr>
        <w:t>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предложений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предложений.</w:t>
      </w:r>
    </w:p>
    <w:p w14:paraId="41DD3B87" w14:textId="77777777" w:rsidR="008D7D3A" w:rsidRPr="00682B1B" w:rsidRDefault="008D7D3A" w:rsidP="008D7D3A">
      <w:pPr>
        <w:widowControl w:val="0"/>
        <w:numPr>
          <w:ilvl w:val="2"/>
          <w:numId w:val="19"/>
        </w:numPr>
        <w:tabs>
          <w:tab w:val="left" w:pos="851"/>
          <w:tab w:val="left" w:pos="960"/>
          <w:tab w:val="left" w:pos="1320"/>
          <w:tab w:val="left" w:pos="1701"/>
        </w:tabs>
        <w:ind w:left="0" w:firstLine="0"/>
        <w:jc w:val="both"/>
        <w:rPr>
          <w:sz w:val="22"/>
          <w:szCs w:val="22"/>
        </w:rPr>
      </w:pPr>
      <w:r w:rsidRPr="00682B1B">
        <w:rPr>
          <w:sz w:val="22"/>
          <w:szCs w:val="22"/>
        </w:rPr>
        <w:t xml:space="preserve">Срок подписания договора с победителем запроса предложений, участником с которым заключается договор не должен превышать срока, указанного в извещении и Информационной карте. </w:t>
      </w:r>
    </w:p>
    <w:p w14:paraId="5F418D3F" w14:textId="77777777" w:rsidR="008D7D3A" w:rsidRPr="00682B1B" w:rsidRDefault="008D7D3A" w:rsidP="008D7D3A">
      <w:pPr>
        <w:widowControl w:val="0"/>
        <w:numPr>
          <w:ilvl w:val="2"/>
          <w:numId w:val="19"/>
        </w:numPr>
        <w:tabs>
          <w:tab w:val="left" w:pos="851"/>
          <w:tab w:val="left" w:pos="960"/>
          <w:tab w:val="left" w:pos="1320"/>
          <w:tab w:val="left" w:pos="1701"/>
        </w:tabs>
        <w:ind w:left="0" w:firstLine="0"/>
        <w:jc w:val="both"/>
        <w:rPr>
          <w:sz w:val="22"/>
          <w:szCs w:val="22"/>
        </w:rPr>
      </w:pPr>
      <w:r w:rsidRPr="00682B1B">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70D4969B" w14:textId="77777777" w:rsidR="008D7D3A" w:rsidRPr="00682B1B" w:rsidRDefault="008D7D3A" w:rsidP="008D7D3A">
      <w:pPr>
        <w:widowControl w:val="0"/>
        <w:numPr>
          <w:ilvl w:val="2"/>
          <w:numId w:val="19"/>
        </w:numPr>
        <w:tabs>
          <w:tab w:val="left" w:pos="851"/>
          <w:tab w:val="left" w:pos="960"/>
          <w:tab w:val="left" w:pos="1320"/>
          <w:tab w:val="left" w:pos="1701"/>
        </w:tabs>
        <w:ind w:left="0" w:firstLine="0"/>
        <w:jc w:val="both"/>
        <w:rPr>
          <w:sz w:val="22"/>
          <w:szCs w:val="22"/>
        </w:rPr>
      </w:pPr>
      <w:r w:rsidRPr="00682B1B">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6A2A7A7" w14:textId="77777777" w:rsidR="008D7D3A" w:rsidRPr="00682B1B" w:rsidRDefault="008D7D3A" w:rsidP="008D7D3A">
      <w:pPr>
        <w:widowControl w:val="0"/>
        <w:numPr>
          <w:ilvl w:val="2"/>
          <w:numId w:val="19"/>
        </w:numPr>
        <w:tabs>
          <w:tab w:val="left" w:pos="851"/>
          <w:tab w:val="left" w:pos="960"/>
          <w:tab w:val="left" w:pos="1320"/>
          <w:tab w:val="left" w:pos="1701"/>
        </w:tabs>
        <w:ind w:left="0" w:firstLine="0"/>
        <w:jc w:val="both"/>
        <w:rPr>
          <w:sz w:val="22"/>
          <w:szCs w:val="22"/>
        </w:rPr>
      </w:pPr>
      <w:r w:rsidRPr="00682B1B">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49068882" w14:textId="77777777" w:rsidR="008D7D3A" w:rsidRPr="00682B1B" w:rsidRDefault="008D7D3A" w:rsidP="008D7D3A">
      <w:pPr>
        <w:widowControl w:val="0"/>
        <w:numPr>
          <w:ilvl w:val="2"/>
          <w:numId w:val="19"/>
        </w:numPr>
        <w:tabs>
          <w:tab w:val="left" w:pos="851"/>
          <w:tab w:val="left" w:pos="960"/>
          <w:tab w:val="left" w:pos="1320"/>
          <w:tab w:val="left" w:pos="1701"/>
        </w:tabs>
        <w:ind w:left="0" w:firstLine="0"/>
        <w:jc w:val="both"/>
        <w:rPr>
          <w:sz w:val="22"/>
          <w:szCs w:val="22"/>
        </w:rPr>
      </w:pPr>
      <w:r w:rsidRPr="00682B1B">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AAFD113" w14:textId="77777777" w:rsidR="008D7D3A" w:rsidRPr="00682B1B" w:rsidRDefault="008D7D3A" w:rsidP="008D7D3A">
      <w:pPr>
        <w:widowControl w:val="0"/>
        <w:numPr>
          <w:ilvl w:val="2"/>
          <w:numId w:val="19"/>
        </w:numPr>
        <w:tabs>
          <w:tab w:val="left" w:pos="851"/>
          <w:tab w:val="left" w:pos="960"/>
          <w:tab w:val="left" w:pos="1320"/>
          <w:tab w:val="left" w:pos="1701"/>
        </w:tabs>
        <w:ind w:left="0" w:firstLine="0"/>
        <w:jc w:val="both"/>
        <w:rPr>
          <w:sz w:val="22"/>
          <w:szCs w:val="22"/>
        </w:rPr>
      </w:pPr>
      <w:r w:rsidRPr="00682B1B">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14:paraId="65F48451" w14:textId="77777777" w:rsidR="008D7D3A" w:rsidRPr="00682B1B" w:rsidRDefault="008D7D3A" w:rsidP="008D7D3A">
      <w:pPr>
        <w:widowControl w:val="0"/>
        <w:numPr>
          <w:ilvl w:val="2"/>
          <w:numId w:val="19"/>
        </w:numPr>
        <w:tabs>
          <w:tab w:val="left" w:pos="851"/>
          <w:tab w:val="left" w:pos="960"/>
          <w:tab w:val="left" w:pos="1320"/>
          <w:tab w:val="left" w:pos="1701"/>
        </w:tabs>
        <w:ind w:left="0" w:firstLine="0"/>
        <w:jc w:val="both"/>
        <w:rPr>
          <w:sz w:val="22"/>
          <w:szCs w:val="22"/>
        </w:rPr>
      </w:pPr>
      <w:r w:rsidRPr="00682B1B">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7084FD07" w14:textId="77777777" w:rsidR="008D7D3A" w:rsidRPr="00682B1B" w:rsidRDefault="008D7D3A" w:rsidP="008D7D3A">
      <w:pPr>
        <w:widowControl w:val="0"/>
        <w:numPr>
          <w:ilvl w:val="2"/>
          <w:numId w:val="19"/>
        </w:numPr>
        <w:tabs>
          <w:tab w:val="left" w:pos="851"/>
          <w:tab w:val="left" w:pos="960"/>
          <w:tab w:val="left" w:pos="1320"/>
          <w:tab w:val="left" w:pos="1701"/>
        </w:tabs>
        <w:ind w:left="0" w:firstLine="0"/>
        <w:jc w:val="both"/>
        <w:rPr>
          <w:sz w:val="22"/>
          <w:szCs w:val="22"/>
        </w:rPr>
      </w:pPr>
      <w:r w:rsidRPr="00682B1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8EBDB12" w14:textId="77777777" w:rsidR="008D7D3A" w:rsidRPr="00682B1B" w:rsidRDefault="008D7D3A" w:rsidP="008D7D3A">
      <w:pPr>
        <w:widowControl w:val="0"/>
        <w:numPr>
          <w:ilvl w:val="2"/>
          <w:numId w:val="19"/>
        </w:numPr>
        <w:tabs>
          <w:tab w:val="left" w:pos="851"/>
          <w:tab w:val="left" w:pos="960"/>
          <w:tab w:val="left" w:pos="1320"/>
          <w:tab w:val="left" w:pos="1701"/>
        </w:tabs>
        <w:ind w:left="0" w:firstLine="0"/>
        <w:jc w:val="both"/>
        <w:rPr>
          <w:sz w:val="22"/>
          <w:szCs w:val="22"/>
        </w:rPr>
      </w:pPr>
      <w:r w:rsidRPr="00682B1B">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4B40202C" w14:textId="77777777" w:rsidR="008D7D3A" w:rsidRPr="00682B1B" w:rsidRDefault="008D7D3A" w:rsidP="008D7D3A">
      <w:pPr>
        <w:widowControl w:val="0"/>
        <w:numPr>
          <w:ilvl w:val="2"/>
          <w:numId w:val="19"/>
        </w:numPr>
        <w:tabs>
          <w:tab w:val="left" w:pos="851"/>
          <w:tab w:val="left" w:pos="960"/>
          <w:tab w:val="left" w:pos="1320"/>
          <w:tab w:val="left" w:pos="1701"/>
        </w:tabs>
        <w:ind w:left="0" w:firstLine="0"/>
        <w:jc w:val="both"/>
        <w:rPr>
          <w:sz w:val="22"/>
          <w:szCs w:val="22"/>
        </w:rPr>
      </w:pPr>
      <w:r w:rsidRPr="00682B1B">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61F21A1" w14:textId="77777777" w:rsidR="008D7D3A" w:rsidRPr="00682B1B" w:rsidRDefault="008D7D3A" w:rsidP="008D7D3A">
      <w:pPr>
        <w:widowControl w:val="0"/>
        <w:numPr>
          <w:ilvl w:val="2"/>
          <w:numId w:val="19"/>
        </w:numPr>
        <w:tabs>
          <w:tab w:val="left" w:pos="851"/>
          <w:tab w:val="left" w:pos="960"/>
          <w:tab w:val="left" w:pos="1320"/>
          <w:tab w:val="left" w:pos="1701"/>
        </w:tabs>
        <w:ind w:left="0" w:firstLine="0"/>
        <w:jc w:val="both"/>
        <w:rPr>
          <w:sz w:val="22"/>
          <w:szCs w:val="22"/>
        </w:rPr>
      </w:pPr>
      <w:r w:rsidRPr="00682B1B">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35A220A" w14:textId="77777777" w:rsidR="008D7D3A" w:rsidRPr="00682B1B" w:rsidRDefault="008D7D3A" w:rsidP="008D7D3A">
      <w:pPr>
        <w:widowControl w:val="0"/>
        <w:numPr>
          <w:ilvl w:val="2"/>
          <w:numId w:val="19"/>
        </w:numPr>
        <w:tabs>
          <w:tab w:val="left" w:pos="851"/>
          <w:tab w:val="left" w:pos="960"/>
          <w:tab w:val="left" w:pos="1320"/>
          <w:tab w:val="left" w:pos="1701"/>
        </w:tabs>
        <w:ind w:left="0" w:firstLine="0"/>
        <w:jc w:val="both"/>
        <w:rPr>
          <w:sz w:val="22"/>
          <w:szCs w:val="22"/>
        </w:rPr>
      </w:pPr>
      <w:r w:rsidRPr="00682B1B">
        <w:rPr>
          <w:sz w:val="22"/>
          <w:szCs w:val="22"/>
        </w:rPr>
        <w:lastRenderedPageBreak/>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53D8998C" w14:textId="77777777" w:rsidR="008D7D3A" w:rsidRPr="00682B1B" w:rsidRDefault="008D7D3A" w:rsidP="008D7D3A">
      <w:pPr>
        <w:widowControl w:val="0"/>
        <w:jc w:val="center"/>
        <w:rPr>
          <w:sz w:val="22"/>
          <w:szCs w:val="22"/>
        </w:rPr>
      </w:pPr>
    </w:p>
    <w:p w14:paraId="37876760" w14:textId="77777777" w:rsidR="008D7D3A" w:rsidRPr="00682B1B" w:rsidRDefault="008D7D3A" w:rsidP="008D7D3A">
      <w:pPr>
        <w:widowControl w:val="0"/>
        <w:tabs>
          <w:tab w:val="left" w:pos="0"/>
        </w:tabs>
        <w:jc w:val="center"/>
        <w:outlineLvl w:val="0"/>
        <w:rPr>
          <w:b/>
          <w:iCs/>
          <w:sz w:val="22"/>
          <w:szCs w:val="22"/>
        </w:rPr>
      </w:pPr>
    </w:p>
    <w:p w14:paraId="6095ADB5" w14:textId="77777777" w:rsidR="008D7D3A" w:rsidRPr="00682B1B" w:rsidRDefault="008D7D3A" w:rsidP="008D7D3A">
      <w:pPr>
        <w:widowControl w:val="0"/>
        <w:tabs>
          <w:tab w:val="left" w:pos="0"/>
        </w:tabs>
        <w:jc w:val="center"/>
        <w:outlineLvl w:val="0"/>
        <w:rPr>
          <w:b/>
          <w:iCs/>
          <w:sz w:val="22"/>
          <w:szCs w:val="22"/>
        </w:rPr>
      </w:pPr>
      <w:r w:rsidRPr="00682B1B">
        <w:rPr>
          <w:b/>
          <w:iCs/>
          <w:sz w:val="22"/>
          <w:szCs w:val="22"/>
        </w:rPr>
        <w:t xml:space="preserve">5. Критерии оценки предложений участников, </w:t>
      </w:r>
    </w:p>
    <w:p w14:paraId="6935DECE" w14:textId="77777777" w:rsidR="008D7D3A" w:rsidRPr="00682B1B" w:rsidRDefault="008D7D3A" w:rsidP="008D7D3A">
      <w:pPr>
        <w:widowControl w:val="0"/>
        <w:tabs>
          <w:tab w:val="left" w:pos="0"/>
        </w:tabs>
        <w:jc w:val="center"/>
        <w:outlineLvl w:val="0"/>
        <w:rPr>
          <w:b/>
          <w:iCs/>
          <w:sz w:val="22"/>
          <w:szCs w:val="22"/>
        </w:rPr>
      </w:pPr>
      <w:r w:rsidRPr="00682B1B">
        <w:rPr>
          <w:b/>
          <w:iCs/>
          <w:sz w:val="22"/>
          <w:szCs w:val="22"/>
        </w:rPr>
        <w:t>порядок оценки и сопоставления предложений участников</w:t>
      </w:r>
    </w:p>
    <w:p w14:paraId="52B16DCF" w14:textId="77777777" w:rsidR="008D7D3A" w:rsidRPr="00682B1B" w:rsidRDefault="008D7D3A" w:rsidP="008D7D3A">
      <w:pPr>
        <w:rPr>
          <w:sz w:val="22"/>
          <w:szCs w:val="22"/>
        </w:rPr>
      </w:pPr>
    </w:p>
    <w:p w14:paraId="7BCE8A64" w14:textId="77777777" w:rsidR="008D7D3A" w:rsidRPr="00682B1B" w:rsidRDefault="008D7D3A" w:rsidP="008D7D3A">
      <w:pPr>
        <w:widowControl w:val="0"/>
        <w:tabs>
          <w:tab w:val="left" w:pos="0"/>
        </w:tabs>
        <w:jc w:val="both"/>
        <w:outlineLvl w:val="0"/>
        <w:rPr>
          <w:iCs/>
          <w:sz w:val="22"/>
          <w:szCs w:val="22"/>
        </w:rPr>
      </w:pPr>
      <w:r w:rsidRPr="00682B1B">
        <w:rPr>
          <w:iCs/>
          <w:sz w:val="22"/>
          <w:szCs w:val="22"/>
        </w:rPr>
        <w:tab/>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p w14:paraId="3DA0299F" w14:textId="77777777" w:rsidR="008D7D3A" w:rsidRPr="00682B1B" w:rsidRDefault="008D7D3A" w:rsidP="008D7D3A">
      <w:pPr>
        <w:widowControl w:val="0"/>
        <w:spacing w:line="254" w:lineRule="exact"/>
        <w:ind w:left="20" w:right="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7"/>
        <w:gridCol w:w="3455"/>
        <w:gridCol w:w="1841"/>
        <w:gridCol w:w="920"/>
        <w:gridCol w:w="921"/>
        <w:gridCol w:w="1841"/>
      </w:tblGrid>
      <w:tr w:rsidR="008D7D3A" w:rsidRPr="00682B1B" w14:paraId="099EC68C" w14:textId="77777777" w:rsidTr="00F751E4">
        <w:trPr>
          <w:cantSplit/>
        </w:trPr>
        <w:tc>
          <w:tcPr>
            <w:tcW w:w="0" w:type="auto"/>
            <w:tcBorders>
              <w:top w:val="single" w:sz="4" w:space="0" w:color="auto"/>
              <w:left w:val="single" w:sz="4" w:space="0" w:color="auto"/>
              <w:bottom w:val="single" w:sz="4" w:space="0" w:color="auto"/>
              <w:right w:val="single" w:sz="4" w:space="0" w:color="auto"/>
            </w:tcBorders>
            <w:hideMark/>
          </w:tcPr>
          <w:p w14:paraId="44698603" w14:textId="77777777" w:rsidR="008D7D3A" w:rsidRPr="00682B1B" w:rsidRDefault="008D7D3A">
            <w:pPr>
              <w:widowControl w:val="0"/>
              <w:tabs>
                <w:tab w:val="num" w:pos="720"/>
              </w:tabs>
              <w:jc w:val="both"/>
              <w:rPr>
                <w:sz w:val="22"/>
                <w:szCs w:val="22"/>
              </w:rPr>
            </w:pPr>
            <w:r w:rsidRPr="00682B1B">
              <w:rPr>
                <w:sz w:val="22"/>
                <w:szCs w:val="22"/>
              </w:rPr>
              <w:t>№ п/п</w:t>
            </w:r>
          </w:p>
        </w:tc>
        <w:tc>
          <w:tcPr>
            <w:tcW w:w="0" w:type="auto"/>
            <w:tcBorders>
              <w:top w:val="single" w:sz="4" w:space="0" w:color="auto"/>
              <w:left w:val="single" w:sz="4" w:space="0" w:color="auto"/>
              <w:bottom w:val="single" w:sz="4" w:space="0" w:color="auto"/>
              <w:right w:val="single" w:sz="4" w:space="0" w:color="auto"/>
            </w:tcBorders>
            <w:hideMark/>
          </w:tcPr>
          <w:p w14:paraId="1F470559" w14:textId="77777777" w:rsidR="008D7D3A" w:rsidRPr="00682B1B" w:rsidRDefault="008D7D3A">
            <w:pPr>
              <w:widowControl w:val="0"/>
              <w:tabs>
                <w:tab w:val="num" w:pos="720"/>
              </w:tabs>
              <w:jc w:val="both"/>
              <w:rPr>
                <w:sz w:val="22"/>
                <w:szCs w:val="22"/>
              </w:rPr>
            </w:pPr>
            <w:r w:rsidRPr="00682B1B">
              <w:rPr>
                <w:sz w:val="22"/>
                <w:szCs w:val="22"/>
              </w:rPr>
              <w:t>Наименование критерия</w:t>
            </w:r>
          </w:p>
        </w:tc>
        <w:tc>
          <w:tcPr>
            <w:tcW w:w="0" w:type="auto"/>
            <w:gridSpan w:val="4"/>
            <w:tcBorders>
              <w:top w:val="single" w:sz="4" w:space="0" w:color="auto"/>
              <w:left w:val="single" w:sz="4" w:space="0" w:color="auto"/>
              <w:bottom w:val="single" w:sz="4" w:space="0" w:color="auto"/>
              <w:right w:val="single" w:sz="4" w:space="0" w:color="auto"/>
            </w:tcBorders>
            <w:hideMark/>
          </w:tcPr>
          <w:p w14:paraId="02A4DC29" w14:textId="77777777" w:rsidR="008D7D3A" w:rsidRPr="00682B1B" w:rsidRDefault="008D7D3A">
            <w:pPr>
              <w:widowControl w:val="0"/>
              <w:tabs>
                <w:tab w:val="num" w:pos="720"/>
              </w:tabs>
              <w:jc w:val="both"/>
              <w:rPr>
                <w:sz w:val="22"/>
                <w:szCs w:val="22"/>
              </w:rPr>
            </w:pPr>
            <w:r w:rsidRPr="00682B1B">
              <w:rPr>
                <w:sz w:val="22"/>
                <w:szCs w:val="22"/>
              </w:rPr>
              <w:t>Количество присуждаемых баллов</w:t>
            </w:r>
          </w:p>
        </w:tc>
      </w:tr>
      <w:tr w:rsidR="008D7D3A" w:rsidRPr="00682B1B" w14:paraId="7035CA40" w14:textId="77777777" w:rsidTr="00F751E4">
        <w:trPr>
          <w:cantSplit/>
        </w:trPr>
        <w:tc>
          <w:tcPr>
            <w:tcW w:w="0" w:type="auto"/>
            <w:tcBorders>
              <w:top w:val="single" w:sz="4" w:space="0" w:color="auto"/>
              <w:left w:val="single" w:sz="4" w:space="0" w:color="auto"/>
              <w:bottom w:val="single" w:sz="4" w:space="0" w:color="auto"/>
              <w:right w:val="single" w:sz="4" w:space="0" w:color="auto"/>
            </w:tcBorders>
          </w:tcPr>
          <w:p w14:paraId="2B339E70" w14:textId="77777777" w:rsidR="008D7D3A" w:rsidRPr="00682B1B" w:rsidRDefault="008D7D3A">
            <w:pPr>
              <w:widowControl w:val="0"/>
              <w:tabs>
                <w:tab w:val="num" w:pos="720"/>
              </w:tabs>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651F449" w14:textId="77777777" w:rsidR="008D7D3A" w:rsidRPr="00682B1B" w:rsidRDefault="008D7D3A">
            <w:pPr>
              <w:widowControl w:val="0"/>
              <w:tabs>
                <w:tab w:val="num" w:pos="720"/>
              </w:tabs>
              <w:jc w:val="both"/>
              <w:rPr>
                <w:sz w:val="22"/>
                <w:szCs w:val="22"/>
              </w:rPr>
            </w:pPr>
            <w:r w:rsidRPr="00682B1B">
              <w:rPr>
                <w:sz w:val="22"/>
                <w:szCs w:val="22"/>
              </w:rPr>
              <w:t>Ценовые критерии:</w:t>
            </w:r>
          </w:p>
        </w:tc>
        <w:tc>
          <w:tcPr>
            <w:tcW w:w="0" w:type="auto"/>
            <w:gridSpan w:val="4"/>
            <w:tcBorders>
              <w:top w:val="single" w:sz="4" w:space="0" w:color="auto"/>
              <w:left w:val="single" w:sz="4" w:space="0" w:color="auto"/>
              <w:bottom w:val="single" w:sz="4" w:space="0" w:color="auto"/>
              <w:right w:val="single" w:sz="4" w:space="0" w:color="auto"/>
            </w:tcBorders>
            <w:hideMark/>
          </w:tcPr>
          <w:p w14:paraId="41157BA9" w14:textId="77777777" w:rsidR="008D7D3A" w:rsidRPr="00682B1B" w:rsidRDefault="008D7D3A">
            <w:pPr>
              <w:widowControl w:val="0"/>
              <w:tabs>
                <w:tab w:val="num" w:pos="720"/>
              </w:tabs>
              <w:jc w:val="both"/>
              <w:rPr>
                <w:sz w:val="22"/>
                <w:szCs w:val="22"/>
              </w:rPr>
            </w:pPr>
            <w:r w:rsidRPr="00682B1B">
              <w:rPr>
                <w:sz w:val="22"/>
                <w:szCs w:val="22"/>
              </w:rPr>
              <w:t>Весовой коэффициент – 60% (</w:t>
            </w:r>
            <w:r w:rsidRPr="00682B1B">
              <w:rPr>
                <w:i/>
                <w:sz w:val="22"/>
                <w:szCs w:val="22"/>
              </w:rPr>
              <w:t>Ка</w:t>
            </w:r>
            <w:r w:rsidRPr="00682B1B">
              <w:rPr>
                <w:sz w:val="22"/>
                <w:szCs w:val="22"/>
              </w:rPr>
              <w:t xml:space="preserve"> = 0,6)</w:t>
            </w:r>
          </w:p>
        </w:tc>
      </w:tr>
      <w:tr w:rsidR="008D7D3A" w:rsidRPr="00682B1B" w14:paraId="532C2AE7" w14:textId="77777777" w:rsidTr="00F751E4">
        <w:trPr>
          <w:cantSplit/>
        </w:trPr>
        <w:tc>
          <w:tcPr>
            <w:tcW w:w="0" w:type="auto"/>
            <w:tcBorders>
              <w:top w:val="single" w:sz="4" w:space="0" w:color="auto"/>
              <w:left w:val="single" w:sz="4" w:space="0" w:color="auto"/>
              <w:bottom w:val="single" w:sz="4" w:space="0" w:color="auto"/>
              <w:right w:val="single" w:sz="4" w:space="0" w:color="auto"/>
            </w:tcBorders>
            <w:hideMark/>
          </w:tcPr>
          <w:p w14:paraId="5A9CDA81" w14:textId="77777777" w:rsidR="008D7D3A" w:rsidRPr="00682B1B" w:rsidRDefault="008D7D3A">
            <w:pPr>
              <w:widowControl w:val="0"/>
              <w:tabs>
                <w:tab w:val="num" w:pos="720"/>
              </w:tabs>
              <w:jc w:val="center"/>
              <w:rPr>
                <w:sz w:val="22"/>
                <w:szCs w:val="22"/>
              </w:rPr>
            </w:pPr>
            <w:r w:rsidRPr="00682B1B">
              <w:rPr>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14:paraId="4E777E60" w14:textId="77777777" w:rsidR="008D7D3A" w:rsidRPr="00682B1B" w:rsidRDefault="008D7D3A">
            <w:pPr>
              <w:widowControl w:val="0"/>
              <w:tabs>
                <w:tab w:val="num" w:pos="720"/>
              </w:tabs>
              <w:jc w:val="both"/>
              <w:rPr>
                <w:sz w:val="22"/>
                <w:szCs w:val="22"/>
                <w:lang w:val="en-US"/>
              </w:rPr>
            </w:pPr>
            <w:r w:rsidRPr="00682B1B">
              <w:rPr>
                <w:sz w:val="22"/>
                <w:szCs w:val="22"/>
              </w:rPr>
              <w:t>Цена договора (</w:t>
            </w:r>
            <w:r w:rsidRPr="00682B1B">
              <w:rPr>
                <w:i/>
                <w:sz w:val="22"/>
                <w:szCs w:val="22"/>
                <w:lang w:val="en-US"/>
              </w:rPr>
              <w:t>Rai</w:t>
            </w:r>
            <w:r w:rsidRPr="00682B1B">
              <w:rPr>
                <w:sz w:val="22"/>
                <w:szCs w:val="22"/>
                <w:lang w:val="en-US"/>
              </w:rPr>
              <w:t>)</w:t>
            </w:r>
          </w:p>
        </w:tc>
        <w:tc>
          <w:tcPr>
            <w:tcW w:w="0" w:type="auto"/>
            <w:gridSpan w:val="4"/>
            <w:tcBorders>
              <w:top w:val="single" w:sz="4" w:space="0" w:color="auto"/>
              <w:left w:val="single" w:sz="4" w:space="0" w:color="auto"/>
              <w:bottom w:val="single" w:sz="4" w:space="0" w:color="auto"/>
              <w:right w:val="single" w:sz="4" w:space="0" w:color="auto"/>
            </w:tcBorders>
          </w:tcPr>
          <w:p w14:paraId="5937F7D9" w14:textId="77777777" w:rsidR="008D7D3A" w:rsidRPr="00682B1B" w:rsidRDefault="008D7D3A">
            <w:pPr>
              <w:rPr>
                <w:sz w:val="22"/>
                <w:szCs w:val="22"/>
              </w:rPr>
            </w:pPr>
          </w:p>
        </w:tc>
      </w:tr>
      <w:tr w:rsidR="008D7D3A" w:rsidRPr="00682B1B" w14:paraId="65AAF6FD" w14:textId="77777777" w:rsidTr="00F751E4">
        <w:trPr>
          <w:cantSplit/>
        </w:trPr>
        <w:tc>
          <w:tcPr>
            <w:tcW w:w="0" w:type="auto"/>
            <w:tcBorders>
              <w:top w:val="single" w:sz="4" w:space="0" w:color="auto"/>
              <w:left w:val="single" w:sz="4" w:space="0" w:color="auto"/>
              <w:bottom w:val="single" w:sz="4" w:space="0" w:color="auto"/>
              <w:right w:val="single" w:sz="4" w:space="0" w:color="auto"/>
            </w:tcBorders>
          </w:tcPr>
          <w:p w14:paraId="6076CF69" w14:textId="77777777" w:rsidR="008D7D3A" w:rsidRPr="00682B1B" w:rsidRDefault="008D7D3A">
            <w:pPr>
              <w:widowControl w:val="0"/>
              <w:tabs>
                <w:tab w:val="num" w:pos="720"/>
              </w:tabs>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8FFD3C6" w14:textId="77777777" w:rsidR="008D7D3A" w:rsidRPr="00682B1B" w:rsidRDefault="008D7D3A">
            <w:pPr>
              <w:widowControl w:val="0"/>
              <w:tabs>
                <w:tab w:val="num" w:pos="720"/>
              </w:tabs>
              <w:jc w:val="both"/>
              <w:rPr>
                <w:sz w:val="22"/>
                <w:szCs w:val="22"/>
              </w:rPr>
            </w:pPr>
            <w:r w:rsidRPr="00682B1B">
              <w:rPr>
                <w:sz w:val="22"/>
                <w:szCs w:val="22"/>
              </w:rPr>
              <w:t>Неценовые критерии:</w:t>
            </w:r>
          </w:p>
        </w:tc>
        <w:tc>
          <w:tcPr>
            <w:tcW w:w="0" w:type="auto"/>
            <w:gridSpan w:val="4"/>
            <w:tcBorders>
              <w:top w:val="single" w:sz="4" w:space="0" w:color="auto"/>
              <w:left w:val="single" w:sz="4" w:space="0" w:color="auto"/>
              <w:bottom w:val="single" w:sz="4" w:space="0" w:color="auto"/>
              <w:right w:val="single" w:sz="4" w:space="0" w:color="auto"/>
            </w:tcBorders>
            <w:hideMark/>
          </w:tcPr>
          <w:p w14:paraId="196C2A99" w14:textId="77777777" w:rsidR="008D7D3A" w:rsidRPr="00682B1B" w:rsidRDefault="008D7D3A">
            <w:pPr>
              <w:widowControl w:val="0"/>
              <w:tabs>
                <w:tab w:val="num" w:pos="720"/>
              </w:tabs>
              <w:jc w:val="both"/>
              <w:rPr>
                <w:sz w:val="22"/>
                <w:szCs w:val="22"/>
              </w:rPr>
            </w:pPr>
            <w:r w:rsidRPr="00682B1B">
              <w:rPr>
                <w:sz w:val="22"/>
                <w:szCs w:val="22"/>
              </w:rPr>
              <w:t>Весовой коэффициент – 40% (</w:t>
            </w:r>
            <w:r w:rsidRPr="00682B1B">
              <w:rPr>
                <w:i/>
                <w:sz w:val="22"/>
                <w:szCs w:val="22"/>
              </w:rPr>
              <w:t>К</w:t>
            </w:r>
            <w:r w:rsidRPr="00682B1B">
              <w:rPr>
                <w:i/>
                <w:sz w:val="22"/>
                <w:szCs w:val="22"/>
                <w:lang w:val="en-US"/>
              </w:rPr>
              <w:t>b</w:t>
            </w:r>
            <w:r w:rsidRPr="00682B1B">
              <w:rPr>
                <w:sz w:val="22"/>
                <w:szCs w:val="22"/>
              </w:rPr>
              <w:t xml:space="preserve"> = 0,4)</w:t>
            </w:r>
          </w:p>
        </w:tc>
      </w:tr>
      <w:tr w:rsidR="00391EBB" w:rsidRPr="00682B1B" w14:paraId="47091CE5" w14:textId="77777777" w:rsidTr="00391EBB">
        <w:trPr>
          <w:cantSplit/>
        </w:trPr>
        <w:tc>
          <w:tcPr>
            <w:tcW w:w="0" w:type="auto"/>
            <w:vMerge w:val="restart"/>
            <w:tcBorders>
              <w:top w:val="single" w:sz="4" w:space="0" w:color="auto"/>
              <w:left w:val="single" w:sz="4" w:space="0" w:color="auto"/>
              <w:bottom w:val="single" w:sz="4" w:space="0" w:color="auto"/>
              <w:right w:val="single" w:sz="4" w:space="0" w:color="auto"/>
            </w:tcBorders>
            <w:hideMark/>
          </w:tcPr>
          <w:p w14:paraId="6AD225B8" w14:textId="77777777" w:rsidR="008D7D3A" w:rsidRPr="00682B1B" w:rsidRDefault="008D7D3A">
            <w:pPr>
              <w:widowControl w:val="0"/>
              <w:tabs>
                <w:tab w:val="num" w:pos="720"/>
              </w:tabs>
              <w:jc w:val="center"/>
              <w:rPr>
                <w:sz w:val="22"/>
                <w:szCs w:val="22"/>
              </w:rPr>
            </w:pPr>
            <w:r w:rsidRPr="00682B1B">
              <w:rPr>
                <w:sz w:val="22"/>
                <w:szCs w:val="22"/>
              </w:rPr>
              <w:t>2.</w:t>
            </w:r>
          </w:p>
        </w:tc>
        <w:tc>
          <w:tcPr>
            <w:tcW w:w="0" w:type="auto"/>
            <w:vMerge w:val="restart"/>
            <w:tcBorders>
              <w:top w:val="single" w:sz="4" w:space="0" w:color="auto"/>
              <w:left w:val="single" w:sz="4" w:space="0" w:color="auto"/>
              <w:bottom w:val="single" w:sz="4" w:space="0" w:color="auto"/>
              <w:right w:val="single" w:sz="4" w:space="0" w:color="auto"/>
            </w:tcBorders>
            <w:hideMark/>
          </w:tcPr>
          <w:p w14:paraId="1AFDED92" w14:textId="77777777" w:rsidR="008D7D3A" w:rsidRPr="00682B1B" w:rsidRDefault="008D7D3A">
            <w:pPr>
              <w:widowControl w:val="0"/>
              <w:tabs>
                <w:tab w:val="num" w:pos="720"/>
              </w:tabs>
              <w:jc w:val="both"/>
              <w:rPr>
                <w:sz w:val="22"/>
                <w:szCs w:val="22"/>
                <w:lang w:val="en-US"/>
              </w:rPr>
            </w:pPr>
            <w:r w:rsidRPr="00682B1B">
              <w:rPr>
                <w:sz w:val="22"/>
                <w:szCs w:val="22"/>
              </w:rPr>
              <w:t>Срок выполнения работ</w:t>
            </w:r>
            <w:r w:rsidRPr="00682B1B">
              <w:rPr>
                <w:sz w:val="22"/>
                <w:szCs w:val="22"/>
                <w:lang w:val="en-US"/>
              </w:rPr>
              <w:t xml:space="preserve"> (</w:t>
            </w:r>
            <w:proofErr w:type="spellStart"/>
            <w:r w:rsidRPr="00682B1B">
              <w:rPr>
                <w:i/>
                <w:sz w:val="22"/>
                <w:szCs w:val="22"/>
                <w:lang w:val="en-US"/>
              </w:rPr>
              <w:t>Rbi</w:t>
            </w:r>
            <w:proofErr w:type="spellEnd"/>
            <w:r w:rsidRPr="00682B1B">
              <w:rPr>
                <w:sz w:val="22"/>
                <w:szCs w:val="22"/>
                <w:lang w:val="en-US"/>
              </w:rPr>
              <w:t>)</w:t>
            </w:r>
          </w:p>
        </w:tc>
        <w:tc>
          <w:tcPr>
            <w:tcW w:w="2761" w:type="dxa"/>
            <w:gridSpan w:val="2"/>
            <w:tcBorders>
              <w:top w:val="single" w:sz="4" w:space="0" w:color="auto"/>
              <w:left w:val="single" w:sz="4" w:space="0" w:color="auto"/>
              <w:bottom w:val="single" w:sz="4" w:space="0" w:color="auto"/>
              <w:right w:val="single" w:sz="4" w:space="0" w:color="auto"/>
            </w:tcBorders>
            <w:hideMark/>
          </w:tcPr>
          <w:p w14:paraId="1A8FB8E8" w14:textId="77777777" w:rsidR="008D7D3A" w:rsidRPr="00682B1B" w:rsidRDefault="008D7D3A">
            <w:pPr>
              <w:widowControl w:val="0"/>
              <w:tabs>
                <w:tab w:val="num" w:pos="720"/>
              </w:tabs>
              <w:jc w:val="center"/>
              <w:rPr>
                <w:sz w:val="22"/>
                <w:szCs w:val="22"/>
              </w:rPr>
            </w:pPr>
            <w:r w:rsidRPr="00682B1B">
              <w:rPr>
                <w:sz w:val="22"/>
                <w:szCs w:val="22"/>
              </w:rPr>
              <w:t>Срок, указанный в техническом задании</w:t>
            </w:r>
          </w:p>
        </w:tc>
        <w:tc>
          <w:tcPr>
            <w:tcW w:w="2762" w:type="dxa"/>
            <w:gridSpan w:val="2"/>
            <w:tcBorders>
              <w:top w:val="single" w:sz="4" w:space="0" w:color="auto"/>
              <w:left w:val="single" w:sz="4" w:space="0" w:color="auto"/>
              <w:bottom w:val="single" w:sz="4" w:space="0" w:color="auto"/>
              <w:right w:val="single" w:sz="4" w:space="0" w:color="auto"/>
            </w:tcBorders>
            <w:hideMark/>
          </w:tcPr>
          <w:p w14:paraId="16B55EF8" w14:textId="77777777" w:rsidR="008D7D3A" w:rsidRPr="00682B1B" w:rsidRDefault="008D7D3A">
            <w:pPr>
              <w:widowControl w:val="0"/>
              <w:tabs>
                <w:tab w:val="num" w:pos="720"/>
              </w:tabs>
              <w:jc w:val="center"/>
              <w:rPr>
                <w:sz w:val="22"/>
                <w:szCs w:val="22"/>
              </w:rPr>
            </w:pPr>
            <w:r w:rsidRPr="00682B1B">
              <w:rPr>
                <w:sz w:val="22"/>
                <w:szCs w:val="22"/>
              </w:rPr>
              <w:t xml:space="preserve">Менее срока указанного в техническом задании </w:t>
            </w:r>
          </w:p>
        </w:tc>
      </w:tr>
      <w:tr w:rsidR="00391EBB" w:rsidRPr="00682B1B" w14:paraId="5593D18B" w14:textId="77777777" w:rsidTr="00391EB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65E00" w14:textId="77777777" w:rsidR="008D7D3A" w:rsidRPr="00682B1B" w:rsidRDefault="008D7D3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70F38D" w14:textId="77777777" w:rsidR="008D7D3A" w:rsidRPr="00682B1B" w:rsidRDefault="008D7D3A">
            <w:pPr>
              <w:rPr>
                <w:sz w:val="22"/>
                <w:szCs w:val="22"/>
              </w:rPr>
            </w:pPr>
          </w:p>
        </w:tc>
        <w:tc>
          <w:tcPr>
            <w:tcW w:w="2761" w:type="dxa"/>
            <w:gridSpan w:val="2"/>
            <w:tcBorders>
              <w:top w:val="single" w:sz="4" w:space="0" w:color="auto"/>
              <w:left w:val="single" w:sz="4" w:space="0" w:color="auto"/>
              <w:bottom w:val="single" w:sz="4" w:space="0" w:color="auto"/>
              <w:right w:val="single" w:sz="4" w:space="0" w:color="auto"/>
            </w:tcBorders>
            <w:hideMark/>
          </w:tcPr>
          <w:p w14:paraId="683C41FC" w14:textId="4C2C20CB" w:rsidR="008D7D3A" w:rsidRPr="00682B1B" w:rsidRDefault="00391EBB">
            <w:pPr>
              <w:widowControl w:val="0"/>
              <w:tabs>
                <w:tab w:val="num" w:pos="720"/>
              </w:tabs>
              <w:jc w:val="center"/>
              <w:rPr>
                <w:sz w:val="22"/>
                <w:szCs w:val="22"/>
              </w:rPr>
            </w:pPr>
            <w:r>
              <w:rPr>
                <w:sz w:val="22"/>
                <w:szCs w:val="22"/>
              </w:rPr>
              <w:t xml:space="preserve">5 </w:t>
            </w:r>
            <w:r w:rsidR="008D7D3A" w:rsidRPr="00682B1B">
              <w:rPr>
                <w:sz w:val="22"/>
                <w:szCs w:val="22"/>
              </w:rPr>
              <w:t>балл</w:t>
            </w:r>
            <w:r>
              <w:rPr>
                <w:sz w:val="22"/>
                <w:szCs w:val="22"/>
              </w:rPr>
              <w:t>ов</w:t>
            </w:r>
          </w:p>
        </w:tc>
        <w:tc>
          <w:tcPr>
            <w:tcW w:w="2762" w:type="dxa"/>
            <w:gridSpan w:val="2"/>
            <w:tcBorders>
              <w:top w:val="single" w:sz="4" w:space="0" w:color="auto"/>
              <w:left w:val="single" w:sz="4" w:space="0" w:color="auto"/>
              <w:bottom w:val="single" w:sz="4" w:space="0" w:color="auto"/>
              <w:right w:val="single" w:sz="4" w:space="0" w:color="auto"/>
            </w:tcBorders>
            <w:hideMark/>
          </w:tcPr>
          <w:p w14:paraId="6ABC519D" w14:textId="20AD5575" w:rsidR="008D7D3A" w:rsidRPr="00682B1B" w:rsidRDefault="00391EBB">
            <w:pPr>
              <w:widowControl w:val="0"/>
              <w:tabs>
                <w:tab w:val="num" w:pos="720"/>
              </w:tabs>
              <w:jc w:val="center"/>
              <w:rPr>
                <w:sz w:val="22"/>
                <w:szCs w:val="22"/>
              </w:rPr>
            </w:pPr>
            <w:r>
              <w:rPr>
                <w:sz w:val="22"/>
                <w:szCs w:val="22"/>
              </w:rPr>
              <w:t>10</w:t>
            </w:r>
            <w:r w:rsidR="008D7D3A" w:rsidRPr="00682B1B">
              <w:rPr>
                <w:sz w:val="22"/>
                <w:szCs w:val="22"/>
              </w:rPr>
              <w:t xml:space="preserve"> баллов</w:t>
            </w:r>
          </w:p>
        </w:tc>
      </w:tr>
      <w:tr w:rsidR="00391EBB" w:rsidRPr="00682B1B" w14:paraId="22E0EAB1" w14:textId="77777777" w:rsidTr="00391EBB">
        <w:trPr>
          <w:cantSplit/>
          <w:trHeight w:val="455"/>
        </w:trPr>
        <w:tc>
          <w:tcPr>
            <w:tcW w:w="0" w:type="auto"/>
            <w:vMerge w:val="restart"/>
            <w:tcBorders>
              <w:top w:val="single" w:sz="4" w:space="0" w:color="auto"/>
              <w:left w:val="single" w:sz="4" w:space="0" w:color="auto"/>
              <w:bottom w:val="single" w:sz="4" w:space="0" w:color="auto"/>
              <w:right w:val="single" w:sz="4" w:space="0" w:color="auto"/>
            </w:tcBorders>
            <w:hideMark/>
          </w:tcPr>
          <w:p w14:paraId="22DAB5B6" w14:textId="77777777" w:rsidR="00391EBB" w:rsidRPr="00682B1B" w:rsidRDefault="00391EBB">
            <w:pPr>
              <w:widowControl w:val="0"/>
              <w:tabs>
                <w:tab w:val="num" w:pos="720"/>
              </w:tabs>
              <w:jc w:val="center"/>
              <w:rPr>
                <w:sz w:val="22"/>
                <w:szCs w:val="22"/>
              </w:rPr>
            </w:pPr>
            <w:r w:rsidRPr="00682B1B">
              <w:rPr>
                <w:sz w:val="22"/>
                <w:szCs w:val="22"/>
              </w:rPr>
              <w:t>3.</w:t>
            </w:r>
          </w:p>
        </w:tc>
        <w:tc>
          <w:tcPr>
            <w:tcW w:w="0" w:type="auto"/>
            <w:vMerge w:val="restart"/>
            <w:tcBorders>
              <w:top w:val="single" w:sz="4" w:space="0" w:color="auto"/>
              <w:left w:val="single" w:sz="4" w:space="0" w:color="auto"/>
              <w:bottom w:val="single" w:sz="4" w:space="0" w:color="auto"/>
              <w:right w:val="single" w:sz="4" w:space="0" w:color="auto"/>
            </w:tcBorders>
            <w:hideMark/>
          </w:tcPr>
          <w:p w14:paraId="3B79D664" w14:textId="77777777" w:rsidR="00391EBB" w:rsidRPr="00682B1B" w:rsidRDefault="00391EBB">
            <w:pPr>
              <w:widowControl w:val="0"/>
              <w:tabs>
                <w:tab w:val="num" w:pos="720"/>
              </w:tabs>
              <w:jc w:val="both"/>
              <w:rPr>
                <w:sz w:val="22"/>
                <w:szCs w:val="22"/>
              </w:rPr>
            </w:pPr>
            <w:r w:rsidRPr="00682B1B">
              <w:rPr>
                <w:sz w:val="22"/>
                <w:szCs w:val="22"/>
              </w:rPr>
              <w:t>Стаж работы на рынке подрядных и строительных услуг (</w:t>
            </w:r>
            <w:proofErr w:type="spellStart"/>
            <w:r w:rsidRPr="00682B1B">
              <w:rPr>
                <w:i/>
                <w:sz w:val="22"/>
                <w:szCs w:val="22"/>
                <w:lang w:val="en-US"/>
              </w:rPr>
              <w:t>Rci</w:t>
            </w:r>
            <w:proofErr w:type="spellEnd"/>
            <w:r w:rsidRPr="00682B1B">
              <w:rPr>
                <w:sz w:val="22"/>
                <w:szCs w:val="22"/>
              </w:rPr>
              <w:t>)</w:t>
            </w:r>
          </w:p>
        </w:tc>
        <w:tc>
          <w:tcPr>
            <w:tcW w:w="2761" w:type="dxa"/>
            <w:gridSpan w:val="2"/>
            <w:tcBorders>
              <w:top w:val="single" w:sz="4" w:space="0" w:color="auto"/>
              <w:left w:val="single" w:sz="4" w:space="0" w:color="auto"/>
              <w:bottom w:val="single" w:sz="4" w:space="0" w:color="auto"/>
              <w:right w:val="single" w:sz="4" w:space="0" w:color="auto"/>
            </w:tcBorders>
          </w:tcPr>
          <w:p w14:paraId="669DBBA7" w14:textId="328E17A9" w:rsidR="00391EBB" w:rsidRPr="00682B1B" w:rsidRDefault="00391EBB">
            <w:pPr>
              <w:jc w:val="center"/>
              <w:rPr>
                <w:sz w:val="22"/>
                <w:szCs w:val="22"/>
              </w:rPr>
            </w:pPr>
            <w:r w:rsidRPr="00682B1B">
              <w:rPr>
                <w:sz w:val="22"/>
                <w:szCs w:val="22"/>
              </w:rPr>
              <w:t>до 3 лет</w:t>
            </w:r>
          </w:p>
        </w:tc>
        <w:tc>
          <w:tcPr>
            <w:tcW w:w="2762" w:type="dxa"/>
            <w:gridSpan w:val="2"/>
            <w:tcBorders>
              <w:top w:val="single" w:sz="4" w:space="0" w:color="auto"/>
              <w:left w:val="single" w:sz="4" w:space="0" w:color="auto"/>
              <w:bottom w:val="single" w:sz="4" w:space="0" w:color="auto"/>
              <w:right w:val="single" w:sz="4" w:space="0" w:color="auto"/>
            </w:tcBorders>
            <w:hideMark/>
          </w:tcPr>
          <w:p w14:paraId="4C34DBCB" w14:textId="77777777" w:rsidR="00391EBB" w:rsidRPr="00682B1B" w:rsidRDefault="00391EBB">
            <w:pPr>
              <w:jc w:val="center"/>
              <w:rPr>
                <w:sz w:val="22"/>
                <w:szCs w:val="22"/>
              </w:rPr>
            </w:pPr>
            <w:r w:rsidRPr="00682B1B">
              <w:rPr>
                <w:sz w:val="22"/>
                <w:szCs w:val="22"/>
              </w:rPr>
              <w:t>3 и более лет</w:t>
            </w:r>
          </w:p>
        </w:tc>
      </w:tr>
      <w:tr w:rsidR="00391EBB" w:rsidRPr="00682B1B" w14:paraId="0F591876" w14:textId="77777777" w:rsidTr="00391EBB">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84A04" w14:textId="77777777" w:rsidR="00391EBB" w:rsidRPr="00682B1B" w:rsidRDefault="00391EB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C3A64" w14:textId="77777777" w:rsidR="00391EBB" w:rsidRPr="00682B1B" w:rsidRDefault="00391EBB">
            <w:pPr>
              <w:rPr>
                <w:sz w:val="22"/>
                <w:szCs w:val="22"/>
              </w:rPr>
            </w:pPr>
          </w:p>
        </w:tc>
        <w:tc>
          <w:tcPr>
            <w:tcW w:w="2761" w:type="dxa"/>
            <w:gridSpan w:val="2"/>
            <w:tcBorders>
              <w:top w:val="single" w:sz="4" w:space="0" w:color="auto"/>
              <w:left w:val="single" w:sz="4" w:space="0" w:color="auto"/>
              <w:bottom w:val="single" w:sz="4" w:space="0" w:color="auto"/>
              <w:right w:val="single" w:sz="4" w:space="0" w:color="auto"/>
            </w:tcBorders>
          </w:tcPr>
          <w:p w14:paraId="20826504" w14:textId="77777777" w:rsidR="00391EBB" w:rsidRPr="00682B1B" w:rsidRDefault="00391EBB">
            <w:pPr>
              <w:jc w:val="center"/>
              <w:rPr>
                <w:sz w:val="22"/>
                <w:szCs w:val="22"/>
              </w:rPr>
            </w:pPr>
            <w:r w:rsidRPr="00682B1B">
              <w:rPr>
                <w:sz w:val="22"/>
                <w:szCs w:val="22"/>
              </w:rPr>
              <w:t>5 баллов</w:t>
            </w:r>
          </w:p>
        </w:tc>
        <w:tc>
          <w:tcPr>
            <w:tcW w:w="2762" w:type="dxa"/>
            <w:gridSpan w:val="2"/>
            <w:tcBorders>
              <w:top w:val="single" w:sz="4" w:space="0" w:color="auto"/>
              <w:left w:val="single" w:sz="4" w:space="0" w:color="auto"/>
              <w:bottom w:val="single" w:sz="4" w:space="0" w:color="auto"/>
              <w:right w:val="single" w:sz="4" w:space="0" w:color="auto"/>
            </w:tcBorders>
            <w:hideMark/>
          </w:tcPr>
          <w:p w14:paraId="456A0546" w14:textId="77777777" w:rsidR="00391EBB" w:rsidRPr="00682B1B" w:rsidRDefault="00391EBB">
            <w:pPr>
              <w:jc w:val="center"/>
              <w:rPr>
                <w:sz w:val="22"/>
                <w:szCs w:val="22"/>
              </w:rPr>
            </w:pPr>
            <w:r w:rsidRPr="00682B1B">
              <w:rPr>
                <w:sz w:val="22"/>
                <w:szCs w:val="22"/>
              </w:rPr>
              <w:t>10 баллов</w:t>
            </w:r>
          </w:p>
        </w:tc>
      </w:tr>
      <w:tr w:rsidR="00391EBB" w:rsidRPr="00682B1B" w14:paraId="5A1D6E0E" w14:textId="77777777" w:rsidTr="00391EBB">
        <w:trPr>
          <w:cantSplit/>
        </w:trPr>
        <w:tc>
          <w:tcPr>
            <w:tcW w:w="0" w:type="auto"/>
            <w:vMerge w:val="restart"/>
            <w:tcBorders>
              <w:top w:val="single" w:sz="4" w:space="0" w:color="auto"/>
              <w:left w:val="single" w:sz="4" w:space="0" w:color="auto"/>
              <w:bottom w:val="single" w:sz="4" w:space="0" w:color="auto"/>
              <w:right w:val="single" w:sz="4" w:space="0" w:color="auto"/>
            </w:tcBorders>
            <w:hideMark/>
          </w:tcPr>
          <w:p w14:paraId="680C2C06" w14:textId="77777777" w:rsidR="00391EBB" w:rsidRPr="00682B1B" w:rsidRDefault="00391EBB">
            <w:pPr>
              <w:widowControl w:val="0"/>
              <w:tabs>
                <w:tab w:val="num" w:pos="720"/>
              </w:tabs>
              <w:jc w:val="center"/>
              <w:rPr>
                <w:sz w:val="22"/>
                <w:szCs w:val="22"/>
              </w:rPr>
            </w:pPr>
            <w:r w:rsidRPr="00682B1B">
              <w:rPr>
                <w:sz w:val="22"/>
                <w:szCs w:val="22"/>
              </w:rPr>
              <w:t>4.</w:t>
            </w:r>
          </w:p>
        </w:tc>
        <w:tc>
          <w:tcPr>
            <w:tcW w:w="0" w:type="auto"/>
            <w:vMerge w:val="restart"/>
            <w:tcBorders>
              <w:top w:val="single" w:sz="4" w:space="0" w:color="auto"/>
              <w:left w:val="single" w:sz="4" w:space="0" w:color="auto"/>
              <w:bottom w:val="single" w:sz="4" w:space="0" w:color="auto"/>
              <w:right w:val="single" w:sz="4" w:space="0" w:color="auto"/>
            </w:tcBorders>
            <w:hideMark/>
          </w:tcPr>
          <w:p w14:paraId="3601D51F" w14:textId="77777777" w:rsidR="00391EBB" w:rsidRPr="00682B1B" w:rsidRDefault="00391EBB">
            <w:pPr>
              <w:suppressAutoHyphens/>
              <w:snapToGrid w:val="0"/>
              <w:rPr>
                <w:sz w:val="22"/>
                <w:szCs w:val="22"/>
                <w:shd w:val="clear" w:color="auto" w:fill="FFFFFF"/>
              </w:rPr>
            </w:pPr>
            <w:r w:rsidRPr="00682B1B">
              <w:rPr>
                <w:sz w:val="22"/>
                <w:szCs w:val="22"/>
                <w:shd w:val="clear" w:color="auto" w:fill="FFFFFF"/>
              </w:rPr>
              <w:t>Порядок оплаты работ.</w:t>
            </w:r>
          </w:p>
          <w:p w14:paraId="7F59D229" w14:textId="77777777" w:rsidR="00391EBB" w:rsidRPr="00682B1B" w:rsidRDefault="00391EBB">
            <w:pPr>
              <w:suppressAutoHyphens/>
              <w:snapToGrid w:val="0"/>
              <w:rPr>
                <w:sz w:val="22"/>
                <w:szCs w:val="22"/>
                <w:shd w:val="clear" w:color="auto" w:fill="FFFFFF"/>
              </w:rPr>
            </w:pPr>
            <w:r w:rsidRPr="00682B1B">
              <w:rPr>
                <w:sz w:val="22"/>
                <w:szCs w:val="22"/>
                <w:shd w:val="clear" w:color="auto" w:fill="FFFFFF"/>
              </w:rPr>
              <w:t>Авансирование – оплата выполненных работ в любое время до момента подписания акта сдачи-приемки выполненных работ.</w:t>
            </w:r>
          </w:p>
          <w:p w14:paraId="33E06F2C" w14:textId="77777777" w:rsidR="00391EBB" w:rsidRPr="00682B1B" w:rsidRDefault="00391EBB">
            <w:pPr>
              <w:widowControl w:val="0"/>
              <w:tabs>
                <w:tab w:val="num" w:pos="720"/>
              </w:tabs>
              <w:jc w:val="both"/>
              <w:rPr>
                <w:sz w:val="22"/>
                <w:szCs w:val="22"/>
              </w:rPr>
            </w:pPr>
            <w:r w:rsidRPr="00682B1B">
              <w:rPr>
                <w:sz w:val="22"/>
                <w:szCs w:val="22"/>
                <w:shd w:val="clear" w:color="auto" w:fill="FFFFFF"/>
              </w:rPr>
              <w:t>Отсрочка платежа – оплата выполненных работ в любое время после подписания акта сдачи-приемки выполненных работ. (</w:t>
            </w:r>
            <w:proofErr w:type="spellStart"/>
            <w:r w:rsidRPr="00682B1B">
              <w:rPr>
                <w:i/>
                <w:sz w:val="22"/>
                <w:szCs w:val="22"/>
                <w:shd w:val="clear" w:color="auto" w:fill="FFFFFF"/>
                <w:lang w:val="en-US"/>
              </w:rPr>
              <w:t>Rdi</w:t>
            </w:r>
            <w:proofErr w:type="spellEnd"/>
            <w:r w:rsidRPr="00682B1B">
              <w:rPr>
                <w:sz w:val="22"/>
                <w:szCs w:val="22"/>
                <w:shd w:val="clear" w:color="auto" w:fill="FFFFFF"/>
                <w:lang w:val="en-US"/>
              </w:rPr>
              <w:t>)</w:t>
            </w:r>
          </w:p>
        </w:tc>
        <w:tc>
          <w:tcPr>
            <w:tcW w:w="1841" w:type="dxa"/>
            <w:tcBorders>
              <w:top w:val="single" w:sz="4" w:space="0" w:color="auto"/>
              <w:left w:val="single" w:sz="4" w:space="0" w:color="auto"/>
              <w:bottom w:val="single" w:sz="4" w:space="0" w:color="auto"/>
              <w:right w:val="single" w:sz="4" w:space="0" w:color="auto"/>
            </w:tcBorders>
            <w:hideMark/>
          </w:tcPr>
          <w:p w14:paraId="4415C3A0" w14:textId="34F19280" w:rsidR="00391EBB" w:rsidRPr="00682B1B" w:rsidRDefault="00391EBB">
            <w:pPr>
              <w:widowControl w:val="0"/>
              <w:tabs>
                <w:tab w:val="num" w:pos="720"/>
              </w:tabs>
              <w:jc w:val="center"/>
              <w:rPr>
                <w:sz w:val="22"/>
                <w:szCs w:val="22"/>
              </w:rPr>
            </w:pPr>
            <w:r>
              <w:rPr>
                <w:sz w:val="22"/>
                <w:szCs w:val="22"/>
              </w:rPr>
              <w:t>авансирование</w:t>
            </w:r>
          </w:p>
        </w:tc>
        <w:tc>
          <w:tcPr>
            <w:tcW w:w="1841" w:type="dxa"/>
            <w:gridSpan w:val="2"/>
            <w:tcBorders>
              <w:top w:val="single" w:sz="4" w:space="0" w:color="auto"/>
              <w:left w:val="single" w:sz="4" w:space="0" w:color="auto"/>
              <w:bottom w:val="single" w:sz="4" w:space="0" w:color="auto"/>
              <w:right w:val="single" w:sz="4" w:space="0" w:color="auto"/>
            </w:tcBorders>
          </w:tcPr>
          <w:p w14:paraId="71423F4A" w14:textId="77777777" w:rsidR="00391EBB" w:rsidRPr="00682B1B" w:rsidRDefault="00391EBB">
            <w:pPr>
              <w:widowControl w:val="0"/>
              <w:tabs>
                <w:tab w:val="num" w:pos="720"/>
              </w:tabs>
              <w:jc w:val="center"/>
              <w:rPr>
                <w:sz w:val="22"/>
                <w:szCs w:val="22"/>
              </w:rPr>
            </w:pPr>
            <w:r w:rsidRPr="00682B1B">
              <w:rPr>
                <w:sz w:val="22"/>
                <w:szCs w:val="22"/>
              </w:rPr>
              <w:t xml:space="preserve">Отсрочка платежа до 30 дней </w:t>
            </w:r>
          </w:p>
        </w:tc>
        <w:tc>
          <w:tcPr>
            <w:tcW w:w="1841" w:type="dxa"/>
            <w:tcBorders>
              <w:top w:val="single" w:sz="4" w:space="0" w:color="auto"/>
              <w:left w:val="single" w:sz="4" w:space="0" w:color="auto"/>
              <w:bottom w:val="single" w:sz="4" w:space="0" w:color="auto"/>
              <w:right w:val="single" w:sz="4" w:space="0" w:color="auto"/>
            </w:tcBorders>
            <w:hideMark/>
          </w:tcPr>
          <w:p w14:paraId="1582E87B" w14:textId="77777777" w:rsidR="00391EBB" w:rsidRPr="00682B1B" w:rsidRDefault="00391EBB">
            <w:pPr>
              <w:widowControl w:val="0"/>
              <w:tabs>
                <w:tab w:val="num" w:pos="720"/>
              </w:tabs>
              <w:jc w:val="center"/>
              <w:rPr>
                <w:sz w:val="22"/>
                <w:szCs w:val="22"/>
              </w:rPr>
            </w:pPr>
            <w:r w:rsidRPr="00682B1B">
              <w:rPr>
                <w:sz w:val="22"/>
                <w:szCs w:val="22"/>
              </w:rPr>
              <w:t xml:space="preserve">Отсрочка платежа 30 и более дней </w:t>
            </w:r>
          </w:p>
        </w:tc>
      </w:tr>
      <w:tr w:rsidR="00391EBB" w:rsidRPr="00682B1B" w14:paraId="36CBA9C5" w14:textId="77777777" w:rsidTr="00391EB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13F1D8" w14:textId="77777777" w:rsidR="00391EBB" w:rsidRPr="00682B1B" w:rsidRDefault="00391EB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1AE61" w14:textId="77777777" w:rsidR="00391EBB" w:rsidRPr="00682B1B" w:rsidRDefault="00391EBB">
            <w:pPr>
              <w:rPr>
                <w:sz w:val="22"/>
                <w:szCs w:val="22"/>
              </w:rPr>
            </w:pPr>
          </w:p>
        </w:tc>
        <w:tc>
          <w:tcPr>
            <w:tcW w:w="1841" w:type="dxa"/>
            <w:tcBorders>
              <w:top w:val="single" w:sz="4" w:space="0" w:color="auto"/>
              <w:left w:val="single" w:sz="4" w:space="0" w:color="auto"/>
              <w:bottom w:val="single" w:sz="4" w:space="0" w:color="auto"/>
              <w:right w:val="single" w:sz="4" w:space="0" w:color="auto"/>
            </w:tcBorders>
            <w:hideMark/>
          </w:tcPr>
          <w:p w14:paraId="2AFBA0F2" w14:textId="77777777" w:rsidR="00391EBB" w:rsidRPr="00682B1B" w:rsidRDefault="00391EBB">
            <w:pPr>
              <w:widowControl w:val="0"/>
              <w:tabs>
                <w:tab w:val="num" w:pos="720"/>
              </w:tabs>
              <w:jc w:val="center"/>
              <w:rPr>
                <w:sz w:val="22"/>
                <w:szCs w:val="22"/>
              </w:rPr>
            </w:pPr>
            <w:r w:rsidRPr="00682B1B">
              <w:rPr>
                <w:sz w:val="22"/>
                <w:szCs w:val="22"/>
              </w:rPr>
              <w:t>0 баллов</w:t>
            </w:r>
          </w:p>
        </w:tc>
        <w:tc>
          <w:tcPr>
            <w:tcW w:w="1841" w:type="dxa"/>
            <w:gridSpan w:val="2"/>
            <w:tcBorders>
              <w:top w:val="single" w:sz="4" w:space="0" w:color="auto"/>
              <w:left w:val="single" w:sz="4" w:space="0" w:color="auto"/>
              <w:bottom w:val="single" w:sz="4" w:space="0" w:color="auto"/>
              <w:right w:val="single" w:sz="4" w:space="0" w:color="auto"/>
            </w:tcBorders>
          </w:tcPr>
          <w:p w14:paraId="2A30F019" w14:textId="77777777" w:rsidR="00391EBB" w:rsidRPr="00682B1B" w:rsidRDefault="00391EBB">
            <w:pPr>
              <w:widowControl w:val="0"/>
              <w:tabs>
                <w:tab w:val="num" w:pos="720"/>
              </w:tabs>
              <w:jc w:val="center"/>
              <w:rPr>
                <w:sz w:val="22"/>
                <w:szCs w:val="22"/>
              </w:rPr>
            </w:pPr>
            <w:r w:rsidRPr="00682B1B">
              <w:rPr>
                <w:sz w:val="22"/>
                <w:szCs w:val="22"/>
              </w:rPr>
              <w:t>15 баллов</w:t>
            </w:r>
          </w:p>
        </w:tc>
        <w:tc>
          <w:tcPr>
            <w:tcW w:w="1841" w:type="dxa"/>
            <w:tcBorders>
              <w:top w:val="single" w:sz="4" w:space="0" w:color="auto"/>
              <w:left w:val="single" w:sz="4" w:space="0" w:color="auto"/>
              <w:bottom w:val="single" w:sz="4" w:space="0" w:color="auto"/>
              <w:right w:val="single" w:sz="4" w:space="0" w:color="auto"/>
            </w:tcBorders>
            <w:hideMark/>
          </w:tcPr>
          <w:p w14:paraId="3277BE48" w14:textId="77777777" w:rsidR="00391EBB" w:rsidRPr="00682B1B" w:rsidRDefault="00391EBB">
            <w:pPr>
              <w:widowControl w:val="0"/>
              <w:tabs>
                <w:tab w:val="num" w:pos="720"/>
              </w:tabs>
              <w:jc w:val="center"/>
              <w:rPr>
                <w:sz w:val="22"/>
                <w:szCs w:val="22"/>
              </w:rPr>
            </w:pPr>
            <w:r w:rsidRPr="00682B1B">
              <w:rPr>
                <w:sz w:val="22"/>
                <w:szCs w:val="22"/>
              </w:rPr>
              <w:t>30 баллов</w:t>
            </w:r>
          </w:p>
        </w:tc>
      </w:tr>
      <w:tr w:rsidR="00391EBB" w:rsidRPr="00682B1B" w14:paraId="19DED15D" w14:textId="77777777" w:rsidTr="00391EBB">
        <w:trPr>
          <w:cantSplit/>
        </w:trPr>
        <w:tc>
          <w:tcPr>
            <w:tcW w:w="0" w:type="auto"/>
            <w:vMerge w:val="restart"/>
            <w:tcBorders>
              <w:top w:val="single" w:sz="4" w:space="0" w:color="auto"/>
              <w:left w:val="single" w:sz="4" w:space="0" w:color="auto"/>
              <w:bottom w:val="single" w:sz="4" w:space="0" w:color="auto"/>
              <w:right w:val="single" w:sz="4" w:space="0" w:color="auto"/>
            </w:tcBorders>
            <w:hideMark/>
          </w:tcPr>
          <w:p w14:paraId="3E3CCDB2" w14:textId="77777777" w:rsidR="008D7D3A" w:rsidRPr="00682B1B" w:rsidRDefault="008D7D3A">
            <w:pPr>
              <w:widowControl w:val="0"/>
              <w:tabs>
                <w:tab w:val="num" w:pos="720"/>
              </w:tabs>
              <w:jc w:val="center"/>
              <w:rPr>
                <w:sz w:val="22"/>
                <w:szCs w:val="22"/>
              </w:rPr>
            </w:pPr>
            <w:r w:rsidRPr="00682B1B">
              <w:rPr>
                <w:sz w:val="22"/>
                <w:szCs w:val="22"/>
              </w:rPr>
              <w:t>5.</w:t>
            </w:r>
          </w:p>
        </w:tc>
        <w:tc>
          <w:tcPr>
            <w:tcW w:w="0" w:type="auto"/>
            <w:vMerge w:val="restart"/>
            <w:tcBorders>
              <w:top w:val="single" w:sz="4" w:space="0" w:color="auto"/>
              <w:left w:val="single" w:sz="4" w:space="0" w:color="auto"/>
              <w:bottom w:val="single" w:sz="4" w:space="0" w:color="auto"/>
              <w:right w:val="single" w:sz="4" w:space="0" w:color="auto"/>
            </w:tcBorders>
            <w:hideMark/>
          </w:tcPr>
          <w:p w14:paraId="3DAC0B6B" w14:textId="77777777" w:rsidR="008D7D3A" w:rsidRPr="00682B1B" w:rsidRDefault="008D7D3A">
            <w:pPr>
              <w:suppressAutoHyphens/>
              <w:snapToGrid w:val="0"/>
              <w:rPr>
                <w:sz w:val="22"/>
                <w:szCs w:val="22"/>
                <w:shd w:val="clear" w:color="auto" w:fill="FFFFFF"/>
              </w:rPr>
            </w:pPr>
            <w:r w:rsidRPr="00682B1B">
              <w:rPr>
                <w:sz w:val="22"/>
                <w:szCs w:val="22"/>
                <w:shd w:val="clear" w:color="auto" w:fill="FFFFFF"/>
              </w:rPr>
              <w:t>Место разрешения споров в судебном порядке (</w:t>
            </w:r>
            <w:r w:rsidRPr="00682B1B">
              <w:rPr>
                <w:i/>
                <w:sz w:val="22"/>
                <w:szCs w:val="22"/>
                <w:shd w:val="clear" w:color="auto" w:fill="FFFFFF"/>
                <w:lang w:val="en-US"/>
              </w:rPr>
              <w:t>Rei</w:t>
            </w:r>
            <w:r w:rsidRPr="00682B1B">
              <w:rPr>
                <w:sz w:val="22"/>
                <w:szCs w:val="22"/>
                <w:shd w:val="clear" w:color="auto" w:fill="FFFFFF"/>
              </w:rPr>
              <w:t>)</w:t>
            </w:r>
          </w:p>
        </w:tc>
        <w:tc>
          <w:tcPr>
            <w:tcW w:w="2761" w:type="dxa"/>
            <w:gridSpan w:val="2"/>
            <w:tcBorders>
              <w:top w:val="single" w:sz="4" w:space="0" w:color="auto"/>
              <w:left w:val="single" w:sz="4" w:space="0" w:color="auto"/>
              <w:bottom w:val="single" w:sz="4" w:space="0" w:color="auto"/>
              <w:right w:val="single" w:sz="4" w:space="0" w:color="auto"/>
            </w:tcBorders>
            <w:hideMark/>
          </w:tcPr>
          <w:p w14:paraId="0C3ED4FA" w14:textId="77777777" w:rsidR="008D7D3A" w:rsidRPr="00682B1B" w:rsidRDefault="008D7D3A">
            <w:pPr>
              <w:widowControl w:val="0"/>
              <w:tabs>
                <w:tab w:val="num" w:pos="720"/>
              </w:tabs>
              <w:jc w:val="center"/>
              <w:rPr>
                <w:sz w:val="22"/>
                <w:szCs w:val="22"/>
              </w:rPr>
            </w:pPr>
            <w:r w:rsidRPr="00682B1B">
              <w:rPr>
                <w:sz w:val="22"/>
                <w:szCs w:val="22"/>
              </w:rPr>
              <w:t>Волгоградская обл.</w:t>
            </w:r>
          </w:p>
        </w:tc>
        <w:tc>
          <w:tcPr>
            <w:tcW w:w="2762" w:type="dxa"/>
            <w:gridSpan w:val="2"/>
            <w:tcBorders>
              <w:top w:val="single" w:sz="4" w:space="0" w:color="auto"/>
              <w:left w:val="single" w:sz="4" w:space="0" w:color="auto"/>
              <w:bottom w:val="single" w:sz="4" w:space="0" w:color="auto"/>
              <w:right w:val="single" w:sz="4" w:space="0" w:color="auto"/>
            </w:tcBorders>
            <w:hideMark/>
          </w:tcPr>
          <w:p w14:paraId="617D2AC6" w14:textId="77777777" w:rsidR="008D7D3A" w:rsidRPr="00682B1B" w:rsidRDefault="008D7D3A">
            <w:pPr>
              <w:widowControl w:val="0"/>
              <w:tabs>
                <w:tab w:val="num" w:pos="720"/>
              </w:tabs>
              <w:jc w:val="center"/>
              <w:rPr>
                <w:sz w:val="22"/>
                <w:szCs w:val="22"/>
              </w:rPr>
            </w:pPr>
            <w:r w:rsidRPr="00682B1B">
              <w:rPr>
                <w:sz w:val="22"/>
                <w:szCs w:val="22"/>
              </w:rPr>
              <w:t>Иное</w:t>
            </w:r>
          </w:p>
        </w:tc>
      </w:tr>
      <w:tr w:rsidR="00391EBB" w:rsidRPr="00682B1B" w14:paraId="6B57067B" w14:textId="77777777" w:rsidTr="00391EB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291B0" w14:textId="77777777" w:rsidR="008D7D3A" w:rsidRPr="00682B1B" w:rsidRDefault="008D7D3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BC98E" w14:textId="77777777" w:rsidR="008D7D3A" w:rsidRPr="00682B1B" w:rsidRDefault="008D7D3A">
            <w:pPr>
              <w:rPr>
                <w:sz w:val="22"/>
                <w:szCs w:val="22"/>
                <w:shd w:val="clear" w:color="auto" w:fill="FFFFFF"/>
              </w:rPr>
            </w:pPr>
          </w:p>
        </w:tc>
        <w:tc>
          <w:tcPr>
            <w:tcW w:w="2761" w:type="dxa"/>
            <w:gridSpan w:val="2"/>
            <w:tcBorders>
              <w:top w:val="single" w:sz="4" w:space="0" w:color="auto"/>
              <w:left w:val="single" w:sz="4" w:space="0" w:color="auto"/>
              <w:bottom w:val="single" w:sz="4" w:space="0" w:color="auto"/>
              <w:right w:val="single" w:sz="4" w:space="0" w:color="auto"/>
            </w:tcBorders>
            <w:hideMark/>
          </w:tcPr>
          <w:p w14:paraId="6D202466" w14:textId="77777777" w:rsidR="008D7D3A" w:rsidRPr="00682B1B" w:rsidRDefault="008D7D3A">
            <w:pPr>
              <w:widowControl w:val="0"/>
              <w:tabs>
                <w:tab w:val="num" w:pos="720"/>
              </w:tabs>
              <w:jc w:val="center"/>
              <w:rPr>
                <w:sz w:val="22"/>
                <w:szCs w:val="22"/>
              </w:rPr>
            </w:pPr>
            <w:r w:rsidRPr="00682B1B">
              <w:rPr>
                <w:sz w:val="22"/>
                <w:szCs w:val="22"/>
              </w:rPr>
              <w:t>5 баллов</w:t>
            </w:r>
          </w:p>
        </w:tc>
        <w:tc>
          <w:tcPr>
            <w:tcW w:w="2762" w:type="dxa"/>
            <w:gridSpan w:val="2"/>
            <w:tcBorders>
              <w:top w:val="single" w:sz="4" w:space="0" w:color="auto"/>
              <w:left w:val="single" w:sz="4" w:space="0" w:color="auto"/>
              <w:bottom w:val="single" w:sz="4" w:space="0" w:color="auto"/>
              <w:right w:val="single" w:sz="4" w:space="0" w:color="auto"/>
            </w:tcBorders>
            <w:hideMark/>
          </w:tcPr>
          <w:p w14:paraId="052158C4" w14:textId="77777777" w:rsidR="008D7D3A" w:rsidRPr="00682B1B" w:rsidRDefault="008D7D3A">
            <w:pPr>
              <w:widowControl w:val="0"/>
              <w:tabs>
                <w:tab w:val="num" w:pos="720"/>
              </w:tabs>
              <w:jc w:val="center"/>
              <w:rPr>
                <w:sz w:val="22"/>
                <w:szCs w:val="22"/>
              </w:rPr>
            </w:pPr>
            <w:r w:rsidRPr="00682B1B">
              <w:rPr>
                <w:sz w:val="22"/>
                <w:szCs w:val="22"/>
              </w:rPr>
              <w:t>0 баллов</w:t>
            </w:r>
          </w:p>
        </w:tc>
      </w:tr>
      <w:tr w:rsidR="00391EBB" w:rsidRPr="00682B1B" w14:paraId="351E1954" w14:textId="77777777" w:rsidTr="00391EBB">
        <w:trPr>
          <w:cantSplit/>
        </w:trPr>
        <w:tc>
          <w:tcPr>
            <w:tcW w:w="0" w:type="auto"/>
            <w:vMerge w:val="restart"/>
            <w:tcBorders>
              <w:top w:val="single" w:sz="4" w:space="0" w:color="auto"/>
              <w:left w:val="single" w:sz="4" w:space="0" w:color="auto"/>
              <w:bottom w:val="single" w:sz="4" w:space="0" w:color="auto"/>
              <w:right w:val="single" w:sz="4" w:space="0" w:color="auto"/>
            </w:tcBorders>
            <w:hideMark/>
          </w:tcPr>
          <w:p w14:paraId="04A08E21" w14:textId="77777777" w:rsidR="00391EBB" w:rsidRPr="00682B1B" w:rsidRDefault="00391EBB">
            <w:pPr>
              <w:widowControl w:val="0"/>
              <w:tabs>
                <w:tab w:val="num" w:pos="720"/>
              </w:tabs>
              <w:jc w:val="center"/>
              <w:rPr>
                <w:sz w:val="22"/>
                <w:szCs w:val="22"/>
              </w:rPr>
            </w:pPr>
            <w:r w:rsidRPr="00682B1B">
              <w:rPr>
                <w:sz w:val="22"/>
                <w:szCs w:val="22"/>
              </w:rPr>
              <w:t>6.</w:t>
            </w:r>
          </w:p>
        </w:tc>
        <w:tc>
          <w:tcPr>
            <w:tcW w:w="0" w:type="auto"/>
            <w:vMerge w:val="restart"/>
            <w:tcBorders>
              <w:top w:val="single" w:sz="4" w:space="0" w:color="auto"/>
              <w:left w:val="single" w:sz="4" w:space="0" w:color="auto"/>
              <w:bottom w:val="single" w:sz="4" w:space="0" w:color="auto"/>
              <w:right w:val="single" w:sz="4" w:space="0" w:color="auto"/>
            </w:tcBorders>
            <w:hideMark/>
          </w:tcPr>
          <w:p w14:paraId="1E793BC4" w14:textId="77777777" w:rsidR="00391EBB" w:rsidRPr="00682B1B" w:rsidRDefault="00391EBB">
            <w:pPr>
              <w:suppressAutoHyphens/>
              <w:snapToGrid w:val="0"/>
              <w:rPr>
                <w:sz w:val="22"/>
                <w:szCs w:val="22"/>
                <w:shd w:val="clear" w:color="auto" w:fill="FFFFFF"/>
              </w:rPr>
            </w:pPr>
            <w:r w:rsidRPr="00682B1B">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строительных машин, транспортных средств, средств технологического оснащения, необходимых для выполнения работ.(</w:t>
            </w:r>
            <w:proofErr w:type="spellStart"/>
            <w:r w:rsidRPr="00682B1B">
              <w:rPr>
                <w:i/>
                <w:sz w:val="22"/>
                <w:szCs w:val="22"/>
                <w:shd w:val="clear" w:color="auto" w:fill="FFFFFF"/>
                <w:lang w:val="en-US"/>
              </w:rPr>
              <w:t>Rfi</w:t>
            </w:r>
            <w:proofErr w:type="spellEnd"/>
            <w:r w:rsidRPr="00682B1B">
              <w:rPr>
                <w:sz w:val="22"/>
                <w:szCs w:val="22"/>
                <w:shd w:val="clear" w:color="auto" w:fill="FFFFFF"/>
              </w:rPr>
              <w:t>)</w:t>
            </w:r>
          </w:p>
        </w:tc>
        <w:tc>
          <w:tcPr>
            <w:tcW w:w="2761" w:type="dxa"/>
            <w:gridSpan w:val="2"/>
            <w:tcBorders>
              <w:top w:val="single" w:sz="4" w:space="0" w:color="auto"/>
              <w:left w:val="single" w:sz="4" w:space="0" w:color="auto"/>
              <w:bottom w:val="single" w:sz="4" w:space="0" w:color="auto"/>
              <w:right w:val="single" w:sz="4" w:space="0" w:color="auto"/>
            </w:tcBorders>
            <w:hideMark/>
          </w:tcPr>
          <w:p w14:paraId="2BF69563" w14:textId="2997A35D" w:rsidR="00391EBB" w:rsidRPr="00682B1B" w:rsidRDefault="00391EBB">
            <w:pPr>
              <w:widowControl w:val="0"/>
              <w:tabs>
                <w:tab w:val="num" w:pos="720"/>
              </w:tabs>
              <w:jc w:val="center"/>
              <w:rPr>
                <w:sz w:val="22"/>
                <w:szCs w:val="22"/>
              </w:rPr>
            </w:pPr>
            <w:r w:rsidRPr="00682B1B">
              <w:rPr>
                <w:sz w:val="22"/>
                <w:szCs w:val="22"/>
              </w:rPr>
              <w:t xml:space="preserve">до </w:t>
            </w:r>
            <w:r>
              <w:rPr>
                <w:sz w:val="22"/>
                <w:szCs w:val="22"/>
              </w:rPr>
              <w:t xml:space="preserve">10 </w:t>
            </w:r>
            <w:r w:rsidRPr="00682B1B">
              <w:rPr>
                <w:sz w:val="22"/>
                <w:szCs w:val="22"/>
              </w:rPr>
              <w:t>единиц техники (производственных мощностей, средств технологического оснащения)</w:t>
            </w:r>
          </w:p>
        </w:tc>
        <w:tc>
          <w:tcPr>
            <w:tcW w:w="2762" w:type="dxa"/>
            <w:gridSpan w:val="2"/>
            <w:tcBorders>
              <w:top w:val="single" w:sz="4" w:space="0" w:color="auto"/>
              <w:left w:val="single" w:sz="4" w:space="0" w:color="auto"/>
              <w:bottom w:val="single" w:sz="4" w:space="0" w:color="auto"/>
              <w:right w:val="single" w:sz="4" w:space="0" w:color="auto"/>
            </w:tcBorders>
          </w:tcPr>
          <w:p w14:paraId="49469DBC" w14:textId="0F787A2F" w:rsidR="00391EBB" w:rsidRPr="00682B1B" w:rsidRDefault="00391EBB">
            <w:pPr>
              <w:widowControl w:val="0"/>
              <w:tabs>
                <w:tab w:val="num" w:pos="720"/>
              </w:tabs>
              <w:jc w:val="center"/>
              <w:rPr>
                <w:sz w:val="22"/>
                <w:szCs w:val="22"/>
              </w:rPr>
            </w:pPr>
            <w:r>
              <w:rPr>
                <w:sz w:val="22"/>
                <w:szCs w:val="22"/>
              </w:rPr>
              <w:t>Свыше 10 единиц техники</w:t>
            </w:r>
            <w:r w:rsidRPr="00682B1B">
              <w:rPr>
                <w:sz w:val="22"/>
                <w:szCs w:val="22"/>
              </w:rPr>
              <w:t xml:space="preserve"> (производственных мощностей, средств технологического оснащения</w:t>
            </w:r>
          </w:p>
        </w:tc>
      </w:tr>
      <w:tr w:rsidR="00391EBB" w:rsidRPr="00682B1B" w14:paraId="6C4407AB" w14:textId="77777777" w:rsidTr="00391EB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E71CC" w14:textId="77777777" w:rsidR="00391EBB" w:rsidRPr="00682B1B" w:rsidRDefault="00391EB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0877C" w14:textId="77777777" w:rsidR="00391EBB" w:rsidRPr="00682B1B" w:rsidRDefault="00391EBB">
            <w:pPr>
              <w:rPr>
                <w:sz w:val="22"/>
                <w:szCs w:val="22"/>
                <w:shd w:val="clear" w:color="auto" w:fill="FFFFFF"/>
              </w:rPr>
            </w:pPr>
          </w:p>
        </w:tc>
        <w:tc>
          <w:tcPr>
            <w:tcW w:w="2761" w:type="dxa"/>
            <w:gridSpan w:val="2"/>
            <w:tcBorders>
              <w:top w:val="single" w:sz="4" w:space="0" w:color="auto"/>
              <w:left w:val="single" w:sz="4" w:space="0" w:color="auto"/>
              <w:bottom w:val="single" w:sz="4" w:space="0" w:color="auto"/>
              <w:right w:val="single" w:sz="4" w:space="0" w:color="auto"/>
            </w:tcBorders>
            <w:hideMark/>
          </w:tcPr>
          <w:p w14:paraId="39FA7ADC" w14:textId="555499A8" w:rsidR="00391EBB" w:rsidRPr="00682B1B" w:rsidRDefault="00391EBB">
            <w:pPr>
              <w:widowControl w:val="0"/>
              <w:tabs>
                <w:tab w:val="num" w:pos="720"/>
              </w:tabs>
              <w:jc w:val="center"/>
              <w:rPr>
                <w:sz w:val="22"/>
                <w:szCs w:val="22"/>
              </w:rPr>
            </w:pPr>
            <w:r>
              <w:rPr>
                <w:sz w:val="22"/>
                <w:szCs w:val="22"/>
              </w:rPr>
              <w:t>3 балла</w:t>
            </w:r>
          </w:p>
        </w:tc>
        <w:tc>
          <w:tcPr>
            <w:tcW w:w="2762" w:type="dxa"/>
            <w:gridSpan w:val="2"/>
            <w:tcBorders>
              <w:top w:val="single" w:sz="4" w:space="0" w:color="auto"/>
              <w:left w:val="single" w:sz="4" w:space="0" w:color="auto"/>
              <w:bottom w:val="single" w:sz="4" w:space="0" w:color="auto"/>
              <w:right w:val="single" w:sz="4" w:space="0" w:color="auto"/>
            </w:tcBorders>
          </w:tcPr>
          <w:p w14:paraId="406B37AF" w14:textId="77777777" w:rsidR="00391EBB" w:rsidRPr="00682B1B" w:rsidRDefault="00391EBB">
            <w:pPr>
              <w:widowControl w:val="0"/>
              <w:tabs>
                <w:tab w:val="num" w:pos="720"/>
              </w:tabs>
              <w:jc w:val="center"/>
              <w:rPr>
                <w:sz w:val="22"/>
                <w:szCs w:val="22"/>
              </w:rPr>
            </w:pPr>
            <w:r w:rsidRPr="00682B1B">
              <w:rPr>
                <w:sz w:val="22"/>
                <w:szCs w:val="22"/>
              </w:rPr>
              <w:t>10 баллов</w:t>
            </w:r>
          </w:p>
        </w:tc>
      </w:tr>
      <w:tr w:rsidR="00391EBB" w:rsidRPr="00682B1B" w14:paraId="39F502B2" w14:textId="77777777" w:rsidTr="00391EBB">
        <w:trPr>
          <w:cantSplit/>
        </w:trPr>
        <w:tc>
          <w:tcPr>
            <w:tcW w:w="0" w:type="auto"/>
            <w:vMerge w:val="restart"/>
            <w:tcBorders>
              <w:top w:val="single" w:sz="4" w:space="0" w:color="auto"/>
              <w:left w:val="single" w:sz="4" w:space="0" w:color="auto"/>
              <w:bottom w:val="single" w:sz="4" w:space="0" w:color="auto"/>
              <w:right w:val="single" w:sz="4" w:space="0" w:color="auto"/>
            </w:tcBorders>
            <w:hideMark/>
          </w:tcPr>
          <w:p w14:paraId="08E715D3" w14:textId="77777777" w:rsidR="00391EBB" w:rsidRPr="00682B1B" w:rsidRDefault="00391EBB">
            <w:pPr>
              <w:widowControl w:val="0"/>
              <w:tabs>
                <w:tab w:val="num" w:pos="720"/>
              </w:tabs>
              <w:jc w:val="center"/>
              <w:rPr>
                <w:sz w:val="22"/>
                <w:szCs w:val="22"/>
              </w:rPr>
            </w:pPr>
            <w:r w:rsidRPr="00682B1B">
              <w:rPr>
                <w:sz w:val="22"/>
                <w:szCs w:val="22"/>
              </w:rPr>
              <w:t>7.</w:t>
            </w:r>
          </w:p>
        </w:tc>
        <w:tc>
          <w:tcPr>
            <w:tcW w:w="0" w:type="auto"/>
            <w:vMerge w:val="restart"/>
            <w:tcBorders>
              <w:top w:val="single" w:sz="4" w:space="0" w:color="auto"/>
              <w:left w:val="single" w:sz="4" w:space="0" w:color="auto"/>
              <w:bottom w:val="single" w:sz="4" w:space="0" w:color="auto"/>
              <w:right w:val="single" w:sz="4" w:space="0" w:color="auto"/>
            </w:tcBorders>
            <w:hideMark/>
          </w:tcPr>
          <w:p w14:paraId="243CE5F1" w14:textId="77777777" w:rsidR="00391EBB" w:rsidRPr="00682B1B" w:rsidRDefault="00391EBB">
            <w:pPr>
              <w:suppressAutoHyphens/>
              <w:snapToGrid w:val="0"/>
              <w:rPr>
                <w:sz w:val="22"/>
                <w:szCs w:val="22"/>
                <w:shd w:val="clear" w:color="auto" w:fill="FFFFFF"/>
              </w:rPr>
            </w:pPr>
            <w:r w:rsidRPr="00682B1B">
              <w:rPr>
                <w:sz w:val="22"/>
                <w:szCs w:val="22"/>
                <w:shd w:val="clear" w:color="auto" w:fill="FFFFFF"/>
              </w:rPr>
              <w:t>Обеспеченность участника закупки трудовыми ресурсами (</w:t>
            </w:r>
            <w:proofErr w:type="spellStart"/>
            <w:r w:rsidRPr="00682B1B">
              <w:rPr>
                <w:i/>
                <w:sz w:val="22"/>
                <w:szCs w:val="22"/>
                <w:shd w:val="clear" w:color="auto" w:fill="FFFFFF"/>
                <w:lang w:val="en-US"/>
              </w:rPr>
              <w:t>Rhi</w:t>
            </w:r>
            <w:proofErr w:type="spellEnd"/>
            <w:r w:rsidRPr="00682B1B">
              <w:rPr>
                <w:sz w:val="22"/>
                <w:szCs w:val="22"/>
                <w:shd w:val="clear" w:color="auto" w:fill="FFFFFF"/>
              </w:rPr>
              <w:t>)</w:t>
            </w:r>
          </w:p>
        </w:tc>
        <w:tc>
          <w:tcPr>
            <w:tcW w:w="2761" w:type="dxa"/>
            <w:gridSpan w:val="2"/>
            <w:tcBorders>
              <w:top w:val="single" w:sz="4" w:space="0" w:color="auto"/>
              <w:left w:val="single" w:sz="4" w:space="0" w:color="auto"/>
              <w:bottom w:val="single" w:sz="4" w:space="0" w:color="auto"/>
              <w:right w:val="single" w:sz="4" w:space="0" w:color="auto"/>
            </w:tcBorders>
            <w:hideMark/>
          </w:tcPr>
          <w:p w14:paraId="4F4E216C" w14:textId="384650CA" w:rsidR="00391EBB" w:rsidRPr="00682B1B" w:rsidRDefault="00391EBB">
            <w:pPr>
              <w:widowControl w:val="0"/>
              <w:tabs>
                <w:tab w:val="num" w:pos="720"/>
              </w:tabs>
              <w:jc w:val="center"/>
              <w:rPr>
                <w:sz w:val="22"/>
                <w:szCs w:val="22"/>
              </w:rPr>
            </w:pPr>
            <w:r w:rsidRPr="00682B1B">
              <w:rPr>
                <w:sz w:val="22"/>
                <w:szCs w:val="22"/>
              </w:rPr>
              <w:t xml:space="preserve">от 1 до </w:t>
            </w:r>
            <w:r>
              <w:rPr>
                <w:sz w:val="22"/>
                <w:szCs w:val="22"/>
              </w:rPr>
              <w:t>10</w:t>
            </w:r>
            <w:r w:rsidRPr="00682B1B">
              <w:rPr>
                <w:sz w:val="22"/>
                <w:szCs w:val="22"/>
              </w:rPr>
              <w:t xml:space="preserve"> человек</w:t>
            </w:r>
          </w:p>
        </w:tc>
        <w:tc>
          <w:tcPr>
            <w:tcW w:w="2762" w:type="dxa"/>
            <w:gridSpan w:val="2"/>
            <w:tcBorders>
              <w:top w:val="single" w:sz="4" w:space="0" w:color="auto"/>
              <w:left w:val="single" w:sz="4" w:space="0" w:color="auto"/>
              <w:bottom w:val="single" w:sz="4" w:space="0" w:color="auto"/>
              <w:right w:val="single" w:sz="4" w:space="0" w:color="auto"/>
            </w:tcBorders>
          </w:tcPr>
          <w:p w14:paraId="550B9F8F" w14:textId="33D46DFA" w:rsidR="00391EBB" w:rsidRPr="00682B1B" w:rsidRDefault="00391EBB">
            <w:pPr>
              <w:widowControl w:val="0"/>
              <w:tabs>
                <w:tab w:val="num" w:pos="720"/>
              </w:tabs>
              <w:jc w:val="center"/>
              <w:rPr>
                <w:sz w:val="22"/>
                <w:szCs w:val="22"/>
              </w:rPr>
            </w:pPr>
            <w:r>
              <w:rPr>
                <w:sz w:val="22"/>
                <w:szCs w:val="22"/>
              </w:rPr>
              <w:t>Свыше 10 человек</w:t>
            </w:r>
          </w:p>
        </w:tc>
      </w:tr>
      <w:tr w:rsidR="00391EBB" w:rsidRPr="00682B1B" w14:paraId="13B62572" w14:textId="77777777" w:rsidTr="00391EB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754707" w14:textId="77777777" w:rsidR="00391EBB" w:rsidRPr="00682B1B" w:rsidRDefault="00391EB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27B49" w14:textId="77777777" w:rsidR="00391EBB" w:rsidRPr="00682B1B" w:rsidRDefault="00391EBB">
            <w:pPr>
              <w:rPr>
                <w:sz w:val="22"/>
                <w:szCs w:val="22"/>
                <w:shd w:val="clear" w:color="auto" w:fill="FFFFFF"/>
              </w:rPr>
            </w:pPr>
          </w:p>
        </w:tc>
        <w:tc>
          <w:tcPr>
            <w:tcW w:w="2761" w:type="dxa"/>
            <w:gridSpan w:val="2"/>
            <w:tcBorders>
              <w:top w:val="single" w:sz="4" w:space="0" w:color="auto"/>
              <w:left w:val="single" w:sz="4" w:space="0" w:color="auto"/>
              <w:bottom w:val="single" w:sz="4" w:space="0" w:color="auto"/>
              <w:right w:val="single" w:sz="4" w:space="0" w:color="auto"/>
            </w:tcBorders>
            <w:hideMark/>
          </w:tcPr>
          <w:p w14:paraId="60B06BA5" w14:textId="5DB53696" w:rsidR="00391EBB" w:rsidRPr="00682B1B" w:rsidRDefault="00391EBB">
            <w:pPr>
              <w:widowControl w:val="0"/>
              <w:tabs>
                <w:tab w:val="num" w:pos="720"/>
              </w:tabs>
              <w:jc w:val="center"/>
              <w:rPr>
                <w:sz w:val="22"/>
                <w:szCs w:val="22"/>
              </w:rPr>
            </w:pPr>
            <w:r>
              <w:rPr>
                <w:sz w:val="22"/>
                <w:szCs w:val="22"/>
              </w:rPr>
              <w:t>3 балла</w:t>
            </w:r>
          </w:p>
        </w:tc>
        <w:tc>
          <w:tcPr>
            <w:tcW w:w="2762" w:type="dxa"/>
            <w:gridSpan w:val="2"/>
            <w:tcBorders>
              <w:top w:val="single" w:sz="4" w:space="0" w:color="auto"/>
              <w:left w:val="single" w:sz="4" w:space="0" w:color="auto"/>
              <w:bottom w:val="single" w:sz="4" w:space="0" w:color="auto"/>
              <w:right w:val="single" w:sz="4" w:space="0" w:color="auto"/>
            </w:tcBorders>
          </w:tcPr>
          <w:p w14:paraId="0D4B101F" w14:textId="77777777" w:rsidR="00391EBB" w:rsidRPr="00682B1B" w:rsidRDefault="00391EBB">
            <w:pPr>
              <w:widowControl w:val="0"/>
              <w:tabs>
                <w:tab w:val="num" w:pos="720"/>
              </w:tabs>
              <w:jc w:val="center"/>
              <w:rPr>
                <w:sz w:val="22"/>
                <w:szCs w:val="22"/>
              </w:rPr>
            </w:pPr>
            <w:r w:rsidRPr="00682B1B">
              <w:rPr>
                <w:sz w:val="22"/>
                <w:szCs w:val="22"/>
              </w:rPr>
              <w:t>10 баллов</w:t>
            </w:r>
          </w:p>
        </w:tc>
      </w:tr>
      <w:tr w:rsidR="00391EBB" w:rsidRPr="00682B1B" w14:paraId="38568BE8" w14:textId="77777777" w:rsidTr="00391EBB">
        <w:trPr>
          <w:cantSplit/>
        </w:trPr>
        <w:tc>
          <w:tcPr>
            <w:tcW w:w="0" w:type="auto"/>
            <w:vMerge w:val="restart"/>
            <w:tcBorders>
              <w:top w:val="single" w:sz="4" w:space="0" w:color="auto"/>
              <w:left w:val="single" w:sz="4" w:space="0" w:color="auto"/>
              <w:bottom w:val="single" w:sz="4" w:space="0" w:color="auto"/>
              <w:right w:val="single" w:sz="4" w:space="0" w:color="auto"/>
            </w:tcBorders>
            <w:hideMark/>
          </w:tcPr>
          <w:p w14:paraId="4DC73206" w14:textId="77777777" w:rsidR="008D7D3A" w:rsidRPr="00682B1B" w:rsidRDefault="008D7D3A">
            <w:pPr>
              <w:widowControl w:val="0"/>
              <w:tabs>
                <w:tab w:val="num" w:pos="720"/>
              </w:tabs>
              <w:jc w:val="center"/>
              <w:rPr>
                <w:sz w:val="22"/>
                <w:szCs w:val="22"/>
              </w:rPr>
            </w:pPr>
            <w:r w:rsidRPr="00682B1B">
              <w:rPr>
                <w:sz w:val="22"/>
                <w:szCs w:val="22"/>
              </w:rPr>
              <w:t>8.</w:t>
            </w:r>
          </w:p>
        </w:tc>
        <w:tc>
          <w:tcPr>
            <w:tcW w:w="0" w:type="auto"/>
            <w:vMerge w:val="restart"/>
            <w:tcBorders>
              <w:top w:val="single" w:sz="4" w:space="0" w:color="auto"/>
              <w:left w:val="single" w:sz="4" w:space="0" w:color="auto"/>
              <w:bottom w:val="single" w:sz="4" w:space="0" w:color="auto"/>
              <w:right w:val="single" w:sz="4" w:space="0" w:color="auto"/>
            </w:tcBorders>
            <w:hideMark/>
          </w:tcPr>
          <w:p w14:paraId="6DD6DF14" w14:textId="77777777" w:rsidR="008D7D3A" w:rsidRPr="00682B1B" w:rsidRDefault="008D7D3A">
            <w:pPr>
              <w:widowControl w:val="0"/>
              <w:tabs>
                <w:tab w:val="num" w:pos="720"/>
              </w:tabs>
              <w:jc w:val="both"/>
              <w:rPr>
                <w:sz w:val="22"/>
                <w:szCs w:val="22"/>
              </w:rPr>
            </w:pPr>
            <w:r w:rsidRPr="00682B1B">
              <w:rPr>
                <w:sz w:val="22"/>
                <w:szCs w:val="22"/>
              </w:rPr>
              <w:t>Наличие ранее заключенных договоров и положительного опыта работы с Заказчиком (</w:t>
            </w:r>
            <w:proofErr w:type="spellStart"/>
            <w:r w:rsidRPr="00682B1B">
              <w:rPr>
                <w:i/>
                <w:sz w:val="22"/>
                <w:szCs w:val="22"/>
                <w:lang w:val="en-US"/>
              </w:rPr>
              <w:t>Rgi</w:t>
            </w:r>
            <w:proofErr w:type="spellEnd"/>
            <w:r w:rsidRPr="00682B1B">
              <w:rPr>
                <w:sz w:val="22"/>
                <w:szCs w:val="22"/>
              </w:rPr>
              <w:t>)</w:t>
            </w:r>
          </w:p>
        </w:tc>
        <w:tc>
          <w:tcPr>
            <w:tcW w:w="1841" w:type="dxa"/>
            <w:tcBorders>
              <w:top w:val="single" w:sz="4" w:space="0" w:color="auto"/>
              <w:left w:val="single" w:sz="4" w:space="0" w:color="auto"/>
              <w:bottom w:val="single" w:sz="4" w:space="0" w:color="auto"/>
              <w:right w:val="single" w:sz="4" w:space="0" w:color="auto"/>
            </w:tcBorders>
            <w:hideMark/>
          </w:tcPr>
          <w:p w14:paraId="6738E65E" w14:textId="77777777" w:rsidR="008D7D3A" w:rsidRPr="00682B1B" w:rsidRDefault="008D7D3A">
            <w:pPr>
              <w:widowControl w:val="0"/>
              <w:tabs>
                <w:tab w:val="num" w:pos="720"/>
              </w:tabs>
              <w:jc w:val="center"/>
              <w:rPr>
                <w:sz w:val="22"/>
                <w:szCs w:val="22"/>
              </w:rPr>
            </w:pPr>
            <w:r w:rsidRPr="00682B1B">
              <w:rPr>
                <w:sz w:val="22"/>
                <w:szCs w:val="22"/>
              </w:rPr>
              <w:t>Имеется отрицательный опыт  выполнения работ услуг для Заказчика</w:t>
            </w:r>
          </w:p>
        </w:tc>
        <w:tc>
          <w:tcPr>
            <w:tcW w:w="1841" w:type="dxa"/>
            <w:gridSpan w:val="2"/>
            <w:tcBorders>
              <w:top w:val="single" w:sz="4" w:space="0" w:color="auto"/>
              <w:left w:val="single" w:sz="4" w:space="0" w:color="auto"/>
              <w:bottom w:val="single" w:sz="4" w:space="0" w:color="auto"/>
              <w:right w:val="single" w:sz="4" w:space="0" w:color="auto"/>
            </w:tcBorders>
            <w:hideMark/>
          </w:tcPr>
          <w:p w14:paraId="0CEA97C4" w14:textId="77777777" w:rsidR="008D7D3A" w:rsidRPr="00682B1B" w:rsidRDefault="008D7D3A">
            <w:pPr>
              <w:widowControl w:val="0"/>
              <w:tabs>
                <w:tab w:val="num" w:pos="720"/>
              </w:tabs>
              <w:jc w:val="center"/>
              <w:rPr>
                <w:sz w:val="22"/>
                <w:szCs w:val="22"/>
              </w:rPr>
            </w:pPr>
            <w:r w:rsidRPr="00682B1B">
              <w:rPr>
                <w:sz w:val="22"/>
                <w:szCs w:val="22"/>
              </w:rPr>
              <w:t>Отсутствует опыт  выполнения работ услуг для Заказчика</w:t>
            </w:r>
          </w:p>
        </w:tc>
        <w:tc>
          <w:tcPr>
            <w:tcW w:w="1841" w:type="dxa"/>
            <w:tcBorders>
              <w:top w:val="single" w:sz="4" w:space="0" w:color="auto"/>
              <w:left w:val="single" w:sz="4" w:space="0" w:color="auto"/>
              <w:bottom w:val="single" w:sz="4" w:space="0" w:color="auto"/>
              <w:right w:val="single" w:sz="4" w:space="0" w:color="auto"/>
            </w:tcBorders>
            <w:hideMark/>
          </w:tcPr>
          <w:p w14:paraId="1ECCF819" w14:textId="77777777" w:rsidR="008D7D3A" w:rsidRPr="00682B1B" w:rsidRDefault="008D7D3A">
            <w:pPr>
              <w:widowControl w:val="0"/>
              <w:tabs>
                <w:tab w:val="num" w:pos="720"/>
              </w:tabs>
              <w:jc w:val="center"/>
              <w:rPr>
                <w:sz w:val="22"/>
                <w:szCs w:val="22"/>
              </w:rPr>
            </w:pPr>
            <w:r w:rsidRPr="00682B1B">
              <w:rPr>
                <w:sz w:val="22"/>
                <w:szCs w:val="22"/>
              </w:rPr>
              <w:t>Имеется положительный опыт  выполнения работ услуг для Заказчика</w:t>
            </w:r>
          </w:p>
        </w:tc>
      </w:tr>
      <w:tr w:rsidR="00391EBB" w:rsidRPr="00682B1B" w14:paraId="17E79332" w14:textId="77777777" w:rsidTr="00391EB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421F4A" w14:textId="77777777" w:rsidR="008D7D3A" w:rsidRPr="00682B1B" w:rsidRDefault="008D7D3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75C2E" w14:textId="77777777" w:rsidR="008D7D3A" w:rsidRPr="00682B1B" w:rsidRDefault="008D7D3A">
            <w:pPr>
              <w:rPr>
                <w:sz w:val="22"/>
                <w:szCs w:val="22"/>
              </w:rPr>
            </w:pPr>
          </w:p>
        </w:tc>
        <w:tc>
          <w:tcPr>
            <w:tcW w:w="1841" w:type="dxa"/>
            <w:tcBorders>
              <w:top w:val="single" w:sz="4" w:space="0" w:color="auto"/>
              <w:left w:val="single" w:sz="4" w:space="0" w:color="auto"/>
              <w:bottom w:val="single" w:sz="4" w:space="0" w:color="auto"/>
              <w:right w:val="single" w:sz="4" w:space="0" w:color="auto"/>
            </w:tcBorders>
            <w:hideMark/>
          </w:tcPr>
          <w:p w14:paraId="2F584C1F" w14:textId="77777777" w:rsidR="008D7D3A" w:rsidRPr="00682B1B" w:rsidRDefault="008D7D3A">
            <w:pPr>
              <w:widowControl w:val="0"/>
              <w:tabs>
                <w:tab w:val="num" w:pos="720"/>
              </w:tabs>
              <w:jc w:val="center"/>
              <w:rPr>
                <w:sz w:val="22"/>
                <w:szCs w:val="22"/>
              </w:rPr>
            </w:pPr>
            <w:r w:rsidRPr="00682B1B">
              <w:rPr>
                <w:sz w:val="22"/>
                <w:szCs w:val="22"/>
              </w:rPr>
              <w:t>-5 баллов</w:t>
            </w:r>
          </w:p>
        </w:tc>
        <w:tc>
          <w:tcPr>
            <w:tcW w:w="1841" w:type="dxa"/>
            <w:gridSpan w:val="2"/>
            <w:tcBorders>
              <w:top w:val="single" w:sz="4" w:space="0" w:color="auto"/>
              <w:left w:val="single" w:sz="4" w:space="0" w:color="auto"/>
              <w:bottom w:val="single" w:sz="4" w:space="0" w:color="auto"/>
              <w:right w:val="single" w:sz="4" w:space="0" w:color="auto"/>
            </w:tcBorders>
            <w:hideMark/>
          </w:tcPr>
          <w:p w14:paraId="696CFAF4" w14:textId="77777777" w:rsidR="008D7D3A" w:rsidRPr="00682B1B" w:rsidRDefault="008D7D3A">
            <w:pPr>
              <w:widowControl w:val="0"/>
              <w:tabs>
                <w:tab w:val="num" w:pos="720"/>
              </w:tabs>
              <w:jc w:val="center"/>
              <w:rPr>
                <w:sz w:val="22"/>
                <w:szCs w:val="22"/>
              </w:rPr>
            </w:pPr>
            <w:r w:rsidRPr="00682B1B">
              <w:rPr>
                <w:sz w:val="22"/>
                <w:szCs w:val="22"/>
              </w:rPr>
              <w:t>0 баллов</w:t>
            </w:r>
          </w:p>
        </w:tc>
        <w:tc>
          <w:tcPr>
            <w:tcW w:w="1841" w:type="dxa"/>
            <w:tcBorders>
              <w:top w:val="single" w:sz="4" w:space="0" w:color="auto"/>
              <w:left w:val="single" w:sz="4" w:space="0" w:color="auto"/>
              <w:bottom w:val="single" w:sz="4" w:space="0" w:color="auto"/>
              <w:right w:val="single" w:sz="4" w:space="0" w:color="auto"/>
            </w:tcBorders>
            <w:hideMark/>
          </w:tcPr>
          <w:p w14:paraId="14E45D9A" w14:textId="77777777" w:rsidR="008D7D3A" w:rsidRPr="00682B1B" w:rsidRDefault="008D7D3A">
            <w:pPr>
              <w:widowControl w:val="0"/>
              <w:tabs>
                <w:tab w:val="num" w:pos="720"/>
              </w:tabs>
              <w:jc w:val="center"/>
              <w:rPr>
                <w:sz w:val="22"/>
                <w:szCs w:val="22"/>
              </w:rPr>
            </w:pPr>
            <w:r w:rsidRPr="00682B1B">
              <w:rPr>
                <w:sz w:val="22"/>
                <w:szCs w:val="22"/>
              </w:rPr>
              <w:t>5 баллов</w:t>
            </w:r>
          </w:p>
        </w:tc>
      </w:tr>
      <w:tr w:rsidR="00391EBB" w:rsidRPr="00682B1B" w14:paraId="08E3A883" w14:textId="77777777" w:rsidTr="00391EBB">
        <w:trPr>
          <w:cantSplit/>
        </w:trPr>
        <w:tc>
          <w:tcPr>
            <w:tcW w:w="0" w:type="auto"/>
            <w:vMerge w:val="restart"/>
            <w:tcBorders>
              <w:top w:val="single" w:sz="4" w:space="0" w:color="auto"/>
              <w:left w:val="single" w:sz="4" w:space="0" w:color="auto"/>
              <w:bottom w:val="single" w:sz="4" w:space="0" w:color="auto"/>
              <w:right w:val="single" w:sz="4" w:space="0" w:color="auto"/>
            </w:tcBorders>
            <w:hideMark/>
          </w:tcPr>
          <w:p w14:paraId="2A06AC1F" w14:textId="77777777" w:rsidR="008D7D3A" w:rsidRPr="00682B1B" w:rsidRDefault="008D7D3A">
            <w:pPr>
              <w:widowControl w:val="0"/>
              <w:tabs>
                <w:tab w:val="num" w:pos="720"/>
              </w:tabs>
              <w:jc w:val="center"/>
              <w:rPr>
                <w:sz w:val="22"/>
                <w:szCs w:val="22"/>
              </w:rPr>
            </w:pPr>
            <w:r w:rsidRPr="00682B1B">
              <w:rPr>
                <w:sz w:val="22"/>
                <w:szCs w:val="22"/>
              </w:rPr>
              <w:lastRenderedPageBreak/>
              <w:t>9.</w:t>
            </w:r>
          </w:p>
        </w:tc>
        <w:tc>
          <w:tcPr>
            <w:tcW w:w="0" w:type="auto"/>
            <w:vMerge w:val="restart"/>
            <w:tcBorders>
              <w:top w:val="single" w:sz="4" w:space="0" w:color="auto"/>
              <w:left w:val="single" w:sz="4" w:space="0" w:color="auto"/>
              <w:bottom w:val="single" w:sz="4" w:space="0" w:color="auto"/>
              <w:right w:val="single" w:sz="4" w:space="0" w:color="auto"/>
            </w:tcBorders>
            <w:hideMark/>
          </w:tcPr>
          <w:p w14:paraId="5D05FBA0" w14:textId="77777777" w:rsidR="008D7D3A" w:rsidRPr="00682B1B" w:rsidRDefault="008D7D3A">
            <w:pPr>
              <w:widowControl w:val="0"/>
              <w:tabs>
                <w:tab w:val="num" w:pos="720"/>
              </w:tabs>
              <w:jc w:val="both"/>
              <w:rPr>
                <w:sz w:val="22"/>
                <w:szCs w:val="22"/>
              </w:rPr>
            </w:pPr>
            <w:r w:rsidRPr="00682B1B">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682B1B">
              <w:rPr>
                <w:i/>
                <w:sz w:val="22"/>
                <w:szCs w:val="22"/>
              </w:rPr>
              <w:t>Rk</w:t>
            </w:r>
            <w:r w:rsidRPr="00682B1B">
              <w:rPr>
                <w:i/>
                <w:sz w:val="22"/>
                <w:szCs w:val="22"/>
                <w:lang w:val="en-US"/>
              </w:rPr>
              <w:t>i</w:t>
            </w:r>
            <w:proofErr w:type="spellEnd"/>
            <w:r w:rsidRPr="00682B1B">
              <w:rPr>
                <w:sz w:val="22"/>
                <w:szCs w:val="22"/>
              </w:rPr>
              <w:t>)</w:t>
            </w:r>
          </w:p>
        </w:tc>
        <w:tc>
          <w:tcPr>
            <w:tcW w:w="1841" w:type="dxa"/>
            <w:tcBorders>
              <w:top w:val="single" w:sz="4" w:space="0" w:color="auto"/>
              <w:left w:val="single" w:sz="4" w:space="0" w:color="auto"/>
              <w:bottom w:val="single" w:sz="4" w:space="0" w:color="auto"/>
              <w:right w:val="single" w:sz="4" w:space="0" w:color="auto"/>
            </w:tcBorders>
            <w:vAlign w:val="center"/>
            <w:hideMark/>
          </w:tcPr>
          <w:p w14:paraId="49930536" w14:textId="77777777" w:rsidR="008D7D3A" w:rsidRPr="00682B1B" w:rsidRDefault="008D7D3A">
            <w:pPr>
              <w:suppressAutoHyphens/>
              <w:snapToGrid w:val="0"/>
              <w:jc w:val="center"/>
              <w:rPr>
                <w:sz w:val="22"/>
                <w:szCs w:val="22"/>
              </w:rPr>
            </w:pPr>
            <w:r w:rsidRPr="00682B1B">
              <w:rPr>
                <w:sz w:val="22"/>
                <w:szCs w:val="22"/>
              </w:rPr>
              <w:t>до 10 млн. руб.</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14:paraId="283BCB86" w14:textId="7E10D1D3" w:rsidR="008D7D3A" w:rsidRPr="00682B1B" w:rsidRDefault="008D7D3A">
            <w:pPr>
              <w:suppressAutoHyphens/>
              <w:snapToGrid w:val="0"/>
              <w:jc w:val="center"/>
              <w:rPr>
                <w:sz w:val="22"/>
                <w:szCs w:val="22"/>
              </w:rPr>
            </w:pPr>
            <w:r w:rsidRPr="00682B1B">
              <w:rPr>
                <w:sz w:val="22"/>
                <w:szCs w:val="22"/>
              </w:rPr>
              <w:t xml:space="preserve">от 10 до </w:t>
            </w:r>
            <w:r w:rsidR="00391EBB">
              <w:rPr>
                <w:sz w:val="22"/>
                <w:szCs w:val="22"/>
              </w:rPr>
              <w:t>50</w:t>
            </w:r>
            <w:r w:rsidRPr="00682B1B">
              <w:rPr>
                <w:sz w:val="22"/>
                <w:szCs w:val="22"/>
              </w:rPr>
              <w:t xml:space="preserve"> млн. руб.</w:t>
            </w:r>
          </w:p>
        </w:tc>
        <w:tc>
          <w:tcPr>
            <w:tcW w:w="1841" w:type="dxa"/>
            <w:tcBorders>
              <w:top w:val="single" w:sz="4" w:space="0" w:color="auto"/>
              <w:left w:val="single" w:sz="4" w:space="0" w:color="auto"/>
              <w:bottom w:val="single" w:sz="4" w:space="0" w:color="auto"/>
              <w:right w:val="single" w:sz="4" w:space="0" w:color="auto"/>
            </w:tcBorders>
            <w:vAlign w:val="center"/>
            <w:hideMark/>
          </w:tcPr>
          <w:p w14:paraId="18FBA488" w14:textId="444206A1" w:rsidR="008D7D3A" w:rsidRPr="00682B1B" w:rsidRDefault="008D7D3A">
            <w:pPr>
              <w:suppressAutoHyphens/>
              <w:snapToGrid w:val="0"/>
              <w:jc w:val="center"/>
              <w:rPr>
                <w:sz w:val="22"/>
                <w:szCs w:val="22"/>
              </w:rPr>
            </w:pPr>
            <w:r w:rsidRPr="00682B1B">
              <w:rPr>
                <w:sz w:val="22"/>
                <w:szCs w:val="22"/>
              </w:rPr>
              <w:t xml:space="preserve">свыше </w:t>
            </w:r>
            <w:r w:rsidR="00391EBB">
              <w:rPr>
                <w:sz w:val="22"/>
                <w:szCs w:val="22"/>
              </w:rPr>
              <w:t>50</w:t>
            </w:r>
            <w:r w:rsidRPr="00682B1B">
              <w:rPr>
                <w:sz w:val="22"/>
                <w:szCs w:val="22"/>
              </w:rPr>
              <w:t xml:space="preserve"> млн. руб.</w:t>
            </w:r>
          </w:p>
        </w:tc>
      </w:tr>
      <w:tr w:rsidR="00391EBB" w:rsidRPr="00682B1B" w14:paraId="7148658A" w14:textId="77777777" w:rsidTr="00391EB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4586C" w14:textId="77777777" w:rsidR="008D7D3A" w:rsidRPr="00682B1B" w:rsidRDefault="008D7D3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0EEDE" w14:textId="77777777" w:rsidR="008D7D3A" w:rsidRPr="00682B1B" w:rsidRDefault="008D7D3A">
            <w:pPr>
              <w:rPr>
                <w:sz w:val="22"/>
                <w:szCs w:val="22"/>
              </w:rPr>
            </w:pPr>
          </w:p>
        </w:tc>
        <w:tc>
          <w:tcPr>
            <w:tcW w:w="1841" w:type="dxa"/>
            <w:tcBorders>
              <w:top w:val="single" w:sz="4" w:space="0" w:color="auto"/>
              <w:left w:val="single" w:sz="4" w:space="0" w:color="auto"/>
              <w:bottom w:val="single" w:sz="4" w:space="0" w:color="auto"/>
              <w:right w:val="single" w:sz="4" w:space="0" w:color="auto"/>
            </w:tcBorders>
            <w:hideMark/>
          </w:tcPr>
          <w:p w14:paraId="18588701" w14:textId="77777777" w:rsidR="008D7D3A" w:rsidRPr="00682B1B" w:rsidRDefault="008D7D3A">
            <w:pPr>
              <w:suppressAutoHyphens/>
              <w:snapToGrid w:val="0"/>
              <w:jc w:val="center"/>
              <w:rPr>
                <w:sz w:val="22"/>
                <w:szCs w:val="22"/>
              </w:rPr>
            </w:pPr>
            <w:r w:rsidRPr="00682B1B">
              <w:rPr>
                <w:sz w:val="22"/>
                <w:szCs w:val="22"/>
              </w:rPr>
              <w:t>0 баллов</w:t>
            </w:r>
          </w:p>
        </w:tc>
        <w:tc>
          <w:tcPr>
            <w:tcW w:w="1841" w:type="dxa"/>
            <w:gridSpan w:val="2"/>
            <w:tcBorders>
              <w:top w:val="single" w:sz="4" w:space="0" w:color="auto"/>
              <w:left w:val="single" w:sz="4" w:space="0" w:color="auto"/>
              <w:bottom w:val="single" w:sz="4" w:space="0" w:color="auto"/>
              <w:right w:val="single" w:sz="4" w:space="0" w:color="auto"/>
            </w:tcBorders>
            <w:hideMark/>
          </w:tcPr>
          <w:p w14:paraId="173FE85D" w14:textId="77777777" w:rsidR="008D7D3A" w:rsidRPr="00682B1B" w:rsidRDefault="008D7D3A">
            <w:pPr>
              <w:suppressAutoHyphens/>
              <w:snapToGrid w:val="0"/>
              <w:jc w:val="center"/>
              <w:rPr>
                <w:sz w:val="22"/>
                <w:szCs w:val="22"/>
              </w:rPr>
            </w:pPr>
            <w:r w:rsidRPr="00682B1B">
              <w:rPr>
                <w:sz w:val="22"/>
                <w:szCs w:val="22"/>
              </w:rPr>
              <w:t>5 баллов</w:t>
            </w:r>
          </w:p>
        </w:tc>
        <w:tc>
          <w:tcPr>
            <w:tcW w:w="1841" w:type="dxa"/>
            <w:tcBorders>
              <w:top w:val="single" w:sz="4" w:space="0" w:color="auto"/>
              <w:left w:val="single" w:sz="4" w:space="0" w:color="auto"/>
              <w:bottom w:val="single" w:sz="4" w:space="0" w:color="auto"/>
              <w:right w:val="single" w:sz="4" w:space="0" w:color="auto"/>
            </w:tcBorders>
            <w:hideMark/>
          </w:tcPr>
          <w:p w14:paraId="09C1F7B4" w14:textId="77777777" w:rsidR="008D7D3A" w:rsidRPr="00682B1B" w:rsidRDefault="008D7D3A">
            <w:pPr>
              <w:suppressAutoHyphens/>
              <w:snapToGrid w:val="0"/>
              <w:jc w:val="center"/>
              <w:rPr>
                <w:sz w:val="22"/>
                <w:szCs w:val="22"/>
              </w:rPr>
            </w:pPr>
            <w:r w:rsidRPr="00682B1B">
              <w:rPr>
                <w:sz w:val="22"/>
                <w:szCs w:val="22"/>
              </w:rPr>
              <w:t>10 баллов</w:t>
            </w:r>
          </w:p>
        </w:tc>
      </w:tr>
      <w:tr w:rsidR="00391EBB" w:rsidRPr="00682B1B" w14:paraId="75D268C6" w14:textId="77777777" w:rsidTr="00391EBB">
        <w:trPr>
          <w:cantSplit/>
        </w:trPr>
        <w:tc>
          <w:tcPr>
            <w:tcW w:w="0" w:type="auto"/>
            <w:vMerge w:val="restart"/>
            <w:tcBorders>
              <w:top w:val="single" w:sz="4" w:space="0" w:color="auto"/>
              <w:left w:val="single" w:sz="4" w:space="0" w:color="auto"/>
              <w:bottom w:val="single" w:sz="4" w:space="0" w:color="auto"/>
              <w:right w:val="single" w:sz="4" w:space="0" w:color="auto"/>
            </w:tcBorders>
            <w:hideMark/>
          </w:tcPr>
          <w:p w14:paraId="016C6555" w14:textId="77777777" w:rsidR="00391EBB" w:rsidRPr="00682B1B" w:rsidRDefault="00391EBB">
            <w:pPr>
              <w:widowControl w:val="0"/>
              <w:tabs>
                <w:tab w:val="num" w:pos="720"/>
              </w:tabs>
              <w:jc w:val="center"/>
              <w:rPr>
                <w:sz w:val="22"/>
                <w:szCs w:val="22"/>
              </w:rPr>
            </w:pPr>
            <w:r w:rsidRPr="00682B1B">
              <w:rPr>
                <w:sz w:val="22"/>
                <w:szCs w:val="22"/>
              </w:rPr>
              <w:t>10.</w:t>
            </w:r>
          </w:p>
        </w:tc>
        <w:tc>
          <w:tcPr>
            <w:tcW w:w="0" w:type="auto"/>
            <w:vMerge w:val="restart"/>
            <w:tcBorders>
              <w:top w:val="single" w:sz="4" w:space="0" w:color="auto"/>
              <w:left w:val="single" w:sz="4" w:space="0" w:color="auto"/>
              <w:bottom w:val="single" w:sz="4" w:space="0" w:color="auto"/>
              <w:right w:val="single" w:sz="4" w:space="0" w:color="auto"/>
            </w:tcBorders>
            <w:hideMark/>
          </w:tcPr>
          <w:p w14:paraId="36782DA5" w14:textId="77777777" w:rsidR="00391EBB" w:rsidRPr="00682B1B" w:rsidRDefault="00391EBB">
            <w:pPr>
              <w:widowControl w:val="0"/>
              <w:tabs>
                <w:tab w:val="num" w:pos="720"/>
              </w:tabs>
              <w:jc w:val="both"/>
              <w:rPr>
                <w:sz w:val="22"/>
                <w:szCs w:val="22"/>
              </w:rPr>
            </w:pPr>
            <w:r w:rsidRPr="00682B1B">
              <w:rPr>
                <w:sz w:val="22"/>
                <w:szCs w:val="22"/>
              </w:rPr>
              <w:t>Срок предоставления гарантии качества поставленных товаров, выполненных работ, услуг. (</w:t>
            </w:r>
            <w:proofErr w:type="spellStart"/>
            <w:r w:rsidRPr="00682B1B">
              <w:rPr>
                <w:i/>
                <w:sz w:val="22"/>
                <w:szCs w:val="22"/>
                <w:lang w:val="en-US"/>
              </w:rPr>
              <w:t>Rli</w:t>
            </w:r>
            <w:proofErr w:type="spellEnd"/>
            <w:r w:rsidRPr="00682B1B">
              <w:rPr>
                <w:sz w:val="22"/>
                <w:szCs w:val="22"/>
                <w:lang w:val="en-US"/>
              </w:rPr>
              <w:t>)</w:t>
            </w:r>
          </w:p>
        </w:tc>
        <w:tc>
          <w:tcPr>
            <w:tcW w:w="2761" w:type="dxa"/>
            <w:gridSpan w:val="2"/>
            <w:tcBorders>
              <w:top w:val="single" w:sz="4" w:space="0" w:color="auto"/>
              <w:left w:val="single" w:sz="4" w:space="0" w:color="auto"/>
              <w:bottom w:val="single" w:sz="4" w:space="0" w:color="auto"/>
              <w:right w:val="single" w:sz="4" w:space="0" w:color="auto"/>
            </w:tcBorders>
            <w:hideMark/>
          </w:tcPr>
          <w:p w14:paraId="3B7BDC86" w14:textId="29A85711" w:rsidR="00391EBB" w:rsidRPr="00682B1B" w:rsidRDefault="00391EBB">
            <w:pPr>
              <w:suppressAutoHyphens/>
              <w:snapToGrid w:val="0"/>
              <w:jc w:val="center"/>
              <w:rPr>
                <w:sz w:val="22"/>
                <w:szCs w:val="22"/>
              </w:rPr>
            </w:pPr>
            <w:r>
              <w:rPr>
                <w:sz w:val="22"/>
                <w:szCs w:val="22"/>
              </w:rPr>
              <w:t>Согласно срокам, установленным техническим заданием</w:t>
            </w:r>
          </w:p>
        </w:tc>
        <w:tc>
          <w:tcPr>
            <w:tcW w:w="2762" w:type="dxa"/>
            <w:gridSpan w:val="2"/>
            <w:tcBorders>
              <w:top w:val="single" w:sz="4" w:space="0" w:color="auto"/>
              <w:left w:val="single" w:sz="4" w:space="0" w:color="auto"/>
              <w:bottom w:val="single" w:sz="4" w:space="0" w:color="auto"/>
              <w:right w:val="single" w:sz="4" w:space="0" w:color="auto"/>
            </w:tcBorders>
          </w:tcPr>
          <w:p w14:paraId="213127D9" w14:textId="7684F919" w:rsidR="00391EBB" w:rsidRPr="00682B1B" w:rsidRDefault="00391EBB">
            <w:pPr>
              <w:suppressAutoHyphens/>
              <w:snapToGrid w:val="0"/>
              <w:jc w:val="center"/>
              <w:rPr>
                <w:color w:val="FF0000"/>
                <w:sz w:val="22"/>
                <w:szCs w:val="22"/>
              </w:rPr>
            </w:pPr>
            <w:r>
              <w:rPr>
                <w:sz w:val="22"/>
                <w:szCs w:val="22"/>
              </w:rPr>
              <w:t>Свыше сроков, установленных техническим заданием на один год и более</w:t>
            </w:r>
          </w:p>
        </w:tc>
      </w:tr>
      <w:tr w:rsidR="00391EBB" w:rsidRPr="00682B1B" w14:paraId="49A86D7A" w14:textId="77777777" w:rsidTr="00391EB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0A75EF" w14:textId="77777777" w:rsidR="00391EBB" w:rsidRPr="00682B1B" w:rsidRDefault="00391EB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B0AFF" w14:textId="77777777" w:rsidR="00391EBB" w:rsidRPr="00682B1B" w:rsidRDefault="00391EBB">
            <w:pPr>
              <w:rPr>
                <w:sz w:val="22"/>
                <w:szCs w:val="22"/>
              </w:rPr>
            </w:pPr>
          </w:p>
        </w:tc>
        <w:tc>
          <w:tcPr>
            <w:tcW w:w="2761" w:type="dxa"/>
            <w:gridSpan w:val="2"/>
            <w:tcBorders>
              <w:top w:val="single" w:sz="4" w:space="0" w:color="auto"/>
              <w:left w:val="single" w:sz="4" w:space="0" w:color="auto"/>
              <w:bottom w:val="single" w:sz="4" w:space="0" w:color="auto"/>
              <w:right w:val="single" w:sz="4" w:space="0" w:color="auto"/>
            </w:tcBorders>
            <w:hideMark/>
          </w:tcPr>
          <w:p w14:paraId="7FC1A2D0" w14:textId="77777777" w:rsidR="00391EBB" w:rsidRPr="00682B1B" w:rsidRDefault="00391EBB">
            <w:pPr>
              <w:widowControl w:val="0"/>
              <w:tabs>
                <w:tab w:val="num" w:pos="720"/>
              </w:tabs>
              <w:jc w:val="center"/>
              <w:rPr>
                <w:sz w:val="22"/>
                <w:szCs w:val="22"/>
              </w:rPr>
            </w:pPr>
            <w:r w:rsidRPr="00682B1B">
              <w:rPr>
                <w:sz w:val="22"/>
                <w:szCs w:val="22"/>
              </w:rPr>
              <w:t>0 баллов</w:t>
            </w:r>
          </w:p>
        </w:tc>
        <w:tc>
          <w:tcPr>
            <w:tcW w:w="2762" w:type="dxa"/>
            <w:gridSpan w:val="2"/>
            <w:tcBorders>
              <w:top w:val="single" w:sz="4" w:space="0" w:color="auto"/>
              <w:left w:val="single" w:sz="4" w:space="0" w:color="auto"/>
              <w:bottom w:val="single" w:sz="4" w:space="0" w:color="auto"/>
              <w:right w:val="single" w:sz="4" w:space="0" w:color="auto"/>
            </w:tcBorders>
          </w:tcPr>
          <w:p w14:paraId="29374D97" w14:textId="77777777" w:rsidR="00391EBB" w:rsidRPr="00682B1B" w:rsidRDefault="00391EBB">
            <w:pPr>
              <w:widowControl w:val="0"/>
              <w:tabs>
                <w:tab w:val="num" w:pos="720"/>
              </w:tabs>
              <w:jc w:val="center"/>
              <w:rPr>
                <w:sz w:val="22"/>
                <w:szCs w:val="22"/>
              </w:rPr>
            </w:pPr>
            <w:r w:rsidRPr="00682B1B">
              <w:rPr>
                <w:sz w:val="22"/>
                <w:szCs w:val="22"/>
              </w:rPr>
              <w:t>10 баллов</w:t>
            </w:r>
          </w:p>
        </w:tc>
      </w:tr>
    </w:tbl>
    <w:p w14:paraId="1F1A1790" w14:textId="77777777" w:rsidR="008D7D3A" w:rsidRPr="00682B1B" w:rsidRDefault="008D7D3A" w:rsidP="008D7D3A">
      <w:pPr>
        <w:suppressAutoHyphens/>
        <w:ind w:firstLine="567"/>
        <w:jc w:val="both"/>
        <w:rPr>
          <w:sz w:val="22"/>
          <w:szCs w:val="22"/>
        </w:rPr>
      </w:pPr>
    </w:p>
    <w:p w14:paraId="4706BED0" w14:textId="77777777" w:rsidR="008D7D3A" w:rsidRPr="00682B1B" w:rsidRDefault="008D7D3A" w:rsidP="008D7D3A">
      <w:pPr>
        <w:suppressAutoHyphens/>
        <w:ind w:firstLine="567"/>
        <w:jc w:val="both"/>
        <w:rPr>
          <w:sz w:val="22"/>
          <w:szCs w:val="22"/>
        </w:rPr>
      </w:pPr>
      <w:r w:rsidRPr="00682B1B">
        <w:rPr>
          <w:sz w:val="22"/>
          <w:szCs w:val="22"/>
        </w:rPr>
        <w:t xml:space="preserve">Оценка с учетом критерия цены договора (ценовой балл </w:t>
      </w:r>
      <w:r w:rsidRPr="00682B1B">
        <w:rPr>
          <w:sz w:val="22"/>
          <w:szCs w:val="22"/>
          <w:lang w:val="en-US"/>
        </w:rPr>
        <w:t>Rai</w:t>
      </w:r>
      <w:r w:rsidRPr="00682B1B">
        <w:rPr>
          <w:sz w:val="22"/>
          <w:szCs w:val="22"/>
        </w:rPr>
        <w:t>) рассчитывается на основании отношения минимальной предложенной цены (</w:t>
      </w:r>
      <w:proofErr w:type="spellStart"/>
      <w:r w:rsidRPr="00682B1B">
        <w:rPr>
          <w:sz w:val="22"/>
          <w:szCs w:val="22"/>
        </w:rPr>
        <w:t>Цmin</w:t>
      </w:r>
      <w:proofErr w:type="spellEnd"/>
      <w:r w:rsidRPr="00682B1B">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8D300AF" w14:textId="77777777" w:rsidR="008D7D3A" w:rsidRPr="00682B1B" w:rsidRDefault="008D7D3A" w:rsidP="008D7D3A">
      <w:pPr>
        <w:suppressAutoHyphens/>
        <w:ind w:firstLine="567"/>
        <w:jc w:val="both"/>
        <w:rPr>
          <w:sz w:val="22"/>
          <w:szCs w:val="22"/>
        </w:rPr>
      </w:pPr>
      <w:r w:rsidRPr="00682B1B">
        <w:rPr>
          <w:sz w:val="22"/>
          <w:szCs w:val="22"/>
          <w:lang w:val="en-US"/>
        </w:rPr>
        <w:t>Rai</w:t>
      </w:r>
      <w:r w:rsidRPr="00682B1B">
        <w:rPr>
          <w:sz w:val="22"/>
          <w:szCs w:val="22"/>
        </w:rPr>
        <w:t xml:space="preserve"> = (</w:t>
      </w:r>
      <w:proofErr w:type="spellStart"/>
      <w:r w:rsidRPr="00682B1B">
        <w:rPr>
          <w:sz w:val="22"/>
          <w:szCs w:val="22"/>
        </w:rPr>
        <w:t>Цmin</w:t>
      </w:r>
      <w:proofErr w:type="spellEnd"/>
      <w:r w:rsidRPr="00682B1B">
        <w:rPr>
          <w:sz w:val="22"/>
          <w:szCs w:val="22"/>
        </w:rPr>
        <w:t xml:space="preserve"> / Ц) * В</w:t>
      </w:r>
    </w:p>
    <w:p w14:paraId="01CE3296" w14:textId="77777777" w:rsidR="008D7D3A" w:rsidRPr="00682B1B" w:rsidRDefault="008D7D3A" w:rsidP="008D7D3A">
      <w:pPr>
        <w:suppressAutoHyphens/>
        <w:ind w:firstLine="567"/>
        <w:jc w:val="both"/>
        <w:rPr>
          <w:sz w:val="22"/>
          <w:szCs w:val="22"/>
        </w:rPr>
      </w:pPr>
      <w:r w:rsidRPr="00682B1B">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5E776561" w14:textId="77777777" w:rsidR="008D7D3A" w:rsidRPr="00682B1B" w:rsidRDefault="008D7D3A" w:rsidP="008D7D3A">
      <w:pPr>
        <w:suppressAutoHyphens/>
        <w:ind w:firstLine="567"/>
        <w:jc w:val="both"/>
        <w:rPr>
          <w:sz w:val="22"/>
          <w:szCs w:val="22"/>
        </w:rPr>
      </w:pPr>
      <w:r w:rsidRPr="00682B1B">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5791F9F" w14:textId="77777777" w:rsidR="008D7D3A" w:rsidRPr="00682B1B" w:rsidRDefault="008D7D3A" w:rsidP="008D7D3A">
      <w:pPr>
        <w:suppressAutoHyphens/>
        <w:jc w:val="center"/>
        <w:rPr>
          <w:sz w:val="22"/>
          <w:szCs w:val="22"/>
        </w:rPr>
      </w:pPr>
      <w:r w:rsidRPr="00682B1B">
        <w:rPr>
          <w:lang w:eastAsia="en-US"/>
        </w:rPr>
        <w:fldChar w:fldCharType="begin"/>
      </w:r>
      <w:r w:rsidRPr="00682B1B">
        <w:rPr>
          <w:lang w:eastAsia="en-US"/>
        </w:rPr>
        <w:instrText xml:space="preserve"> QUOTE </w:instrText>
      </w:r>
      <w:r w:rsidR="00391EBB">
        <w:pict w14:anchorId="3D0B0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5pt;height:11.55pt" equationxml="&lt;">
            <v:imagedata r:id="rId13" o:title="" chromakey="white"/>
          </v:shape>
        </w:pict>
      </w:r>
      <w:r w:rsidRPr="00682B1B">
        <w:rPr>
          <w:lang w:eastAsia="en-US"/>
        </w:rPr>
        <w:instrText xml:space="preserve"> </w:instrText>
      </w:r>
      <w:r w:rsidRPr="00682B1B">
        <w:rPr>
          <w:lang w:eastAsia="en-US"/>
        </w:rPr>
        <w:fldChar w:fldCharType="separate"/>
      </w:r>
      <w:r w:rsidR="00391EBB">
        <w:pict w14:anchorId="6BFED1A0">
          <v:shape id="_x0000_i1026" type="#_x0000_t75" style="width:390.55pt;height:11.55pt" equationxml="&lt;">
            <v:imagedata r:id="rId13" o:title="" chromakey="white"/>
          </v:shape>
        </w:pict>
      </w:r>
      <w:r w:rsidRPr="00682B1B">
        <w:rPr>
          <w:lang w:eastAsia="en-US"/>
        </w:rPr>
        <w:fldChar w:fldCharType="end"/>
      </w:r>
      <w:r w:rsidRPr="00682B1B">
        <w:rPr>
          <w:i/>
          <w:lang w:eastAsia="en-US"/>
        </w:rPr>
        <w:t>,</w:t>
      </w:r>
      <w:r w:rsidRPr="00682B1B">
        <w:rPr>
          <w:i/>
          <w:sz w:val="22"/>
          <w:szCs w:val="22"/>
          <w:lang w:eastAsia="en-US"/>
        </w:rPr>
        <w:t xml:space="preserve"> баллов</w:t>
      </w:r>
    </w:p>
    <w:p w14:paraId="32BED807" w14:textId="77777777" w:rsidR="008D7D3A" w:rsidRPr="00682B1B" w:rsidRDefault="008D7D3A" w:rsidP="008D7D3A">
      <w:pPr>
        <w:suppressAutoHyphens/>
        <w:ind w:firstLine="567"/>
        <w:jc w:val="both"/>
        <w:rPr>
          <w:sz w:val="22"/>
          <w:szCs w:val="22"/>
        </w:rPr>
      </w:pPr>
      <w:r w:rsidRPr="00682B1B">
        <w:rPr>
          <w:sz w:val="22"/>
          <w:szCs w:val="22"/>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w:t>
      </w:r>
    </w:p>
    <w:p w14:paraId="5E724009" w14:textId="77777777" w:rsidR="008D7D3A" w:rsidRPr="00682B1B" w:rsidRDefault="008D7D3A" w:rsidP="008D7D3A">
      <w:pPr>
        <w:suppressAutoHyphens/>
        <w:ind w:firstLine="567"/>
        <w:jc w:val="both"/>
        <w:rPr>
          <w:sz w:val="22"/>
          <w:szCs w:val="22"/>
        </w:rPr>
      </w:pPr>
      <w:r w:rsidRPr="00682B1B">
        <w:rPr>
          <w:sz w:val="22"/>
          <w:szCs w:val="22"/>
        </w:rPr>
        <w:t>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600F7BA6" w14:textId="77777777" w:rsidR="008D7D3A" w:rsidRPr="00682B1B" w:rsidRDefault="008D7D3A" w:rsidP="008D7D3A">
      <w:pPr>
        <w:widowControl w:val="0"/>
        <w:tabs>
          <w:tab w:val="num" w:pos="720"/>
        </w:tabs>
        <w:jc w:val="both"/>
        <w:rPr>
          <w:sz w:val="22"/>
          <w:szCs w:val="22"/>
        </w:rPr>
      </w:pPr>
    </w:p>
    <w:p w14:paraId="4D077C1A" w14:textId="77777777" w:rsidR="008D7D3A" w:rsidRPr="00682B1B" w:rsidRDefault="008D7D3A" w:rsidP="008D7D3A">
      <w:pPr>
        <w:widowControl w:val="0"/>
        <w:tabs>
          <w:tab w:val="num" w:pos="720"/>
        </w:tabs>
        <w:jc w:val="both"/>
        <w:rPr>
          <w:sz w:val="22"/>
          <w:szCs w:val="22"/>
        </w:rPr>
      </w:pPr>
    </w:p>
    <w:p w14:paraId="3330C165" w14:textId="77777777" w:rsidR="008D7D3A" w:rsidRPr="00682B1B" w:rsidRDefault="008D7D3A" w:rsidP="008D7D3A">
      <w:pPr>
        <w:widowControl w:val="0"/>
        <w:tabs>
          <w:tab w:val="num" w:pos="720"/>
        </w:tabs>
        <w:jc w:val="center"/>
        <w:rPr>
          <w:b/>
          <w:sz w:val="22"/>
          <w:szCs w:val="22"/>
        </w:rPr>
      </w:pPr>
      <w:r w:rsidRPr="00682B1B">
        <w:rPr>
          <w:b/>
          <w:sz w:val="22"/>
          <w:szCs w:val="22"/>
        </w:rPr>
        <w:br w:type="page"/>
      </w:r>
      <w:r w:rsidRPr="00682B1B">
        <w:rPr>
          <w:b/>
          <w:sz w:val="22"/>
          <w:szCs w:val="22"/>
        </w:rPr>
        <w:lastRenderedPageBreak/>
        <w:t>Раздел 6. Проект договора</w:t>
      </w:r>
    </w:p>
    <w:p w14:paraId="70781242" w14:textId="77777777" w:rsidR="008D7D3A" w:rsidRPr="00682B1B" w:rsidRDefault="008D7D3A" w:rsidP="008D7D3A">
      <w:pPr>
        <w:rPr>
          <w:b/>
          <w:sz w:val="22"/>
          <w:szCs w:val="22"/>
        </w:rPr>
      </w:pPr>
    </w:p>
    <w:p w14:paraId="4961749F" w14:textId="77777777" w:rsidR="008D7D3A" w:rsidRPr="00682B1B" w:rsidRDefault="008D7D3A" w:rsidP="008D7D3A">
      <w:pPr>
        <w:spacing w:before="240" w:after="60"/>
        <w:jc w:val="center"/>
        <w:outlineLvl w:val="0"/>
        <w:rPr>
          <w:b/>
          <w:bCs/>
          <w:kern w:val="28"/>
          <w:sz w:val="22"/>
          <w:szCs w:val="22"/>
        </w:rPr>
      </w:pPr>
      <w:r w:rsidRPr="00682B1B">
        <w:rPr>
          <w:b/>
          <w:kern w:val="28"/>
          <w:sz w:val="22"/>
          <w:szCs w:val="22"/>
        </w:rPr>
        <w:t xml:space="preserve">Проект договора  подряда </w:t>
      </w:r>
      <w:r w:rsidRPr="00682B1B">
        <w:rPr>
          <w:b/>
          <w:bCs/>
          <w:kern w:val="28"/>
          <w:sz w:val="22"/>
          <w:szCs w:val="22"/>
        </w:rPr>
        <w:t>№ _________</w:t>
      </w:r>
    </w:p>
    <w:p w14:paraId="3AC3E156" w14:textId="77777777" w:rsidR="008D7D3A" w:rsidRPr="00682B1B" w:rsidRDefault="008D7D3A" w:rsidP="008D7D3A">
      <w:pPr>
        <w:jc w:val="center"/>
        <w:rPr>
          <w:sz w:val="22"/>
          <w:szCs w:val="22"/>
        </w:rPr>
      </w:pPr>
    </w:p>
    <w:p w14:paraId="07A87776" w14:textId="45D3F9A6" w:rsidR="008D7D3A" w:rsidRPr="00682B1B" w:rsidRDefault="008D7D3A" w:rsidP="008D7D3A">
      <w:pPr>
        <w:jc w:val="center"/>
        <w:rPr>
          <w:sz w:val="22"/>
          <w:szCs w:val="22"/>
        </w:rPr>
      </w:pPr>
      <w:r w:rsidRPr="00682B1B">
        <w:rPr>
          <w:sz w:val="22"/>
          <w:szCs w:val="22"/>
        </w:rPr>
        <w:t>г. Волгоград</w:t>
      </w:r>
      <w:r w:rsidRPr="00682B1B">
        <w:rPr>
          <w:sz w:val="22"/>
          <w:szCs w:val="22"/>
        </w:rPr>
        <w:tab/>
      </w:r>
      <w:r w:rsidRPr="00682B1B">
        <w:rPr>
          <w:sz w:val="22"/>
          <w:szCs w:val="22"/>
        </w:rPr>
        <w:tab/>
      </w:r>
      <w:r w:rsidRPr="00682B1B">
        <w:rPr>
          <w:sz w:val="22"/>
          <w:szCs w:val="22"/>
        </w:rPr>
        <w:tab/>
      </w:r>
      <w:r w:rsidRPr="00682B1B">
        <w:rPr>
          <w:sz w:val="22"/>
          <w:szCs w:val="22"/>
        </w:rPr>
        <w:tab/>
      </w:r>
      <w:r w:rsidRPr="00682B1B">
        <w:rPr>
          <w:sz w:val="22"/>
          <w:szCs w:val="22"/>
        </w:rPr>
        <w:tab/>
      </w:r>
      <w:r w:rsidRPr="00682B1B">
        <w:rPr>
          <w:sz w:val="22"/>
          <w:szCs w:val="22"/>
        </w:rPr>
        <w:tab/>
        <w:t xml:space="preserve">                     </w:t>
      </w:r>
      <w:proofErr w:type="gramStart"/>
      <w:r w:rsidRPr="00682B1B">
        <w:rPr>
          <w:sz w:val="22"/>
          <w:szCs w:val="22"/>
        </w:rPr>
        <w:t xml:space="preserve">   «</w:t>
      </w:r>
      <w:proofErr w:type="gramEnd"/>
      <w:r w:rsidRPr="00682B1B">
        <w:rPr>
          <w:sz w:val="22"/>
          <w:szCs w:val="22"/>
        </w:rPr>
        <w:t>____» ____________ 2018 года</w:t>
      </w:r>
    </w:p>
    <w:p w14:paraId="64FBADD3" w14:textId="77777777" w:rsidR="008D7D3A" w:rsidRPr="00682B1B" w:rsidRDefault="008D7D3A" w:rsidP="008D7D3A">
      <w:pPr>
        <w:jc w:val="both"/>
        <w:rPr>
          <w:sz w:val="22"/>
          <w:szCs w:val="22"/>
        </w:rPr>
      </w:pPr>
    </w:p>
    <w:p w14:paraId="26486E31" w14:textId="77777777" w:rsidR="008D7D3A" w:rsidRPr="00682B1B" w:rsidRDefault="008D7D3A" w:rsidP="008D7D3A">
      <w:pPr>
        <w:tabs>
          <w:tab w:val="left" w:pos="3828"/>
        </w:tabs>
        <w:jc w:val="both"/>
        <w:rPr>
          <w:sz w:val="22"/>
          <w:szCs w:val="22"/>
        </w:rPr>
      </w:pPr>
      <w:r w:rsidRPr="00682B1B">
        <w:rPr>
          <w:b/>
          <w:bCs/>
          <w:sz w:val="22"/>
          <w:szCs w:val="22"/>
        </w:rPr>
        <w:t xml:space="preserve">       Общество с ограниченной ответственностью «Волгоградская ГРЭС», </w:t>
      </w:r>
      <w:r w:rsidRPr="00682B1B">
        <w:rPr>
          <w:bCs/>
          <w:sz w:val="22"/>
          <w:szCs w:val="22"/>
        </w:rPr>
        <w:t>именуемое в дальнейшем «Заказчик», в лице генерального директора Касьян Дениса Евгеньевича, действующего на основании Устава,</w:t>
      </w:r>
      <w:r w:rsidRPr="00682B1B">
        <w:rPr>
          <w:sz w:val="22"/>
          <w:szCs w:val="22"/>
        </w:rPr>
        <w:t xml:space="preserve"> с одной стороны, и </w:t>
      </w:r>
      <w:r w:rsidRPr="00682B1B">
        <w:rPr>
          <w:b/>
          <w:bCs/>
          <w:sz w:val="22"/>
          <w:szCs w:val="22"/>
        </w:rPr>
        <w:t>_______________________________________________________________</w:t>
      </w:r>
      <w:r w:rsidRPr="00682B1B">
        <w:rPr>
          <w:sz w:val="22"/>
          <w:szCs w:val="22"/>
        </w:rPr>
        <w:t>, именуемое в дальнейшем  “Подрядчик”, в лице _________________________ _______, действующего   на  основании  ________________, с другой стороны,  вместе именуемые «Стороны», заключили настоящий договор подряда (далее по тексту - «Договор») о нижеследующем.</w:t>
      </w:r>
    </w:p>
    <w:p w14:paraId="43B80EEA" w14:textId="77777777" w:rsidR="008D7D3A" w:rsidRPr="00682B1B" w:rsidRDefault="008D7D3A" w:rsidP="008D7D3A">
      <w:pPr>
        <w:tabs>
          <w:tab w:val="left" w:pos="3828"/>
        </w:tabs>
        <w:jc w:val="both"/>
        <w:rPr>
          <w:sz w:val="22"/>
          <w:szCs w:val="22"/>
        </w:rPr>
      </w:pPr>
    </w:p>
    <w:p w14:paraId="0720FAEE" w14:textId="77777777" w:rsidR="008D7D3A" w:rsidRPr="00682B1B" w:rsidRDefault="008D7D3A" w:rsidP="008D7D3A">
      <w:pPr>
        <w:keepNext/>
        <w:numPr>
          <w:ilvl w:val="0"/>
          <w:numId w:val="21"/>
        </w:numPr>
        <w:jc w:val="center"/>
        <w:outlineLvl w:val="0"/>
        <w:rPr>
          <w:iCs/>
          <w:sz w:val="22"/>
          <w:szCs w:val="22"/>
        </w:rPr>
      </w:pPr>
      <w:r w:rsidRPr="00682B1B">
        <w:rPr>
          <w:iCs/>
          <w:sz w:val="22"/>
          <w:szCs w:val="22"/>
        </w:rPr>
        <w:t>Предмет Договора</w:t>
      </w:r>
    </w:p>
    <w:p w14:paraId="174740B9" w14:textId="7AF9A4A0" w:rsidR="008D7D3A" w:rsidRPr="00682B1B" w:rsidRDefault="008D7D3A" w:rsidP="008D7D3A">
      <w:pPr>
        <w:ind w:left="-56" w:firstLine="476"/>
        <w:jc w:val="both"/>
        <w:rPr>
          <w:sz w:val="22"/>
          <w:szCs w:val="22"/>
        </w:rPr>
      </w:pPr>
      <w:r w:rsidRPr="00682B1B">
        <w:rPr>
          <w:sz w:val="22"/>
          <w:szCs w:val="22"/>
        </w:rPr>
        <w:t xml:space="preserve">1.1. </w:t>
      </w:r>
      <w:proofErr w:type="gramStart"/>
      <w:r w:rsidRPr="00682B1B">
        <w:rPr>
          <w:sz w:val="22"/>
          <w:szCs w:val="22"/>
        </w:rPr>
        <w:t>Подрядчик  обязуется</w:t>
      </w:r>
      <w:proofErr w:type="gramEnd"/>
      <w:r w:rsidRPr="00682B1B">
        <w:rPr>
          <w:sz w:val="22"/>
          <w:szCs w:val="22"/>
        </w:rPr>
        <w:t xml:space="preserve">  выполнить  по Техническому заданию Заказчика (Приложение № </w:t>
      </w:r>
      <w:r w:rsidR="00F751E4" w:rsidRPr="00682B1B">
        <w:rPr>
          <w:sz w:val="22"/>
          <w:szCs w:val="22"/>
        </w:rPr>
        <w:t>2</w:t>
      </w:r>
      <w:r w:rsidRPr="00682B1B">
        <w:rPr>
          <w:sz w:val="22"/>
          <w:szCs w:val="22"/>
        </w:rPr>
        <w:t xml:space="preserve"> к настоящему Договору) работы по </w:t>
      </w:r>
      <w:r w:rsidRPr="00682B1B">
        <w:rPr>
          <w:b/>
          <w:sz w:val="22"/>
          <w:szCs w:val="22"/>
        </w:rPr>
        <w:t xml:space="preserve">«_____________________________________________________» </w:t>
      </w:r>
      <w:r w:rsidRPr="00682B1B">
        <w:rPr>
          <w:sz w:val="22"/>
          <w:szCs w:val="22"/>
        </w:rPr>
        <w:t xml:space="preserve">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 </w:t>
      </w:r>
    </w:p>
    <w:p w14:paraId="238ABEE4" w14:textId="77777777" w:rsidR="008D7D3A" w:rsidRPr="00682B1B" w:rsidRDefault="008D7D3A" w:rsidP="008D7D3A">
      <w:pPr>
        <w:ind w:left="-56" w:firstLine="482"/>
        <w:jc w:val="both"/>
        <w:rPr>
          <w:b/>
          <w:i/>
          <w:sz w:val="22"/>
          <w:szCs w:val="22"/>
        </w:rPr>
      </w:pPr>
      <w:r w:rsidRPr="00682B1B">
        <w:rPr>
          <w:sz w:val="22"/>
          <w:szCs w:val="22"/>
        </w:rPr>
        <w:t xml:space="preserve">1.2. Работы выполняются Подрядчиком, согласно утвержденному Заказчиком Локальному сметному расчету №1 (Приложение № 1), </w:t>
      </w:r>
      <w:r w:rsidRPr="00682B1B">
        <w:rPr>
          <w:b/>
          <w:i/>
          <w:sz w:val="22"/>
          <w:szCs w:val="22"/>
        </w:rPr>
        <w:t>при этом работа должна быть выполнена в строгом соответствии с проектной документацией при полном соблюдении последовательности и правильности технологических процессов по каждому виду работ.</w:t>
      </w:r>
    </w:p>
    <w:p w14:paraId="1CCA07D3" w14:textId="77777777" w:rsidR="008D7D3A" w:rsidRPr="00682B1B" w:rsidRDefault="008D7D3A" w:rsidP="008D7D3A">
      <w:pPr>
        <w:ind w:left="-56" w:firstLine="482"/>
        <w:jc w:val="both"/>
        <w:rPr>
          <w:sz w:val="22"/>
          <w:szCs w:val="22"/>
        </w:rPr>
      </w:pPr>
      <w:r w:rsidRPr="00682B1B">
        <w:rPr>
          <w:sz w:val="22"/>
          <w:szCs w:val="22"/>
        </w:rPr>
        <w:t>1.3. Работы по настоящему договору Подрядчик выполняет собственными силами и средствами, с использованием собственных материалов, либо с привлечением сторонних организаций по письменному согласованию с Заказчиком.</w:t>
      </w:r>
    </w:p>
    <w:p w14:paraId="0D9AD8B6" w14:textId="77777777" w:rsidR="008D7D3A" w:rsidRPr="00682B1B" w:rsidRDefault="008D7D3A" w:rsidP="008D7D3A">
      <w:pPr>
        <w:keepNext/>
        <w:tabs>
          <w:tab w:val="left" w:pos="1134"/>
        </w:tabs>
        <w:jc w:val="center"/>
        <w:outlineLvl w:val="0"/>
        <w:rPr>
          <w:iCs/>
          <w:sz w:val="22"/>
          <w:szCs w:val="22"/>
        </w:rPr>
      </w:pPr>
      <w:r w:rsidRPr="00682B1B">
        <w:rPr>
          <w:iCs/>
          <w:sz w:val="22"/>
          <w:szCs w:val="22"/>
        </w:rPr>
        <w:t>2. Стоимость работ по Договору</w:t>
      </w:r>
    </w:p>
    <w:p w14:paraId="0878744B" w14:textId="0E2E7CF3" w:rsidR="008D7D3A" w:rsidRPr="00682B1B" w:rsidRDefault="008D7D3A" w:rsidP="008D7D3A">
      <w:pPr>
        <w:autoSpaceDE w:val="0"/>
        <w:autoSpaceDN w:val="0"/>
        <w:adjustRightInd w:val="0"/>
        <w:ind w:firstLine="540"/>
        <w:jc w:val="both"/>
        <w:rPr>
          <w:sz w:val="22"/>
          <w:szCs w:val="22"/>
        </w:rPr>
      </w:pPr>
      <w:r w:rsidRPr="00682B1B">
        <w:rPr>
          <w:sz w:val="22"/>
          <w:szCs w:val="22"/>
        </w:rPr>
        <w:t xml:space="preserve">2.1. Стоимость работ по Договору определяется Локальным сметным расчетом №1 (Приложение № 1) и составляет </w:t>
      </w:r>
      <w:r w:rsidRPr="00682B1B">
        <w:rPr>
          <w:rFonts w:eastAsia="Arial Unicode MS"/>
          <w:b/>
          <w:sz w:val="22"/>
          <w:szCs w:val="22"/>
        </w:rPr>
        <w:t>___________________</w:t>
      </w:r>
      <w:r w:rsidRPr="00682B1B">
        <w:rPr>
          <w:rFonts w:eastAsia="Arial Unicode MS"/>
          <w:sz w:val="22"/>
          <w:szCs w:val="22"/>
        </w:rPr>
        <w:t xml:space="preserve"> (______________________________) рублей </w:t>
      </w:r>
      <w:r w:rsidRPr="00682B1B">
        <w:rPr>
          <w:rFonts w:eastAsia="Arial Unicode MS"/>
          <w:b/>
          <w:sz w:val="22"/>
          <w:szCs w:val="22"/>
        </w:rPr>
        <w:t>_______</w:t>
      </w:r>
      <w:r w:rsidRPr="00682B1B">
        <w:rPr>
          <w:rFonts w:eastAsia="Arial Unicode MS"/>
          <w:sz w:val="22"/>
          <w:szCs w:val="22"/>
        </w:rPr>
        <w:t xml:space="preserve"> копеек с НДС (</w:t>
      </w:r>
      <w:r w:rsidR="00F751E4" w:rsidRPr="00682B1B">
        <w:rPr>
          <w:rFonts w:eastAsia="Arial Unicode MS"/>
          <w:sz w:val="22"/>
          <w:szCs w:val="22"/>
        </w:rPr>
        <w:t>____</w:t>
      </w:r>
      <w:r w:rsidRPr="00682B1B">
        <w:rPr>
          <w:rFonts w:eastAsia="Arial Unicode MS"/>
          <w:sz w:val="22"/>
          <w:szCs w:val="22"/>
        </w:rPr>
        <w:t>%) ______________________</w:t>
      </w:r>
      <w:r w:rsidRPr="00682B1B">
        <w:rPr>
          <w:sz w:val="22"/>
          <w:szCs w:val="22"/>
        </w:rPr>
        <w:t xml:space="preserve"> рублей ________ копеек. </w:t>
      </w:r>
    </w:p>
    <w:p w14:paraId="1012213D" w14:textId="77777777" w:rsidR="008D7D3A" w:rsidRPr="00682B1B" w:rsidRDefault="008D7D3A" w:rsidP="008D7D3A">
      <w:pPr>
        <w:tabs>
          <w:tab w:val="left" w:pos="3180"/>
        </w:tabs>
        <w:jc w:val="both"/>
        <w:rPr>
          <w:sz w:val="22"/>
          <w:szCs w:val="22"/>
        </w:rPr>
      </w:pPr>
      <w:r w:rsidRPr="00682B1B">
        <w:rPr>
          <w:sz w:val="22"/>
          <w:szCs w:val="22"/>
        </w:rPr>
        <w:t xml:space="preserve">        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данного объекта.</w:t>
      </w:r>
    </w:p>
    <w:p w14:paraId="2291D949" w14:textId="77777777" w:rsidR="008D7D3A" w:rsidRPr="00682B1B" w:rsidRDefault="008D7D3A" w:rsidP="008D7D3A">
      <w:pPr>
        <w:tabs>
          <w:tab w:val="left" w:pos="3180"/>
        </w:tabs>
        <w:ind w:firstLine="567"/>
        <w:jc w:val="both"/>
        <w:rPr>
          <w:sz w:val="22"/>
          <w:szCs w:val="22"/>
        </w:rPr>
      </w:pPr>
      <w:r w:rsidRPr="00682B1B">
        <w:rPr>
          <w:sz w:val="22"/>
          <w:szCs w:val="22"/>
        </w:rPr>
        <w:t>2.3. Установленная п. 2.1. договора стоимость работ может быть изменена:</w:t>
      </w:r>
    </w:p>
    <w:p w14:paraId="50497ADE" w14:textId="77777777" w:rsidR="008D7D3A" w:rsidRPr="00682B1B" w:rsidRDefault="008D7D3A" w:rsidP="008D7D3A">
      <w:pPr>
        <w:shd w:val="clear" w:color="auto" w:fill="FFFFFF"/>
        <w:spacing w:line="240" w:lineRule="atLeast"/>
        <w:jc w:val="both"/>
        <w:rPr>
          <w:sz w:val="22"/>
          <w:szCs w:val="22"/>
        </w:rPr>
      </w:pPr>
      <w:r w:rsidRPr="00682B1B">
        <w:rPr>
          <w:sz w:val="22"/>
          <w:szCs w:val="22"/>
        </w:rPr>
        <w:t>- если возникла необходимость в проведении дополнительных работ и по этой причине стоимость работ превысила смету на 5%, Подрядчик обязан не менее чем за 5 рабочих дней до начала этих работ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 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14:paraId="2DFB7D14" w14:textId="77777777" w:rsidR="008D7D3A" w:rsidRPr="00682B1B" w:rsidRDefault="008D7D3A" w:rsidP="008D7D3A">
      <w:pPr>
        <w:shd w:val="clear" w:color="auto" w:fill="FFFFFF"/>
        <w:spacing w:line="240" w:lineRule="atLeast"/>
        <w:jc w:val="both"/>
        <w:rPr>
          <w:sz w:val="22"/>
          <w:szCs w:val="22"/>
        </w:rPr>
      </w:pPr>
      <w:r w:rsidRPr="00682B1B">
        <w:rPr>
          <w:sz w:val="22"/>
          <w:szCs w:val="22"/>
        </w:rPr>
        <w:t>- Заказчик, не согласившийся на превышение указанной в договоре подряда цены работы, также вправе без увеличения общей стоимости по договору частично отказаться от объёмов работ, предусмотренных основной сметой к договору, вместо дополнительных работ. В этом случае Подрядчик оформляет исполнительный сметный расчет на дополнительные объемы работ, с указанием исключаемых взамен работ из основной сметы к договору, и предоставляет его Заказчику на согласование и утверждение.</w:t>
      </w:r>
    </w:p>
    <w:p w14:paraId="23FA275B" w14:textId="77777777" w:rsidR="008D7D3A" w:rsidRPr="00682B1B" w:rsidRDefault="008D7D3A" w:rsidP="008D7D3A">
      <w:pPr>
        <w:autoSpaceDE w:val="0"/>
        <w:autoSpaceDN w:val="0"/>
        <w:adjustRightInd w:val="0"/>
        <w:spacing w:line="240" w:lineRule="atLeast"/>
        <w:jc w:val="both"/>
        <w:rPr>
          <w:sz w:val="22"/>
          <w:szCs w:val="22"/>
        </w:rPr>
      </w:pPr>
      <w:r w:rsidRPr="00682B1B">
        <w:rPr>
          <w:sz w:val="22"/>
          <w:szCs w:val="22"/>
        </w:rPr>
        <w:t>- в других случаях – по письменному соглашению Сторон;</w:t>
      </w:r>
    </w:p>
    <w:p w14:paraId="4EC4A5A6" w14:textId="77777777" w:rsidR="008D7D3A" w:rsidRPr="00682B1B" w:rsidRDefault="008D7D3A" w:rsidP="008D7D3A">
      <w:pPr>
        <w:tabs>
          <w:tab w:val="left" w:pos="3180"/>
        </w:tabs>
        <w:ind w:firstLine="567"/>
        <w:jc w:val="both"/>
        <w:rPr>
          <w:sz w:val="22"/>
          <w:szCs w:val="22"/>
        </w:rPr>
      </w:pPr>
      <w:r w:rsidRPr="00682B1B">
        <w:rPr>
          <w:sz w:val="22"/>
          <w:szCs w:val="22"/>
        </w:rPr>
        <w:t>2.4.Превышение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6913B81B" w14:textId="77777777" w:rsidR="008D7D3A" w:rsidRPr="00682B1B" w:rsidRDefault="008D7D3A" w:rsidP="008D7D3A">
      <w:pPr>
        <w:tabs>
          <w:tab w:val="left" w:pos="3180"/>
        </w:tabs>
        <w:ind w:firstLine="567"/>
        <w:jc w:val="both"/>
        <w:rPr>
          <w:sz w:val="22"/>
          <w:szCs w:val="22"/>
        </w:rPr>
      </w:pPr>
    </w:p>
    <w:p w14:paraId="348AC5BE" w14:textId="77777777" w:rsidR="008D7D3A" w:rsidRPr="00682B1B" w:rsidRDefault="008D7D3A" w:rsidP="008D7D3A">
      <w:pPr>
        <w:keepNext/>
        <w:numPr>
          <w:ilvl w:val="0"/>
          <w:numId w:val="22"/>
        </w:numPr>
        <w:jc w:val="center"/>
        <w:outlineLvl w:val="0"/>
        <w:rPr>
          <w:iCs/>
          <w:sz w:val="22"/>
          <w:szCs w:val="22"/>
        </w:rPr>
      </w:pPr>
      <w:r w:rsidRPr="00682B1B">
        <w:rPr>
          <w:iCs/>
          <w:sz w:val="22"/>
          <w:szCs w:val="22"/>
        </w:rPr>
        <w:t>Платежи и расчеты</w:t>
      </w:r>
    </w:p>
    <w:p w14:paraId="4AD0CD02" w14:textId="77777777" w:rsidR="008D7D3A" w:rsidRPr="00682B1B" w:rsidRDefault="008D7D3A" w:rsidP="008D7D3A">
      <w:pPr>
        <w:ind w:left="-56" w:firstLine="416"/>
        <w:jc w:val="both"/>
        <w:rPr>
          <w:sz w:val="22"/>
          <w:szCs w:val="22"/>
        </w:rPr>
      </w:pPr>
      <w:r w:rsidRPr="00682B1B">
        <w:rPr>
          <w:sz w:val="22"/>
          <w:szCs w:val="22"/>
        </w:rPr>
        <w:t>3.1. Порядок оплаты по настоящему договору осуществляется в следующем порядке: _________________________________________________________________________________.</w:t>
      </w:r>
    </w:p>
    <w:p w14:paraId="4755AE67" w14:textId="77777777" w:rsidR="008D7D3A" w:rsidRPr="00682B1B" w:rsidRDefault="008D7D3A" w:rsidP="008D7D3A">
      <w:pPr>
        <w:ind w:left="-56" w:firstLine="416"/>
        <w:jc w:val="both"/>
        <w:rPr>
          <w:sz w:val="22"/>
          <w:szCs w:val="22"/>
        </w:rPr>
      </w:pPr>
      <w:r w:rsidRPr="00682B1B">
        <w:rPr>
          <w:sz w:val="22"/>
          <w:szCs w:val="22"/>
        </w:rPr>
        <w:lastRenderedPageBreak/>
        <w:t>3.2. Подрядчик в течение 5 (пяти) рабочих дней по окончанию выполнения работ представляет Заказчику акт приемки выполненных работ (КС-2), и справку о стоимости выполненных работ и затрат (КС-3), (в четырех экземплярах).</w:t>
      </w:r>
    </w:p>
    <w:p w14:paraId="3D1075BE" w14:textId="77777777" w:rsidR="008D7D3A" w:rsidRPr="00682B1B" w:rsidRDefault="008D7D3A" w:rsidP="008D7D3A">
      <w:pPr>
        <w:ind w:left="-56" w:firstLine="416"/>
        <w:jc w:val="both"/>
        <w:rPr>
          <w:sz w:val="22"/>
          <w:szCs w:val="22"/>
        </w:rPr>
      </w:pPr>
      <w:r w:rsidRPr="00682B1B">
        <w:rPr>
          <w:sz w:val="22"/>
          <w:szCs w:val="22"/>
        </w:rPr>
        <w:t>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w:t>
      </w:r>
    </w:p>
    <w:p w14:paraId="3B81C913" w14:textId="77777777" w:rsidR="008D7D3A" w:rsidRPr="00682B1B" w:rsidRDefault="008D7D3A" w:rsidP="008D7D3A">
      <w:pPr>
        <w:ind w:firstLine="360"/>
        <w:jc w:val="both"/>
        <w:rPr>
          <w:sz w:val="22"/>
          <w:szCs w:val="22"/>
        </w:rPr>
      </w:pPr>
      <w:r w:rsidRPr="00682B1B">
        <w:rPr>
          <w:sz w:val="22"/>
          <w:szCs w:val="22"/>
        </w:rPr>
        <w:t xml:space="preserve">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7D0BA994" w14:textId="77777777" w:rsidR="008D7D3A" w:rsidRPr="00682B1B" w:rsidRDefault="008D7D3A" w:rsidP="008D7D3A">
      <w:pPr>
        <w:keepNext/>
        <w:tabs>
          <w:tab w:val="left" w:pos="1134"/>
        </w:tabs>
        <w:jc w:val="center"/>
        <w:outlineLvl w:val="0"/>
        <w:rPr>
          <w:iCs/>
          <w:sz w:val="22"/>
          <w:szCs w:val="22"/>
        </w:rPr>
      </w:pPr>
    </w:p>
    <w:p w14:paraId="43757E23" w14:textId="77777777" w:rsidR="008D7D3A" w:rsidRPr="00682B1B" w:rsidRDefault="008D7D3A" w:rsidP="008D7D3A">
      <w:pPr>
        <w:keepNext/>
        <w:tabs>
          <w:tab w:val="left" w:pos="1134"/>
        </w:tabs>
        <w:jc w:val="center"/>
        <w:outlineLvl w:val="0"/>
        <w:rPr>
          <w:iCs/>
          <w:sz w:val="22"/>
          <w:szCs w:val="22"/>
        </w:rPr>
      </w:pPr>
      <w:r w:rsidRPr="00682B1B">
        <w:rPr>
          <w:iCs/>
          <w:sz w:val="22"/>
          <w:szCs w:val="22"/>
        </w:rPr>
        <w:t>4. Права и обязанности Сторон</w:t>
      </w:r>
    </w:p>
    <w:p w14:paraId="0D74E9CC" w14:textId="77777777" w:rsidR="008D7D3A" w:rsidRPr="00682B1B" w:rsidRDefault="008D7D3A" w:rsidP="008D7D3A">
      <w:pPr>
        <w:numPr>
          <w:ilvl w:val="1"/>
          <w:numId w:val="23"/>
        </w:numPr>
        <w:jc w:val="both"/>
        <w:rPr>
          <w:sz w:val="22"/>
          <w:szCs w:val="22"/>
        </w:rPr>
      </w:pPr>
      <w:r w:rsidRPr="00682B1B">
        <w:rPr>
          <w:sz w:val="22"/>
          <w:szCs w:val="22"/>
        </w:rPr>
        <w:t>Подрядчик обязан:</w:t>
      </w:r>
    </w:p>
    <w:p w14:paraId="5939EBDC" w14:textId="77777777" w:rsidR="008D7D3A" w:rsidRPr="00682B1B" w:rsidRDefault="008D7D3A" w:rsidP="008D7D3A">
      <w:pPr>
        <w:widowControl w:val="0"/>
        <w:numPr>
          <w:ilvl w:val="2"/>
          <w:numId w:val="23"/>
        </w:numPr>
        <w:jc w:val="both"/>
        <w:rPr>
          <w:sz w:val="22"/>
          <w:szCs w:val="22"/>
        </w:rPr>
      </w:pPr>
      <w:r w:rsidRPr="00682B1B">
        <w:rPr>
          <w:sz w:val="22"/>
          <w:szCs w:val="22"/>
        </w:rPr>
        <w:t>Представить свидетельство о регистрации предприятия, документы, удостоверяющие лицо, уполномоченное на подписание Договора, допуски в СРО относящихся к исполнению Договора, копии которых  являются  обязательными приложениями к Договору.</w:t>
      </w:r>
    </w:p>
    <w:p w14:paraId="1E1A2BF8" w14:textId="77777777" w:rsidR="008D7D3A" w:rsidRPr="00682B1B" w:rsidRDefault="008D7D3A" w:rsidP="008D7D3A">
      <w:pPr>
        <w:numPr>
          <w:ilvl w:val="2"/>
          <w:numId w:val="23"/>
        </w:numPr>
        <w:jc w:val="both"/>
        <w:rPr>
          <w:sz w:val="22"/>
          <w:szCs w:val="22"/>
        </w:rPr>
      </w:pPr>
      <w:r w:rsidRPr="00682B1B">
        <w:rPr>
          <w:sz w:val="22"/>
          <w:szCs w:val="22"/>
        </w:rPr>
        <w:t>Приступить к выполнению работ в установленные Договором сроки.</w:t>
      </w:r>
    </w:p>
    <w:p w14:paraId="6D1582C9" w14:textId="77777777" w:rsidR="008D7D3A" w:rsidRPr="00682B1B" w:rsidRDefault="008D7D3A" w:rsidP="008D7D3A">
      <w:pPr>
        <w:numPr>
          <w:ilvl w:val="2"/>
          <w:numId w:val="23"/>
        </w:numPr>
        <w:jc w:val="both"/>
        <w:rPr>
          <w:sz w:val="22"/>
          <w:szCs w:val="22"/>
          <w:u w:val="single"/>
        </w:rPr>
      </w:pPr>
      <w:r w:rsidRPr="00682B1B">
        <w:rPr>
          <w:sz w:val="22"/>
          <w:szCs w:val="22"/>
        </w:rPr>
        <w:t xml:space="preserve">Выполнить работы, предусмотренные предметом Договора и сметным расчетом с надлежащим качеством, собственными силами из собственных материалов, в соответствии с условиями Договора, заданием Заказчика (Приложение № 3)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6D4753F9" w14:textId="77777777" w:rsidR="008D7D3A" w:rsidRPr="00682B1B" w:rsidRDefault="008D7D3A" w:rsidP="008D7D3A">
      <w:pPr>
        <w:numPr>
          <w:ilvl w:val="2"/>
          <w:numId w:val="23"/>
        </w:numPr>
        <w:jc w:val="both"/>
        <w:rPr>
          <w:sz w:val="22"/>
          <w:szCs w:val="22"/>
          <w:u w:val="single"/>
        </w:rPr>
      </w:pPr>
      <w:r w:rsidRPr="00682B1B">
        <w:rPr>
          <w:sz w:val="22"/>
          <w:szCs w:val="22"/>
        </w:rPr>
        <w:t>Собственными силами и за свой счет выполнить вынос координат поворотных точек в натуру при необходимости.</w:t>
      </w:r>
    </w:p>
    <w:p w14:paraId="646D7A81" w14:textId="77777777" w:rsidR="008D7D3A" w:rsidRPr="00682B1B" w:rsidRDefault="008D7D3A" w:rsidP="008D7D3A">
      <w:pPr>
        <w:numPr>
          <w:ilvl w:val="2"/>
          <w:numId w:val="23"/>
        </w:numPr>
        <w:rPr>
          <w:sz w:val="22"/>
          <w:szCs w:val="22"/>
        </w:rPr>
      </w:pPr>
      <w:r w:rsidRPr="00682B1B">
        <w:rPr>
          <w:sz w:val="22"/>
          <w:szCs w:val="22"/>
        </w:rPr>
        <w:t>Подрядчик ежемесячно, с 25 по 30 число текущего месяца, обязан передать Заказчику по акту приёма–передачи материалы, демонтированные при выполнении работ.</w:t>
      </w:r>
    </w:p>
    <w:p w14:paraId="57019B3A" w14:textId="77777777" w:rsidR="008D7D3A" w:rsidRPr="00682B1B" w:rsidRDefault="008D7D3A" w:rsidP="008D7D3A">
      <w:pPr>
        <w:numPr>
          <w:ilvl w:val="2"/>
          <w:numId w:val="23"/>
        </w:numPr>
        <w:rPr>
          <w:sz w:val="22"/>
          <w:szCs w:val="22"/>
        </w:rPr>
      </w:pPr>
      <w:r w:rsidRPr="00682B1B">
        <w:rPr>
          <w:sz w:val="22"/>
          <w:szCs w:val="22"/>
        </w:rPr>
        <w:t xml:space="preserve">Оформлять акты выполненных работ с указанием инвентарных номеров объектов Заказчика с подведением итога затрат по разделам, на каждый инвентарный номер отдельно. </w:t>
      </w:r>
    </w:p>
    <w:p w14:paraId="73ACDD47" w14:textId="77777777" w:rsidR="008D7D3A" w:rsidRPr="00682B1B" w:rsidRDefault="008D7D3A" w:rsidP="008D7D3A">
      <w:pPr>
        <w:numPr>
          <w:ilvl w:val="2"/>
          <w:numId w:val="23"/>
        </w:numPr>
        <w:jc w:val="both"/>
        <w:rPr>
          <w:sz w:val="22"/>
          <w:szCs w:val="22"/>
        </w:rPr>
      </w:pPr>
      <w:r w:rsidRPr="00682B1B">
        <w:rPr>
          <w:sz w:val="22"/>
          <w:szCs w:val="22"/>
        </w:rPr>
        <w:t>При производстве работ вызвать всех представителей заинтересованных инженерных коммуникаций.</w:t>
      </w:r>
    </w:p>
    <w:p w14:paraId="49B1EB7F" w14:textId="77777777" w:rsidR="008D7D3A" w:rsidRPr="00682B1B" w:rsidRDefault="008D7D3A" w:rsidP="008D7D3A">
      <w:pPr>
        <w:numPr>
          <w:ilvl w:val="2"/>
          <w:numId w:val="23"/>
        </w:numPr>
        <w:jc w:val="both"/>
        <w:rPr>
          <w:sz w:val="22"/>
          <w:szCs w:val="22"/>
        </w:rPr>
      </w:pPr>
      <w:r w:rsidRPr="00682B1B">
        <w:rPr>
          <w:sz w:val="22"/>
          <w:szCs w:val="22"/>
        </w:rPr>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49A446F8" w14:textId="77777777" w:rsidR="008D7D3A" w:rsidRPr="00682B1B" w:rsidRDefault="008D7D3A" w:rsidP="008D7D3A">
      <w:pPr>
        <w:numPr>
          <w:ilvl w:val="2"/>
          <w:numId w:val="23"/>
        </w:numPr>
        <w:jc w:val="both"/>
        <w:rPr>
          <w:sz w:val="22"/>
          <w:szCs w:val="22"/>
        </w:rPr>
      </w:pPr>
      <w:r w:rsidRPr="00682B1B">
        <w:rPr>
          <w:sz w:val="22"/>
          <w:szCs w:val="22"/>
        </w:rPr>
        <w:t>Обязуется самостоятельно организовать сбор и передачу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3E437E26" w14:textId="77777777" w:rsidR="008D7D3A" w:rsidRPr="00682B1B" w:rsidRDefault="008D7D3A" w:rsidP="008D7D3A">
      <w:pPr>
        <w:numPr>
          <w:ilvl w:val="2"/>
          <w:numId w:val="23"/>
        </w:numPr>
        <w:jc w:val="both"/>
        <w:rPr>
          <w:sz w:val="22"/>
          <w:szCs w:val="22"/>
        </w:rPr>
      </w:pPr>
      <w:r w:rsidRPr="00682B1B">
        <w:rPr>
          <w:sz w:val="22"/>
          <w:szCs w:val="22"/>
        </w:rPr>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682B1B">
        <w:rPr>
          <w:sz w:val="22"/>
          <w:szCs w:val="22"/>
        </w:rPr>
        <w:t>дневный</w:t>
      </w:r>
      <w:proofErr w:type="spellEnd"/>
      <w:r w:rsidRPr="00682B1B">
        <w:rPr>
          <w:sz w:val="22"/>
          <w:szCs w:val="22"/>
        </w:rPr>
        <w:t xml:space="preserve"> срок с момента подписания настоящего Договора.</w:t>
      </w:r>
    </w:p>
    <w:p w14:paraId="3E4B3A6B" w14:textId="77777777" w:rsidR="008D7D3A" w:rsidRPr="00682B1B" w:rsidRDefault="008D7D3A" w:rsidP="008D7D3A">
      <w:pPr>
        <w:numPr>
          <w:ilvl w:val="2"/>
          <w:numId w:val="23"/>
        </w:numPr>
        <w:jc w:val="both"/>
        <w:rPr>
          <w:sz w:val="22"/>
          <w:szCs w:val="22"/>
        </w:rPr>
      </w:pPr>
      <w:r w:rsidRPr="00682B1B">
        <w:rPr>
          <w:sz w:val="22"/>
          <w:szCs w:val="22"/>
        </w:rPr>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670CE0B4" w14:textId="77777777" w:rsidR="008D7D3A" w:rsidRPr="00682B1B" w:rsidRDefault="008D7D3A" w:rsidP="008D7D3A">
      <w:pPr>
        <w:autoSpaceDE w:val="0"/>
        <w:autoSpaceDN w:val="0"/>
        <w:adjustRightInd w:val="0"/>
        <w:ind w:firstLine="540"/>
        <w:jc w:val="both"/>
        <w:outlineLvl w:val="3"/>
        <w:rPr>
          <w:sz w:val="22"/>
          <w:szCs w:val="22"/>
        </w:rPr>
      </w:pPr>
      <w:r w:rsidRPr="00682B1B">
        <w:rPr>
          <w:sz w:val="22"/>
          <w:szCs w:val="22"/>
        </w:rPr>
        <w:t xml:space="preserve">Завершить работы и сдать Объект, готовый к эксплуатации в установленном порядке, в  сроки,   установленные  настоящим договором. </w:t>
      </w:r>
    </w:p>
    <w:p w14:paraId="74153E51" w14:textId="77777777" w:rsidR="008D7D3A" w:rsidRPr="00682B1B" w:rsidRDefault="008D7D3A" w:rsidP="008D7D3A">
      <w:pPr>
        <w:numPr>
          <w:ilvl w:val="2"/>
          <w:numId w:val="23"/>
        </w:numPr>
        <w:jc w:val="both"/>
        <w:rPr>
          <w:sz w:val="22"/>
          <w:szCs w:val="22"/>
        </w:rPr>
      </w:pPr>
      <w:r w:rsidRPr="00682B1B">
        <w:rPr>
          <w:sz w:val="22"/>
          <w:szCs w:val="22"/>
        </w:rPr>
        <w:t>Предоставлять Акт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(начальник цеха и инженер по организации эксплуатации и ремонта зданий и сооружений Заказчика).</w:t>
      </w:r>
    </w:p>
    <w:p w14:paraId="6E049CF6" w14:textId="77777777" w:rsidR="008D7D3A" w:rsidRPr="00682B1B" w:rsidRDefault="008D7D3A" w:rsidP="008D7D3A">
      <w:pPr>
        <w:numPr>
          <w:ilvl w:val="2"/>
          <w:numId w:val="23"/>
        </w:numPr>
        <w:jc w:val="both"/>
        <w:rPr>
          <w:sz w:val="22"/>
          <w:szCs w:val="22"/>
        </w:rPr>
      </w:pPr>
      <w:r w:rsidRPr="00682B1B">
        <w:rPr>
          <w:sz w:val="22"/>
          <w:szCs w:val="22"/>
        </w:rPr>
        <w:t xml:space="preserve">При сдаче выполненных работ представлять Заказчику исполнительную документацию в двух экземплярах, предусмотренную СНиП и другими действующими </w:t>
      </w:r>
      <w:r w:rsidRPr="00682B1B">
        <w:rPr>
          <w:sz w:val="22"/>
          <w:szCs w:val="22"/>
        </w:rPr>
        <w:lastRenderedPageBreak/>
        <w:t>нормативными актами, в том числе – заключения о качестве выполненных работ и акты приемки Объектов в эксплуатацию, подписанные представителями эксплуатации и надзорных учреждений.</w:t>
      </w:r>
    </w:p>
    <w:p w14:paraId="42068D2B" w14:textId="77777777" w:rsidR="008D7D3A" w:rsidRPr="00682B1B" w:rsidRDefault="008D7D3A" w:rsidP="008D7D3A">
      <w:pPr>
        <w:numPr>
          <w:ilvl w:val="2"/>
          <w:numId w:val="23"/>
        </w:numPr>
        <w:jc w:val="both"/>
        <w:rPr>
          <w:sz w:val="22"/>
          <w:szCs w:val="22"/>
        </w:rPr>
      </w:pPr>
      <w:r w:rsidRPr="00682B1B">
        <w:rPr>
          <w:sz w:val="22"/>
          <w:szCs w:val="22"/>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10627195" w14:textId="77777777" w:rsidR="008D7D3A" w:rsidRPr="00682B1B" w:rsidRDefault="008D7D3A" w:rsidP="008D7D3A">
      <w:pPr>
        <w:numPr>
          <w:ilvl w:val="2"/>
          <w:numId w:val="23"/>
        </w:numPr>
        <w:jc w:val="both"/>
        <w:rPr>
          <w:sz w:val="22"/>
          <w:szCs w:val="22"/>
        </w:rPr>
      </w:pPr>
      <w:r w:rsidRPr="00682B1B">
        <w:rPr>
          <w:sz w:val="22"/>
          <w:szCs w:val="22"/>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2BAC1521" w14:textId="77777777" w:rsidR="008D7D3A" w:rsidRPr="00682B1B" w:rsidRDefault="008D7D3A" w:rsidP="008D7D3A">
      <w:pPr>
        <w:numPr>
          <w:ilvl w:val="2"/>
          <w:numId w:val="23"/>
        </w:numPr>
        <w:jc w:val="both"/>
        <w:rPr>
          <w:sz w:val="22"/>
          <w:szCs w:val="22"/>
        </w:rPr>
      </w:pPr>
      <w:r w:rsidRPr="00682B1B">
        <w:rPr>
          <w:sz w:val="22"/>
          <w:szCs w:val="22"/>
        </w:rPr>
        <w:t>Приступать к выполнению последующих работ только после их принятия и подписания Заказчиком акта освидетельствования скрытых работ.</w:t>
      </w:r>
    </w:p>
    <w:p w14:paraId="03B36F14" w14:textId="77777777" w:rsidR="008D7D3A" w:rsidRPr="00682B1B" w:rsidRDefault="008D7D3A" w:rsidP="008D7D3A">
      <w:pPr>
        <w:numPr>
          <w:ilvl w:val="2"/>
          <w:numId w:val="23"/>
        </w:numPr>
        <w:jc w:val="both"/>
        <w:rPr>
          <w:sz w:val="22"/>
          <w:szCs w:val="22"/>
        </w:rPr>
      </w:pPr>
      <w:r w:rsidRPr="00682B1B">
        <w:rPr>
          <w:sz w:val="22"/>
          <w:szCs w:val="22"/>
        </w:rPr>
        <w:t>Не менее чем за 7 рабочих дней до окончания работ уведомить Заказчика о готовности Объекта к сдаче приемочной комиссии.</w:t>
      </w:r>
    </w:p>
    <w:p w14:paraId="15B90ED0" w14:textId="77777777" w:rsidR="008D7D3A" w:rsidRPr="00682B1B" w:rsidRDefault="008D7D3A" w:rsidP="008D7D3A">
      <w:pPr>
        <w:numPr>
          <w:ilvl w:val="2"/>
          <w:numId w:val="23"/>
        </w:numPr>
        <w:jc w:val="both"/>
        <w:rPr>
          <w:sz w:val="22"/>
          <w:szCs w:val="22"/>
        </w:rPr>
      </w:pPr>
      <w:r w:rsidRPr="00682B1B">
        <w:rPr>
          <w:sz w:val="22"/>
          <w:szCs w:val="22"/>
        </w:rPr>
        <w:t>Устранить своими силами и за свой счет, в согласованные с Заказчиком сроки, все дефекты и недоделки, выявленные при приемке работ.</w:t>
      </w:r>
    </w:p>
    <w:p w14:paraId="7779EC0B" w14:textId="77777777" w:rsidR="008D7D3A" w:rsidRPr="00682B1B" w:rsidRDefault="008D7D3A" w:rsidP="008D7D3A">
      <w:pPr>
        <w:numPr>
          <w:ilvl w:val="2"/>
          <w:numId w:val="23"/>
        </w:numPr>
        <w:jc w:val="both"/>
        <w:rPr>
          <w:sz w:val="22"/>
          <w:szCs w:val="22"/>
        </w:rPr>
      </w:pPr>
      <w:r w:rsidRPr="00682B1B">
        <w:rPr>
          <w:sz w:val="22"/>
          <w:szCs w:val="22"/>
        </w:rPr>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1B6161D4" w14:textId="77777777" w:rsidR="008D7D3A" w:rsidRPr="00682B1B" w:rsidRDefault="008D7D3A" w:rsidP="008D7D3A">
      <w:pPr>
        <w:numPr>
          <w:ilvl w:val="2"/>
          <w:numId w:val="23"/>
        </w:numPr>
        <w:jc w:val="both"/>
        <w:rPr>
          <w:sz w:val="22"/>
          <w:szCs w:val="22"/>
        </w:rPr>
      </w:pPr>
      <w:r w:rsidRPr="00682B1B">
        <w:rPr>
          <w:sz w:val="22"/>
          <w:szCs w:val="22"/>
        </w:rPr>
        <w:t>Обеспечить присутствие уполномоченных представителей на совещаниях, проводимых Заказчиком.</w:t>
      </w:r>
    </w:p>
    <w:p w14:paraId="01F2B100" w14:textId="77777777" w:rsidR="008D7D3A" w:rsidRPr="00682B1B" w:rsidRDefault="008D7D3A" w:rsidP="008D7D3A">
      <w:pPr>
        <w:numPr>
          <w:ilvl w:val="2"/>
          <w:numId w:val="23"/>
        </w:numPr>
        <w:jc w:val="both"/>
        <w:rPr>
          <w:sz w:val="22"/>
          <w:szCs w:val="22"/>
        </w:rPr>
      </w:pPr>
      <w:r w:rsidRPr="00682B1B">
        <w:rPr>
          <w:sz w:val="22"/>
          <w:szCs w:val="22"/>
        </w:rPr>
        <w:t xml:space="preserve">Выполнить в полном объеме все свои обязательства, предусмотренные в других статьях Договора.  </w:t>
      </w:r>
    </w:p>
    <w:p w14:paraId="567CFC34" w14:textId="77777777" w:rsidR="008D7D3A" w:rsidRPr="00682B1B" w:rsidRDefault="008D7D3A" w:rsidP="008D7D3A">
      <w:pPr>
        <w:numPr>
          <w:ilvl w:val="2"/>
          <w:numId w:val="23"/>
        </w:numPr>
        <w:jc w:val="both"/>
        <w:rPr>
          <w:sz w:val="22"/>
          <w:szCs w:val="22"/>
        </w:rPr>
      </w:pPr>
      <w:r w:rsidRPr="00682B1B">
        <w:rPr>
          <w:sz w:val="22"/>
          <w:szCs w:val="22"/>
        </w:rPr>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принадлежащие ему временные здания, сооружения и другое имущество.</w:t>
      </w:r>
    </w:p>
    <w:p w14:paraId="13E4415E" w14:textId="77777777" w:rsidR="008D7D3A" w:rsidRPr="00682B1B" w:rsidRDefault="008D7D3A" w:rsidP="008D7D3A">
      <w:pPr>
        <w:numPr>
          <w:ilvl w:val="2"/>
          <w:numId w:val="23"/>
        </w:numPr>
        <w:jc w:val="both"/>
        <w:rPr>
          <w:sz w:val="22"/>
          <w:szCs w:val="22"/>
        </w:rPr>
      </w:pPr>
      <w:r w:rsidRPr="00682B1B">
        <w:rPr>
          <w:sz w:val="22"/>
          <w:szCs w:val="22"/>
        </w:rPr>
        <w:t>Подрядчик обязан немедленно предупредить Заказчика и до получения от него указаний приостановить работу при обнаружении:</w:t>
      </w:r>
    </w:p>
    <w:p w14:paraId="36AC81E6" w14:textId="77777777" w:rsidR="008D7D3A" w:rsidRPr="00682B1B" w:rsidRDefault="008D7D3A" w:rsidP="008D7D3A">
      <w:pPr>
        <w:autoSpaceDE w:val="0"/>
        <w:autoSpaceDN w:val="0"/>
        <w:adjustRightInd w:val="0"/>
        <w:ind w:firstLine="540"/>
        <w:jc w:val="both"/>
        <w:outlineLvl w:val="3"/>
        <w:rPr>
          <w:sz w:val="22"/>
          <w:szCs w:val="22"/>
        </w:rPr>
      </w:pPr>
      <w:r w:rsidRPr="00682B1B">
        <w:rPr>
          <w:sz w:val="22"/>
          <w:szCs w:val="22"/>
        </w:rPr>
        <w:t>- непригодности или недоброкачественности предоставленных Заказчиком материалов, оборудования, технической документации или переданной для переработки (обработки) вещи;</w:t>
      </w:r>
    </w:p>
    <w:p w14:paraId="13002ABA" w14:textId="77777777" w:rsidR="008D7D3A" w:rsidRPr="00682B1B" w:rsidRDefault="008D7D3A" w:rsidP="008D7D3A">
      <w:pPr>
        <w:autoSpaceDE w:val="0"/>
        <w:autoSpaceDN w:val="0"/>
        <w:adjustRightInd w:val="0"/>
        <w:ind w:firstLine="540"/>
        <w:jc w:val="both"/>
        <w:outlineLvl w:val="3"/>
        <w:rPr>
          <w:sz w:val="22"/>
          <w:szCs w:val="22"/>
        </w:rPr>
      </w:pPr>
      <w:r w:rsidRPr="00682B1B">
        <w:rPr>
          <w:sz w:val="22"/>
          <w:szCs w:val="22"/>
        </w:rPr>
        <w:t>- возможных неблагоприятных для Заказчика последствий выполнения его указаний о способе исполнения работы;</w:t>
      </w:r>
    </w:p>
    <w:p w14:paraId="0873D0B4" w14:textId="77777777" w:rsidR="008D7D3A" w:rsidRPr="00682B1B" w:rsidRDefault="008D7D3A" w:rsidP="008D7D3A">
      <w:pPr>
        <w:autoSpaceDE w:val="0"/>
        <w:autoSpaceDN w:val="0"/>
        <w:adjustRightInd w:val="0"/>
        <w:ind w:firstLine="540"/>
        <w:jc w:val="both"/>
        <w:outlineLvl w:val="3"/>
        <w:rPr>
          <w:sz w:val="22"/>
          <w:szCs w:val="22"/>
        </w:rPr>
      </w:pPr>
      <w:r w:rsidRPr="00682B1B">
        <w:rPr>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5E1A4688" w14:textId="77777777" w:rsidR="008D7D3A" w:rsidRPr="00682B1B" w:rsidRDefault="008D7D3A" w:rsidP="008D7D3A">
      <w:pPr>
        <w:autoSpaceDE w:val="0"/>
        <w:autoSpaceDN w:val="0"/>
        <w:adjustRightInd w:val="0"/>
        <w:ind w:firstLine="540"/>
        <w:jc w:val="both"/>
        <w:outlineLvl w:val="3"/>
        <w:rPr>
          <w:sz w:val="22"/>
          <w:szCs w:val="22"/>
        </w:rPr>
      </w:pPr>
      <w:r w:rsidRPr="00682B1B">
        <w:rPr>
          <w:sz w:val="22"/>
          <w:szCs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3110B1A3" w14:textId="77777777" w:rsidR="008D7D3A" w:rsidRPr="00682B1B" w:rsidRDefault="008D7D3A" w:rsidP="008D7D3A">
      <w:pPr>
        <w:numPr>
          <w:ilvl w:val="2"/>
          <w:numId w:val="23"/>
        </w:numPr>
        <w:autoSpaceDE w:val="0"/>
        <w:autoSpaceDN w:val="0"/>
        <w:adjustRightInd w:val="0"/>
        <w:jc w:val="both"/>
        <w:outlineLvl w:val="3"/>
        <w:rPr>
          <w:sz w:val="22"/>
          <w:szCs w:val="22"/>
        </w:rPr>
      </w:pPr>
      <w:r w:rsidRPr="00682B1B">
        <w:rPr>
          <w:sz w:val="22"/>
          <w:szCs w:val="22"/>
        </w:rPr>
        <w:t>Подрядчик обязан после завершения всех строительно-монтажных работ передать Заказчику подписанные всеми ответственными лицами акты скрытых работ, журналы производства работ и прочие документы.</w:t>
      </w:r>
    </w:p>
    <w:p w14:paraId="687B9912" w14:textId="77777777" w:rsidR="008D7D3A" w:rsidRPr="00682B1B" w:rsidRDefault="008D7D3A" w:rsidP="008D7D3A">
      <w:pPr>
        <w:numPr>
          <w:ilvl w:val="2"/>
          <w:numId w:val="23"/>
        </w:numPr>
        <w:autoSpaceDE w:val="0"/>
        <w:autoSpaceDN w:val="0"/>
        <w:adjustRightInd w:val="0"/>
        <w:jc w:val="both"/>
        <w:outlineLvl w:val="3"/>
        <w:rPr>
          <w:sz w:val="22"/>
          <w:szCs w:val="22"/>
        </w:rPr>
      </w:pPr>
      <w:r w:rsidRPr="00682B1B">
        <w:rPr>
          <w:sz w:val="22"/>
          <w:szCs w:val="22"/>
        </w:rPr>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68AC4617" w14:textId="77777777" w:rsidR="008D7D3A" w:rsidRPr="00682B1B" w:rsidRDefault="008D7D3A" w:rsidP="008D7D3A">
      <w:pPr>
        <w:numPr>
          <w:ilvl w:val="2"/>
          <w:numId w:val="23"/>
        </w:numPr>
        <w:autoSpaceDE w:val="0"/>
        <w:autoSpaceDN w:val="0"/>
        <w:adjustRightInd w:val="0"/>
        <w:jc w:val="both"/>
        <w:outlineLvl w:val="3"/>
        <w:rPr>
          <w:sz w:val="22"/>
          <w:szCs w:val="22"/>
        </w:rPr>
      </w:pPr>
      <w:r w:rsidRPr="00682B1B">
        <w:rPr>
          <w:sz w:val="22"/>
          <w:szCs w:val="22"/>
        </w:rPr>
        <w:t>Подрядчик обязан выполнять работы с учётом смежных разделов проектно-сметной документации.</w:t>
      </w:r>
    </w:p>
    <w:p w14:paraId="3409D88B" w14:textId="77777777" w:rsidR="008D7D3A" w:rsidRPr="00682B1B" w:rsidRDefault="008D7D3A" w:rsidP="008D7D3A">
      <w:pPr>
        <w:numPr>
          <w:ilvl w:val="1"/>
          <w:numId w:val="23"/>
        </w:numPr>
        <w:jc w:val="both"/>
        <w:rPr>
          <w:sz w:val="22"/>
          <w:szCs w:val="22"/>
        </w:rPr>
      </w:pPr>
      <w:r w:rsidRPr="00682B1B">
        <w:rPr>
          <w:sz w:val="22"/>
          <w:szCs w:val="22"/>
        </w:rPr>
        <w:t xml:space="preserve">Подрядчик имеет право: </w:t>
      </w:r>
    </w:p>
    <w:p w14:paraId="78C50D75" w14:textId="77777777" w:rsidR="008D7D3A" w:rsidRPr="00682B1B" w:rsidRDefault="008D7D3A" w:rsidP="008D7D3A">
      <w:pPr>
        <w:numPr>
          <w:ilvl w:val="2"/>
          <w:numId w:val="23"/>
        </w:numPr>
        <w:jc w:val="both"/>
        <w:rPr>
          <w:sz w:val="22"/>
          <w:szCs w:val="22"/>
        </w:rPr>
      </w:pPr>
      <w:r w:rsidRPr="00682B1B">
        <w:rPr>
          <w:sz w:val="22"/>
          <w:szCs w:val="22"/>
        </w:rPr>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3AA22DDA" w14:textId="77777777" w:rsidR="008D7D3A" w:rsidRPr="00682B1B" w:rsidRDefault="008D7D3A" w:rsidP="008D7D3A">
      <w:pPr>
        <w:numPr>
          <w:ilvl w:val="2"/>
          <w:numId w:val="23"/>
        </w:numPr>
        <w:jc w:val="both"/>
        <w:rPr>
          <w:sz w:val="22"/>
          <w:szCs w:val="22"/>
        </w:rPr>
      </w:pPr>
      <w:r w:rsidRPr="00682B1B">
        <w:rPr>
          <w:sz w:val="22"/>
          <w:szCs w:val="22"/>
        </w:rPr>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14:paraId="7AC5D0D8" w14:textId="77777777" w:rsidR="008D7D3A" w:rsidRPr="00682B1B" w:rsidRDefault="008D7D3A" w:rsidP="008D7D3A">
      <w:pPr>
        <w:numPr>
          <w:ilvl w:val="2"/>
          <w:numId w:val="23"/>
        </w:numPr>
        <w:jc w:val="both"/>
        <w:rPr>
          <w:sz w:val="22"/>
          <w:szCs w:val="22"/>
        </w:rPr>
      </w:pPr>
      <w:r w:rsidRPr="00682B1B">
        <w:rPr>
          <w:sz w:val="22"/>
          <w:szCs w:val="22"/>
        </w:rPr>
        <w:t>Приостановить выполнение работ, в случае нарушения сроков оплаты Заказчиком, установленных настоящим договором, а также необоснованного уклонения Заказчика от подписания Актов о приемке выполненных работ по Форме № КС-2 и Справок о стоимости выполненных работ и затрат по Форме № КС-3.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11E9E7B5" w14:textId="77777777" w:rsidR="008D7D3A" w:rsidRPr="00682B1B" w:rsidRDefault="008D7D3A" w:rsidP="008D7D3A">
      <w:pPr>
        <w:numPr>
          <w:ilvl w:val="1"/>
          <w:numId w:val="23"/>
        </w:numPr>
        <w:jc w:val="both"/>
        <w:rPr>
          <w:sz w:val="22"/>
          <w:szCs w:val="22"/>
        </w:rPr>
      </w:pPr>
      <w:r w:rsidRPr="00682B1B">
        <w:rPr>
          <w:sz w:val="22"/>
          <w:szCs w:val="22"/>
        </w:rPr>
        <w:t xml:space="preserve"> Заказчик обязан:</w:t>
      </w:r>
    </w:p>
    <w:p w14:paraId="556ABA55" w14:textId="77777777" w:rsidR="008D7D3A" w:rsidRPr="00682B1B" w:rsidRDefault="008D7D3A" w:rsidP="008D7D3A">
      <w:pPr>
        <w:widowControl w:val="0"/>
        <w:numPr>
          <w:ilvl w:val="2"/>
          <w:numId w:val="23"/>
        </w:numPr>
        <w:jc w:val="both"/>
        <w:rPr>
          <w:sz w:val="22"/>
          <w:szCs w:val="22"/>
        </w:rPr>
      </w:pPr>
      <w:r w:rsidRPr="00682B1B">
        <w:rPr>
          <w:sz w:val="22"/>
          <w:szCs w:val="22"/>
        </w:rPr>
        <w:t xml:space="preserve">В течение 5 (рабочих) дней после получения извещения об окончании работ </w:t>
      </w:r>
      <w:r w:rsidRPr="00682B1B">
        <w:rPr>
          <w:sz w:val="22"/>
          <w:szCs w:val="22"/>
        </w:rPr>
        <w:lastRenderedPageBreak/>
        <w:t xml:space="preserve">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7A7B35D4" w14:textId="77777777" w:rsidR="008D7D3A" w:rsidRPr="00682B1B" w:rsidRDefault="008D7D3A" w:rsidP="008D7D3A">
      <w:pPr>
        <w:widowControl w:val="0"/>
        <w:numPr>
          <w:ilvl w:val="2"/>
          <w:numId w:val="23"/>
        </w:numPr>
        <w:jc w:val="both"/>
        <w:rPr>
          <w:sz w:val="22"/>
          <w:szCs w:val="22"/>
        </w:rPr>
      </w:pPr>
      <w:r w:rsidRPr="00682B1B">
        <w:rPr>
          <w:sz w:val="22"/>
          <w:szCs w:val="22"/>
        </w:rPr>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63CCF5E2" w14:textId="77777777" w:rsidR="008D7D3A" w:rsidRPr="00682B1B" w:rsidRDefault="008D7D3A" w:rsidP="008D7D3A">
      <w:pPr>
        <w:numPr>
          <w:ilvl w:val="2"/>
          <w:numId w:val="23"/>
        </w:numPr>
        <w:jc w:val="both"/>
        <w:rPr>
          <w:sz w:val="22"/>
          <w:szCs w:val="22"/>
        </w:rPr>
      </w:pPr>
      <w:r w:rsidRPr="00682B1B">
        <w:rPr>
          <w:sz w:val="22"/>
          <w:szCs w:val="22"/>
        </w:rPr>
        <w:t>Производить оплату выполненных Подрядчиком работ в порядке, предусмотренном разделом 3 Договора.</w:t>
      </w:r>
    </w:p>
    <w:p w14:paraId="4901C049" w14:textId="77777777" w:rsidR="008D7D3A" w:rsidRPr="00682B1B" w:rsidRDefault="008D7D3A" w:rsidP="008D7D3A">
      <w:pPr>
        <w:numPr>
          <w:ilvl w:val="2"/>
          <w:numId w:val="23"/>
        </w:numPr>
        <w:jc w:val="both"/>
        <w:rPr>
          <w:sz w:val="22"/>
          <w:szCs w:val="22"/>
        </w:rPr>
      </w:pPr>
      <w:r w:rsidRPr="00682B1B">
        <w:rPr>
          <w:sz w:val="22"/>
          <w:szCs w:val="22"/>
        </w:rPr>
        <w:t>При прекращении работ по соглашению Сторон, – принять и оплатить работы, выполненные Подрядчиком на момент прекращения работ.</w:t>
      </w:r>
    </w:p>
    <w:p w14:paraId="633A7A8C" w14:textId="77777777" w:rsidR="008D7D3A" w:rsidRPr="00682B1B" w:rsidRDefault="008D7D3A" w:rsidP="008D7D3A">
      <w:pPr>
        <w:numPr>
          <w:ilvl w:val="2"/>
          <w:numId w:val="23"/>
        </w:numPr>
        <w:jc w:val="both"/>
        <w:rPr>
          <w:sz w:val="22"/>
          <w:szCs w:val="22"/>
        </w:rPr>
      </w:pPr>
      <w:r w:rsidRPr="00682B1B">
        <w:rPr>
          <w:sz w:val="22"/>
          <w:szCs w:val="22"/>
        </w:rPr>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557C3861" w14:textId="77777777" w:rsidR="008D7D3A" w:rsidRPr="00682B1B" w:rsidRDefault="008D7D3A" w:rsidP="008D7D3A">
      <w:pPr>
        <w:numPr>
          <w:ilvl w:val="2"/>
          <w:numId w:val="23"/>
        </w:numPr>
        <w:jc w:val="both"/>
        <w:rPr>
          <w:sz w:val="22"/>
          <w:szCs w:val="22"/>
        </w:rPr>
      </w:pPr>
      <w:r w:rsidRPr="00682B1B">
        <w:rPr>
          <w:sz w:val="22"/>
          <w:szCs w:val="22"/>
        </w:rPr>
        <w:t>Выделить Подрядчику помещение для хранения оборудования и инструментов, механизмов, материалов.</w:t>
      </w:r>
    </w:p>
    <w:p w14:paraId="198BD42E" w14:textId="77777777" w:rsidR="008D7D3A" w:rsidRPr="00682B1B" w:rsidRDefault="008D7D3A" w:rsidP="008D7D3A">
      <w:pPr>
        <w:numPr>
          <w:ilvl w:val="2"/>
          <w:numId w:val="23"/>
        </w:numPr>
        <w:jc w:val="both"/>
        <w:rPr>
          <w:sz w:val="22"/>
          <w:szCs w:val="22"/>
        </w:rPr>
      </w:pPr>
      <w:r w:rsidRPr="00682B1B">
        <w:rPr>
          <w:sz w:val="22"/>
          <w:szCs w:val="22"/>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2457B49E" w14:textId="77777777" w:rsidR="008D7D3A" w:rsidRPr="00682B1B" w:rsidRDefault="008D7D3A" w:rsidP="008D7D3A">
      <w:pPr>
        <w:numPr>
          <w:ilvl w:val="1"/>
          <w:numId w:val="23"/>
        </w:numPr>
        <w:jc w:val="both"/>
        <w:rPr>
          <w:sz w:val="22"/>
          <w:szCs w:val="22"/>
        </w:rPr>
      </w:pPr>
      <w:r w:rsidRPr="00682B1B">
        <w:rPr>
          <w:sz w:val="22"/>
          <w:szCs w:val="22"/>
        </w:rPr>
        <w:t xml:space="preserve"> Заказчик имеет право:</w:t>
      </w:r>
    </w:p>
    <w:p w14:paraId="53B8C4F3" w14:textId="77777777" w:rsidR="008D7D3A" w:rsidRPr="00682B1B" w:rsidRDefault="008D7D3A" w:rsidP="008D7D3A">
      <w:pPr>
        <w:numPr>
          <w:ilvl w:val="2"/>
          <w:numId w:val="23"/>
        </w:numPr>
        <w:jc w:val="both"/>
        <w:rPr>
          <w:sz w:val="22"/>
          <w:szCs w:val="22"/>
        </w:rPr>
      </w:pPr>
      <w:r w:rsidRPr="00682B1B">
        <w:rPr>
          <w:sz w:val="22"/>
          <w:szCs w:val="22"/>
        </w:rPr>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726876EA" w14:textId="77777777" w:rsidR="008D7D3A" w:rsidRPr="00682B1B" w:rsidRDefault="008D7D3A" w:rsidP="008D7D3A">
      <w:pPr>
        <w:numPr>
          <w:ilvl w:val="2"/>
          <w:numId w:val="23"/>
        </w:numPr>
        <w:jc w:val="both"/>
        <w:rPr>
          <w:sz w:val="22"/>
          <w:szCs w:val="22"/>
        </w:rPr>
      </w:pPr>
      <w:r w:rsidRPr="00682B1B">
        <w:rPr>
          <w:sz w:val="22"/>
          <w:szCs w:val="22"/>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2CA6EAA4" w14:textId="77777777" w:rsidR="008D7D3A" w:rsidRPr="00682B1B" w:rsidRDefault="008D7D3A" w:rsidP="008D7D3A">
      <w:pPr>
        <w:autoSpaceDE w:val="0"/>
        <w:autoSpaceDN w:val="0"/>
        <w:adjustRightInd w:val="0"/>
        <w:ind w:firstLine="540"/>
        <w:jc w:val="both"/>
        <w:outlineLvl w:val="3"/>
        <w:rPr>
          <w:sz w:val="22"/>
          <w:szCs w:val="22"/>
        </w:rPr>
      </w:pPr>
      <w:r w:rsidRPr="00682B1B">
        <w:rPr>
          <w:sz w:val="22"/>
          <w:szCs w:val="22"/>
        </w:rPr>
        <w:t>- безвозмездного устранения недостатков в разумный срок;</w:t>
      </w:r>
    </w:p>
    <w:p w14:paraId="1A846455" w14:textId="77777777" w:rsidR="008D7D3A" w:rsidRPr="00682B1B" w:rsidRDefault="008D7D3A" w:rsidP="008D7D3A">
      <w:pPr>
        <w:autoSpaceDE w:val="0"/>
        <w:autoSpaceDN w:val="0"/>
        <w:adjustRightInd w:val="0"/>
        <w:ind w:firstLine="540"/>
        <w:jc w:val="both"/>
        <w:outlineLvl w:val="3"/>
        <w:rPr>
          <w:sz w:val="22"/>
          <w:szCs w:val="22"/>
        </w:rPr>
      </w:pPr>
      <w:r w:rsidRPr="00682B1B">
        <w:rPr>
          <w:sz w:val="22"/>
          <w:szCs w:val="22"/>
        </w:rPr>
        <w:t>- соразмерного уменьшения установленной за работу цены;</w:t>
      </w:r>
    </w:p>
    <w:p w14:paraId="6409C0AE" w14:textId="77777777" w:rsidR="008D7D3A" w:rsidRPr="00682B1B" w:rsidRDefault="008D7D3A" w:rsidP="008D7D3A">
      <w:pPr>
        <w:autoSpaceDE w:val="0"/>
        <w:autoSpaceDN w:val="0"/>
        <w:adjustRightInd w:val="0"/>
        <w:ind w:firstLine="540"/>
        <w:jc w:val="both"/>
        <w:outlineLvl w:val="3"/>
        <w:rPr>
          <w:sz w:val="22"/>
          <w:szCs w:val="22"/>
        </w:rPr>
      </w:pPr>
      <w:r w:rsidRPr="00682B1B">
        <w:rPr>
          <w:sz w:val="22"/>
          <w:szCs w:val="22"/>
        </w:rPr>
        <w:t>- возмещения своих расходов на устранение недостатков в случае, если Подрядчик по каким-либо причинам уклонился от их устранения.</w:t>
      </w:r>
    </w:p>
    <w:p w14:paraId="6531CF11" w14:textId="77777777" w:rsidR="008D7D3A" w:rsidRPr="00682B1B" w:rsidRDefault="008D7D3A" w:rsidP="008D7D3A">
      <w:pPr>
        <w:widowControl w:val="0"/>
        <w:numPr>
          <w:ilvl w:val="2"/>
          <w:numId w:val="23"/>
        </w:numPr>
        <w:jc w:val="both"/>
        <w:rPr>
          <w:sz w:val="22"/>
          <w:szCs w:val="22"/>
        </w:rPr>
      </w:pPr>
      <w:r w:rsidRPr="00682B1B">
        <w:rPr>
          <w:sz w:val="22"/>
          <w:szCs w:val="22"/>
        </w:rPr>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42E1A2AE" w14:textId="77777777" w:rsidR="008D7D3A" w:rsidRPr="00682B1B" w:rsidRDefault="008D7D3A" w:rsidP="008D7D3A">
      <w:pPr>
        <w:autoSpaceDE w:val="0"/>
        <w:autoSpaceDN w:val="0"/>
        <w:adjustRightInd w:val="0"/>
        <w:spacing w:line="240" w:lineRule="atLeast"/>
        <w:ind w:firstLine="540"/>
        <w:jc w:val="both"/>
        <w:rPr>
          <w:sz w:val="22"/>
          <w:szCs w:val="22"/>
        </w:rPr>
      </w:pPr>
      <w:r w:rsidRPr="00682B1B">
        <w:rPr>
          <w:sz w:val="22"/>
          <w:szCs w:val="22"/>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652ACF71" w14:textId="77777777" w:rsidR="008D7D3A" w:rsidRPr="00682B1B" w:rsidRDefault="008D7D3A" w:rsidP="008D7D3A">
      <w:pPr>
        <w:widowControl w:val="0"/>
        <w:numPr>
          <w:ilvl w:val="2"/>
          <w:numId w:val="23"/>
        </w:numPr>
        <w:jc w:val="both"/>
        <w:rPr>
          <w:sz w:val="22"/>
          <w:szCs w:val="22"/>
        </w:rPr>
      </w:pPr>
      <w:r w:rsidRPr="00682B1B">
        <w:rPr>
          <w:sz w:val="22"/>
          <w:szCs w:val="22"/>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366500E9" w14:textId="77777777" w:rsidR="008D7D3A" w:rsidRPr="00682B1B" w:rsidRDefault="008D7D3A" w:rsidP="008D7D3A">
      <w:pPr>
        <w:widowControl w:val="0"/>
        <w:numPr>
          <w:ilvl w:val="2"/>
          <w:numId w:val="23"/>
        </w:numPr>
        <w:jc w:val="both"/>
        <w:rPr>
          <w:sz w:val="22"/>
          <w:szCs w:val="22"/>
        </w:rPr>
      </w:pPr>
      <w:r w:rsidRPr="00682B1B">
        <w:rPr>
          <w:sz w:val="22"/>
          <w:szCs w:val="22"/>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5BE0C2D5" w14:textId="77777777" w:rsidR="008D7D3A" w:rsidRPr="00682B1B" w:rsidRDefault="008D7D3A" w:rsidP="008D7D3A">
      <w:pPr>
        <w:widowControl w:val="0"/>
        <w:ind w:firstLine="709"/>
        <w:jc w:val="both"/>
        <w:rPr>
          <w:sz w:val="22"/>
          <w:szCs w:val="22"/>
        </w:rPr>
      </w:pPr>
      <w:r w:rsidRPr="00682B1B">
        <w:rPr>
          <w:sz w:val="22"/>
          <w:szCs w:val="22"/>
        </w:rPr>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589F5D90" w14:textId="77777777" w:rsidR="008D7D3A" w:rsidRPr="00682B1B" w:rsidRDefault="008D7D3A" w:rsidP="008D7D3A">
      <w:pPr>
        <w:numPr>
          <w:ilvl w:val="2"/>
          <w:numId w:val="23"/>
        </w:numPr>
        <w:jc w:val="both"/>
        <w:rPr>
          <w:sz w:val="22"/>
          <w:szCs w:val="22"/>
        </w:rPr>
      </w:pPr>
      <w:r w:rsidRPr="00682B1B">
        <w:rPr>
          <w:sz w:val="22"/>
          <w:szCs w:val="22"/>
        </w:rPr>
        <w:lastRenderedPageBreak/>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74D544A3" w14:textId="77777777" w:rsidR="008D7D3A" w:rsidRPr="00682B1B" w:rsidRDefault="008D7D3A" w:rsidP="008D7D3A">
      <w:pPr>
        <w:numPr>
          <w:ilvl w:val="2"/>
          <w:numId w:val="23"/>
        </w:numPr>
        <w:jc w:val="both"/>
        <w:rPr>
          <w:sz w:val="22"/>
          <w:szCs w:val="22"/>
        </w:rPr>
      </w:pPr>
      <w:r w:rsidRPr="00682B1B">
        <w:rPr>
          <w:sz w:val="22"/>
          <w:szCs w:val="22"/>
        </w:rPr>
        <w:t>Заказчик имеет право приостановить работы, предварительно письменно уведомив об этом Подрядчика. В случае не 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34B70D90" w14:textId="77777777" w:rsidR="008D7D3A" w:rsidRPr="00682B1B" w:rsidRDefault="008D7D3A" w:rsidP="008D7D3A">
      <w:pPr>
        <w:numPr>
          <w:ilvl w:val="2"/>
          <w:numId w:val="23"/>
        </w:numPr>
        <w:jc w:val="both"/>
        <w:rPr>
          <w:sz w:val="22"/>
          <w:szCs w:val="22"/>
        </w:rPr>
      </w:pPr>
      <w:r w:rsidRPr="00682B1B">
        <w:rPr>
          <w:sz w:val="22"/>
          <w:szCs w:val="22"/>
        </w:rPr>
        <w:t>С учетом своей финансово-хозяйственной деятельности в одностороннем порядке Заказчик может вносить изменения в определенные Договором объемы работ, в том числе:</w:t>
      </w:r>
    </w:p>
    <w:p w14:paraId="6D9019F6" w14:textId="77777777" w:rsidR="008D7D3A" w:rsidRPr="00682B1B" w:rsidRDefault="008D7D3A" w:rsidP="008D7D3A">
      <w:pPr>
        <w:ind w:left="340"/>
        <w:jc w:val="both"/>
        <w:rPr>
          <w:sz w:val="22"/>
          <w:szCs w:val="22"/>
        </w:rPr>
      </w:pPr>
      <w:r w:rsidRPr="00682B1B">
        <w:rPr>
          <w:sz w:val="22"/>
          <w:szCs w:val="22"/>
        </w:rPr>
        <w:t xml:space="preserve">- увеличить или сократить объемы работ; </w:t>
      </w:r>
    </w:p>
    <w:p w14:paraId="4C40EB9A" w14:textId="77777777" w:rsidR="008D7D3A" w:rsidRPr="00682B1B" w:rsidRDefault="008D7D3A" w:rsidP="008D7D3A">
      <w:pPr>
        <w:ind w:left="340"/>
        <w:jc w:val="both"/>
        <w:rPr>
          <w:sz w:val="22"/>
          <w:szCs w:val="22"/>
        </w:rPr>
      </w:pPr>
      <w:r w:rsidRPr="00682B1B">
        <w:rPr>
          <w:sz w:val="22"/>
          <w:szCs w:val="22"/>
        </w:rPr>
        <w:t>- исключить некоторые работы;</w:t>
      </w:r>
    </w:p>
    <w:p w14:paraId="719B48E3" w14:textId="77777777" w:rsidR="008D7D3A" w:rsidRPr="00682B1B" w:rsidRDefault="008D7D3A" w:rsidP="008D7D3A">
      <w:pPr>
        <w:ind w:left="340"/>
        <w:jc w:val="both"/>
        <w:rPr>
          <w:sz w:val="22"/>
          <w:szCs w:val="22"/>
        </w:rPr>
      </w:pPr>
      <w:r w:rsidRPr="00682B1B">
        <w:rPr>
          <w:sz w:val="22"/>
          <w:szCs w:val="22"/>
        </w:rPr>
        <w:t>- изменить вид,  характер и (или) требования к качеству любой части работ.</w:t>
      </w:r>
    </w:p>
    <w:p w14:paraId="6D48136A" w14:textId="77777777" w:rsidR="008D7D3A" w:rsidRPr="00682B1B" w:rsidRDefault="008D7D3A" w:rsidP="008D7D3A">
      <w:pPr>
        <w:ind w:firstLine="284"/>
        <w:jc w:val="both"/>
        <w:rPr>
          <w:sz w:val="22"/>
          <w:szCs w:val="22"/>
        </w:rPr>
      </w:pPr>
      <w:r w:rsidRPr="00682B1B">
        <w:rPr>
          <w:sz w:val="22"/>
          <w:szCs w:val="22"/>
        </w:rPr>
        <w:t xml:space="preserve">Стоимость измененных работ формируется в исполнительном сметном расчёте к Договору. Если такие изменения увеличивают стоимость или сроки завершения работ по Договору, то Подрядчик приступает к их выполнению только после подписания Сторонами соответствующего дополнительного соглашения к Договору. </w:t>
      </w:r>
    </w:p>
    <w:p w14:paraId="011DB988" w14:textId="77777777" w:rsidR="008D7D3A" w:rsidRPr="00682B1B" w:rsidRDefault="008D7D3A" w:rsidP="008D7D3A">
      <w:pPr>
        <w:ind w:left="340"/>
        <w:jc w:val="both"/>
        <w:rPr>
          <w:sz w:val="22"/>
          <w:szCs w:val="22"/>
        </w:rPr>
      </w:pPr>
    </w:p>
    <w:p w14:paraId="6C6338CC" w14:textId="77777777" w:rsidR="008D7D3A" w:rsidRPr="00682B1B" w:rsidRDefault="008D7D3A" w:rsidP="008D7D3A">
      <w:pPr>
        <w:keepNext/>
        <w:tabs>
          <w:tab w:val="left" w:pos="1134"/>
        </w:tabs>
        <w:jc w:val="center"/>
        <w:outlineLvl w:val="0"/>
        <w:rPr>
          <w:bCs/>
          <w:iCs/>
          <w:sz w:val="22"/>
          <w:szCs w:val="22"/>
        </w:rPr>
      </w:pPr>
      <w:r w:rsidRPr="00682B1B">
        <w:rPr>
          <w:bCs/>
          <w:iCs/>
          <w:sz w:val="22"/>
          <w:szCs w:val="22"/>
        </w:rPr>
        <w:t>5. Сроки выполнения работ</w:t>
      </w:r>
    </w:p>
    <w:p w14:paraId="3586D243" w14:textId="77777777" w:rsidR="008D7D3A" w:rsidRPr="00682B1B" w:rsidRDefault="008D7D3A" w:rsidP="008D7D3A">
      <w:pPr>
        <w:ind w:firstLine="284"/>
        <w:jc w:val="both"/>
        <w:rPr>
          <w:sz w:val="22"/>
          <w:szCs w:val="22"/>
        </w:rPr>
      </w:pPr>
      <w:r w:rsidRPr="00682B1B">
        <w:rPr>
          <w:sz w:val="22"/>
          <w:szCs w:val="22"/>
        </w:rPr>
        <w:t>5.1. Начало работ – с момента подписания Договора.</w:t>
      </w:r>
    </w:p>
    <w:p w14:paraId="103D25CA" w14:textId="77777777" w:rsidR="008D7D3A" w:rsidRPr="00682B1B" w:rsidRDefault="008D7D3A" w:rsidP="008D7D3A">
      <w:pPr>
        <w:ind w:firstLine="284"/>
        <w:jc w:val="both"/>
        <w:rPr>
          <w:b/>
          <w:sz w:val="22"/>
          <w:szCs w:val="22"/>
        </w:rPr>
      </w:pPr>
      <w:r w:rsidRPr="00682B1B">
        <w:rPr>
          <w:sz w:val="22"/>
          <w:szCs w:val="22"/>
        </w:rPr>
        <w:t>5.2. Работы должны быть выполнены Подрядчиком в течение ___________________________ дней.</w:t>
      </w:r>
    </w:p>
    <w:p w14:paraId="14DF7ADF" w14:textId="77777777" w:rsidR="008D7D3A" w:rsidRPr="00682B1B" w:rsidRDefault="008D7D3A" w:rsidP="008D7D3A">
      <w:pPr>
        <w:ind w:firstLine="284"/>
        <w:jc w:val="both"/>
        <w:rPr>
          <w:sz w:val="22"/>
          <w:szCs w:val="22"/>
        </w:rPr>
      </w:pPr>
      <w:r w:rsidRPr="00682B1B">
        <w:rPr>
          <w:sz w:val="22"/>
          <w:szCs w:val="22"/>
        </w:rPr>
        <w:t>5.3 Датой окончания работ является дата подписания акта сдачи-приемки Объекта.</w:t>
      </w:r>
    </w:p>
    <w:p w14:paraId="5C79713C" w14:textId="77777777" w:rsidR="008D7D3A" w:rsidRPr="00682B1B" w:rsidRDefault="008D7D3A" w:rsidP="008D7D3A">
      <w:pPr>
        <w:keepNext/>
        <w:tabs>
          <w:tab w:val="left" w:pos="1134"/>
        </w:tabs>
        <w:jc w:val="center"/>
        <w:outlineLvl w:val="0"/>
        <w:rPr>
          <w:iCs/>
          <w:sz w:val="22"/>
          <w:szCs w:val="22"/>
        </w:rPr>
      </w:pPr>
    </w:p>
    <w:p w14:paraId="39F9FBCA" w14:textId="77777777" w:rsidR="008D7D3A" w:rsidRPr="00682B1B" w:rsidRDefault="008D7D3A" w:rsidP="008D7D3A">
      <w:pPr>
        <w:keepNext/>
        <w:tabs>
          <w:tab w:val="left" w:pos="1134"/>
        </w:tabs>
        <w:jc w:val="center"/>
        <w:outlineLvl w:val="0"/>
        <w:rPr>
          <w:iCs/>
          <w:sz w:val="22"/>
          <w:szCs w:val="22"/>
        </w:rPr>
      </w:pPr>
      <w:r w:rsidRPr="00682B1B">
        <w:rPr>
          <w:iCs/>
          <w:sz w:val="22"/>
          <w:szCs w:val="22"/>
        </w:rPr>
        <w:t>6. Гарантии</w:t>
      </w:r>
    </w:p>
    <w:p w14:paraId="463D4AED" w14:textId="77777777" w:rsidR="008D7D3A" w:rsidRPr="00682B1B" w:rsidRDefault="008D7D3A" w:rsidP="008D7D3A">
      <w:pPr>
        <w:numPr>
          <w:ilvl w:val="1"/>
          <w:numId w:val="24"/>
        </w:numPr>
        <w:rPr>
          <w:sz w:val="22"/>
          <w:szCs w:val="22"/>
        </w:rPr>
      </w:pPr>
      <w:r w:rsidRPr="00682B1B">
        <w:rPr>
          <w:sz w:val="22"/>
          <w:szCs w:val="22"/>
        </w:rPr>
        <w:t>Подрядчик гарантирует:</w:t>
      </w:r>
    </w:p>
    <w:p w14:paraId="38703812" w14:textId="77777777" w:rsidR="008D7D3A" w:rsidRPr="00682B1B" w:rsidRDefault="008D7D3A" w:rsidP="008D7D3A">
      <w:pPr>
        <w:widowControl w:val="0"/>
        <w:numPr>
          <w:ilvl w:val="0"/>
          <w:numId w:val="25"/>
        </w:numPr>
        <w:ind w:left="0"/>
        <w:jc w:val="both"/>
        <w:rPr>
          <w:sz w:val="22"/>
          <w:szCs w:val="22"/>
        </w:rPr>
      </w:pPr>
      <w:r w:rsidRPr="00682B1B">
        <w:rPr>
          <w:sz w:val="22"/>
          <w:szCs w:val="22"/>
        </w:rPr>
        <w:t>бесперебойное функционирование инженерных систем и оборудования при нормальной эксплуатации Объекта в течение гарантийного срока;</w:t>
      </w:r>
    </w:p>
    <w:p w14:paraId="4423D970" w14:textId="77777777" w:rsidR="008D7D3A" w:rsidRPr="00682B1B" w:rsidRDefault="008D7D3A" w:rsidP="008D7D3A">
      <w:pPr>
        <w:numPr>
          <w:ilvl w:val="0"/>
          <w:numId w:val="25"/>
        </w:numPr>
        <w:jc w:val="both"/>
        <w:rPr>
          <w:sz w:val="22"/>
          <w:szCs w:val="22"/>
        </w:rPr>
      </w:pPr>
      <w:r w:rsidRPr="00682B1B">
        <w:rPr>
          <w:sz w:val="22"/>
          <w:szCs w:val="22"/>
        </w:rPr>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2E5981CB" w14:textId="77777777" w:rsidR="008D7D3A" w:rsidRPr="00682B1B" w:rsidRDefault="008D7D3A" w:rsidP="008D7D3A">
      <w:pPr>
        <w:numPr>
          <w:ilvl w:val="0"/>
          <w:numId w:val="25"/>
        </w:numPr>
        <w:jc w:val="both"/>
        <w:rPr>
          <w:sz w:val="22"/>
          <w:szCs w:val="22"/>
        </w:rPr>
      </w:pPr>
      <w:r w:rsidRPr="00682B1B">
        <w:rPr>
          <w:sz w:val="22"/>
          <w:szCs w:val="22"/>
        </w:rPr>
        <w:t>Гарантийный срок на выполненные Подрядчиком работы составляет _______ лет с момента подписания акта сдачи-приемки Объекта. Гарантия качества результата работы распространяется на все, составляющее результат работы.</w:t>
      </w:r>
    </w:p>
    <w:p w14:paraId="3AD515FF" w14:textId="77777777" w:rsidR="008D7D3A" w:rsidRPr="00682B1B" w:rsidRDefault="008D7D3A" w:rsidP="008D7D3A">
      <w:pPr>
        <w:numPr>
          <w:ilvl w:val="1"/>
          <w:numId w:val="24"/>
        </w:numPr>
        <w:tabs>
          <w:tab w:val="left" w:pos="3960"/>
        </w:tabs>
        <w:jc w:val="both"/>
        <w:rPr>
          <w:sz w:val="22"/>
          <w:szCs w:val="22"/>
        </w:rPr>
      </w:pPr>
      <w:r w:rsidRPr="00682B1B">
        <w:rPr>
          <w:sz w:val="22"/>
          <w:szCs w:val="22"/>
        </w:rPr>
        <w:t>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1BB9BBE5" w14:textId="77777777" w:rsidR="008D7D3A" w:rsidRPr="00682B1B" w:rsidRDefault="008D7D3A" w:rsidP="008D7D3A">
      <w:pPr>
        <w:numPr>
          <w:ilvl w:val="1"/>
          <w:numId w:val="24"/>
        </w:numPr>
        <w:tabs>
          <w:tab w:val="left" w:pos="3960"/>
        </w:tabs>
        <w:jc w:val="both"/>
        <w:rPr>
          <w:sz w:val="22"/>
          <w:szCs w:val="22"/>
        </w:rPr>
      </w:pPr>
      <w:r w:rsidRPr="00682B1B">
        <w:rPr>
          <w:sz w:val="22"/>
          <w:szCs w:val="22"/>
        </w:rPr>
        <w:t xml:space="preserve">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не направления Подрядчиком своего представителя в установленный срок, Заказчик вправе составить указанный акт самостоятельно. </w:t>
      </w:r>
    </w:p>
    <w:p w14:paraId="3F69F504" w14:textId="77777777" w:rsidR="008D7D3A" w:rsidRPr="00682B1B" w:rsidRDefault="008D7D3A" w:rsidP="008D7D3A">
      <w:pPr>
        <w:numPr>
          <w:ilvl w:val="1"/>
          <w:numId w:val="24"/>
        </w:numPr>
        <w:tabs>
          <w:tab w:val="left" w:pos="3960"/>
        </w:tabs>
        <w:jc w:val="both"/>
        <w:rPr>
          <w:sz w:val="22"/>
          <w:szCs w:val="22"/>
        </w:rPr>
      </w:pPr>
      <w:r w:rsidRPr="00682B1B">
        <w:rPr>
          <w:sz w:val="22"/>
          <w:szCs w:val="22"/>
        </w:rPr>
        <w:t>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5EE97677" w14:textId="77777777" w:rsidR="008D7D3A" w:rsidRPr="00682B1B" w:rsidRDefault="008D7D3A" w:rsidP="008D7D3A">
      <w:pPr>
        <w:keepNext/>
        <w:tabs>
          <w:tab w:val="left" w:pos="1134"/>
        </w:tabs>
        <w:jc w:val="right"/>
        <w:outlineLvl w:val="0"/>
        <w:rPr>
          <w:iCs/>
          <w:sz w:val="22"/>
          <w:szCs w:val="22"/>
        </w:rPr>
      </w:pPr>
    </w:p>
    <w:p w14:paraId="3D728F2B" w14:textId="77777777" w:rsidR="008D7D3A" w:rsidRPr="00682B1B" w:rsidRDefault="008D7D3A" w:rsidP="008D7D3A">
      <w:pPr>
        <w:keepNext/>
        <w:tabs>
          <w:tab w:val="left" w:pos="1134"/>
        </w:tabs>
        <w:jc w:val="center"/>
        <w:outlineLvl w:val="0"/>
        <w:rPr>
          <w:iCs/>
          <w:sz w:val="22"/>
          <w:szCs w:val="22"/>
        </w:rPr>
      </w:pPr>
      <w:r w:rsidRPr="00682B1B">
        <w:rPr>
          <w:iCs/>
          <w:sz w:val="22"/>
          <w:szCs w:val="22"/>
        </w:rPr>
        <w:t>7. Ответственность Сторон</w:t>
      </w:r>
    </w:p>
    <w:p w14:paraId="6EEB3996" w14:textId="77777777" w:rsidR="008D7D3A" w:rsidRPr="00682B1B" w:rsidRDefault="008D7D3A" w:rsidP="008D7D3A">
      <w:pPr>
        <w:numPr>
          <w:ilvl w:val="1"/>
          <w:numId w:val="26"/>
        </w:numPr>
        <w:jc w:val="both"/>
        <w:rPr>
          <w:sz w:val="22"/>
          <w:szCs w:val="22"/>
        </w:rPr>
      </w:pPr>
      <w:r w:rsidRPr="00682B1B">
        <w:rPr>
          <w:sz w:val="22"/>
          <w:szCs w:val="22"/>
        </w:rPr>
        <w:t>За материалы и оборудование, переданные Заказчиком Подрядчику по акту приема-передачи, несет ответственность Подрядчик.</w:t>
      </w:r>
    </w:p>
    <w:p w14:paraId="510D2EF2" w14:textId="77777777" w:rsidR="008D7D3A" w:rsidRPr="00682B1B" w:rsidRDefault="008D7D3A" w:rsidP="008D7D3A">
      <w:pPr>
        <w:numPr>
          <w:ilvl w:val="1"/>
          <w:numId w:val="26"/>
        </w:numPr>
        <w:jc w:val="both"/>
        <w:rPr>
          <w:sz w:val="22"/>
          <w:szCs w:val="22"/>
        </w:rPr>
      </w:pPr>
      <w:r w:rsidRPr="00682B1B">
        <w:rPr>
          <w:sz w:val="22"/>
          <w:szCs w:val="22"/>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01CED2B5" w14:textId="77777777" w:rsidR="008D7D3A" w:rsidRPr="00682B1B" w:rsidRDefault="008D7D3A" w:rsidP="008D7D3A">
      <w:pPr>
        <w:numPr>
          <w:ilvl w:val="1"/>
          <w:numId w:val="26"/>
        </w:numPr>
        <w:rPr>
          <w:sz w:val="22"/>
          <w:szCs w:val="22"/>
          <w:lang w:val="x-none"/>
        </w:rPr>
      </w:pPr>
      <w:r w:rsidRPr="00682B1B">
        <w:rPr>
          <w:sz w:val="22"/>
          <w:szCs w:val="22"/>
          <w:lang w:val="x-none"/>
        </w:rPr>
        <w:t>За нарушение Подрядчиком по его вине установленного пунктом 5.</w:t>
      </w:r>
      <w:r w:rsidRPr="00682B1B">
        <w:rPr>
          <w:sz w:val="22"/>
          <w:szCs w:val="22"/>
        </w:rPr>
        <w:t>2</w:t>
      </w:r>
      <w:r w:rsidRPr="00682B1B">
        <w:rPr>
          <w:sz w:val="22"/>
          <w:szCs w:val="22"/>
          <w:lang w:val="x-none"/>
        </w:rPr>
        <w:t>. настоящего Договора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76762698" w14:textId="77777777" w:rsidR="008D7D3A" w:rsidRPr="00682B1B" w:rsidRDefault="008D7D3A" w:rsidP="008D7D3A">
      <w:pPr>
        <w:numPr>
          <w:ilvl w:val="1"/>
          <w:numId w:val="26"/>
        </w:numPr>
        <w:jc w:val="both"/>
        <w:rPr>
          <w:sz w:val="22"/>
          <w:szCs w:val="22"/>
        </w:rPr>
      </w:pPr>
      <w:r w:rsidRPr="00682B1B">
        <w:rPr>
          <w:sz w:val="22"/>
          <w:szCs w:val="22"/>
        </w:rPr>
        <w:t>Неустойка (пени) по настоящему договору начисляется в том случае, если одна из сторон направит требование другой стороне об оплате неустойки.</w:t>
      </w:r>
    </w:p>
    <w:p w14:paraId="2DB381F2" w14:textId="77777777" w:rsidR="008D7D3A" w:rsidRPr="00682B1B" w:rsidRDefault="008D7D3A" w:rsidP="008D7D3A">
      <w:pPr>
        <w:numPr>
          <w:ilvl w:val="1"/>
          <w:numId w:val="26"/>
        </w:numPr>
        <w:jc w:val="both"/>
        <w:rPr>
          <w:sz w:val="22"/>
          <w:szCs w:val="22"/>
        </w:rPr>
      </w:pPr>
      <w:r w:rsidRPr="00682B1B">
        <w:rPr>
          <w:sz w:val="22"/>
          <w:szCs w:val="22"/>
        </w:rPr>
        <w:t>Заказчик несет ответственность за материалы и оборудование Подрядчика, сданные на хранение представителю Заказчика.</w:t>
      </w:r>
    </w:p>
    <w:p w14:paraId="5A8CDA88" w14:textId="77777777" w:rsidR="008D7D3A" w:rsidRPr="00682B1B" w:rsidRDefault="008D7D3A" w:rsidP="008D7D3A">
      <w:pPr>
        <w:numPr>
          <w:ilvl w:val="1"/>
          <w:numId w:val="26"/>
        </w:numPr>
        <w:jc w:val="both"/>
        <w:rPr>
          <w:sz w:val="22"/>
          <w:szCs w:val="22"/>
        </w:rPr>
      </w:pPr>
      <w:r w:rsidRPr="00682B1B">
        <w:rPr>
          <w:sz w:val="22"/>
          <w:szCs w:val="22"/>
        </w:rPr>
        <w:lastRenderedPageBreak/>
        <w:t>Подрядчик несет риск случайной гибели или случайного повреждения Объекта до приемки Заказчиком у Подрядчика результата работ.</w:t>
      </w:r>
    </w:p>
    <w:p w14:paraId="68A88765" w14:textId="77777777" w:rsidR="008D7D3A" w:rsidRPr="00682B1B" w:rsidRDefault="008D7D3A" w:rsidP="008D7D3A">
      <w:pPr>
        <w:numPr>
          <w:ilvl w:val="1"/>
          <w:numId w:val="26"/>
        </w:numPr>
        <w:jc w:val="both"/>
        <w:rPr>
          <w:bCs/>
          <w:sz w:val="22"/>
          <w:szCs w:val="22"/>
        </w:rPr>
      </w:pPr>
      <w:r w:rsidRPr="00682B1B">
        <w:rPr>
          <w:bCs/>
          <w:sz w:val="22"/>
          <w:szCs w:val="22"/>
        </w:rPr>
        <w:t>Уплата штрафов, неустоек, а также возмещение убытков не освобождает Стороны от исполнения своих обязательств по Договору.</w:t>
      </w:r>
    </w:p>
    <w:p w14:paraId="245F0E6D" w14:textId="77777777" w:rsidR="008D7D3A" w:rsidRPr="00682B1B" w:rsidRDefault="008D7D3A" w:rsidP="008D7D3A">
      <w:pPr>
        <w:jc w:val="both"/>
        <w:rPr>
          <w:bCs/>
          <w:sz w:val="22"/>
          <w:szCs w:val="22"/>
        </w:rPr>
      </w:pPr>
    </w:p>
    <w:p w14:paraId="6DB9322D" w14:textId="77777777" w:rsidR="008D7D3A" w:rsidRPr="00682B1B" w:rsidRDefault="008D7D3A" w:rsidP="008D7D3A">
      <w:pPr>
        <w:numPr>
          <w:ilvl w:val="0"/>
          <w:numId w:val="27"/>
        </w:numPr>
        <w:jc w:val="center"/>
        <w:rPr>
          <w:kern w:val="28"/>
          <w:sz w:val="22"/>
          <w:szCs w:val="22"/>
        </w:rPr>
      </w:pPr>
      <w:r w:rsidRPr="00682B1B">
        <w:rPr>
          <w:kern w:val="28"/>
          <w:sz w:val="22"/>
          <w:szCs w:val="22"/>
        </w:rPr>
        <w:t>Обстоятельства непреодолимой силы (форс-мажор)</w:t>
      </w:r>
    </w:p>
    <w:p w14:paraId="74C6EC98" w14:textId="77777777" w:rsidR="008D7D3A" w:rsidRPr="00682B1B" w:rsidRDefault="008D7D3A" w:rsidP="008D7D3A">
      <w:pPr>
        <w:numPr>
          <w:ilvl w:val="1"/>
          <w:numId w:val="27"/>
        </w:numPr>
        <w:jc w:val="both"/>
        <w:rPr>
          <w:sz w:val="22"/>
          <w:szCs w:val="22"/>
        </w:rPr>
      </w:pPr>
      <w:r w:rsidRPr="00682B1B">
        <w:rPr>
          <w:sz w:val="22"/>
          <w:szCs w:val="22"/>
        </w:rPr>
        <w:t>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0E6F73FD" w14:textId="77777777" w:rsidR="008D7D3A" w:rsidRPr="00682B1B" w:rsidRDefault="008D7D3A" w:rsidP="008D7D3A">
      <w:pPr>
        <w:numPr>
          <w:ilvl w:val="1"/>
          <w:numId w:val="27"/>
        </w:numPr>
        <w:jc w:val="both"/>
        <w:rPr>
          <w:sz w:val="22"/>
          <w:szCs w:val="22"/>
        </w:rPr>
      </w:pPr>
      <w:r w:rsidRPr="00682B1B">
        <w:rPr>
          <w:sz w:val="22"/>
          <w:szCs w:val="22"/>
        </w:rPr>
        <w:t>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64C1729F" w14:textId="77777777" w:rsidR="008D7D3A" w:rsidRPr="00682B1B" w:rsidRDefault="008D7D3A" w:rsidP="008D7D3A">
      <w:pPr>
        <w:widowControl w:val="0"/>
        <w:suppressAutoHyphens/>
        <w:jc w:val="center"/>
        <w:rPr>
          <w:b/>
          <w:sz w:val="22"/>
          <w:szCs w:val="22"/>
        </w:rPr>
      </w:pPr>
      <w:r w:rsidRPr="00682B1B">
        <w:rPr>
          <w:sz w:val="22"/>
          <w:szCs w:val="22"/>
        </w:rPr>
        <w:t>9.  Порядок изменения и расторжения договора</w:t>
      </w:r>
      <w:r w:rsidRPr="00682B1B">
        <w:rPr>
          <w:b/>
          <w:sz w:val="22"/>
          <w:szCs w:val="22"/>
        </w:rPr>
        <w:tab/>
      </w:r>
    </w:p>
    <w:p w14:paraId="6C572310" w14:textId="77777777" w:rsidR="008D7D3A" w:rsidRPr="00682B1B" w:rsidRDefault="008D7D3A" w:rsidP="008D7D3A">
      <w:pPr>
        <w:widowControl w:val="0"/>
        <w:suppressAutoHyphens/>
        <w:jc w:val="center"/>
        <w:rPr>
          <w:sz w:val="22"/>
          <w:szCs w:val="22"/>
        </w:rPr>
      </w:pPr>
    </w:p>
    <w:p w14:paraId="65E90CD4" w14:textId="3BFBEEA9" w:rsidR="008D7D3A" w:rsidRPr="00682B1B" w:rsidRDefault="008D7D3A" w:rsidP="008D7D3A">
      <w:pPr>
        <w:widowControl w:val="0"/>
        <w:tabs>
          <w:tab w:val="left" w:pos="360"/>
          <w:tab w:val="left" w:pos="567"/>
        </w:tabs>
        <w:suppressAutoHyphens/>
        <w:spacing w:line="276" w:lineRule="auto"/>
        <w:jc w:val="both"/>
        <w:rPr>
          <w:sz w:val="22"/>
          <w:szCs w:val="22"/>
        </w:rPr>
      </w:pPr>
      <w:r w:rsidRPr="00682B1B">
        <w:rPr>
          <w:sz w:val="22"/>
          <w:szCs w:val="22"/>
        </w:rPr>
        <w:tab/>
        <w:t xml:space="preserve">9.1. Договор вступает в силу с даты его подписания и действует до </w:t>
      </w:r>
      <w:r w:rsidR="00F751E4" w:rsidRPr="00682B1B">
        <w:rPr>
          <w:sz w:val="22"/>
          <w:szCs w:val="22"/>
        </w:rPr>
        <w:t>31.12.2018</w:t>
      </w:r>
      <w:r w:rsidRPr="00682B1B">
        <w:rPr>
          <w:sz w:val="22"/>
          <w:szCs w:val="22"/>
        </w:rPr>
        <w:t>, а в части взаимных расчётов – до полного исполнения Сторонами обязательств.</w:t>
      </w:r>
    </w:p>
    <w:p w14:paraId="389E1023" w14:textId="77777777" w:rsidR="008D7D3A" w:rsidRPr="00682B1B" w:rsidRDefault="008D7D3A" w:rsidP="008D7D3A">
      <w:pPr>
        <w:widowControl w:val="0"/>
        <w:tabs>
          <w:tab w:val="left" w:pos="360"/>
          <w:tab w:val="left" w:pos="567"/>
        </w:tabs>
        <w:suppressAutoHyphens/>
        <w:spacing w:line="276" w:lineRule="auto"/>
        <w:jc w:val="both"/>
        <w:rPr>
          <w:sz w:val="22"/>
          <w:szCs w:val="22"/>
        </w:rPr>
      </w:pPr>
      <w:r w:rsidRPr="00682B1B">
        <w:rPr>
          <w:sz w:val="22"/>
          <w:szCs w:val="22"/>
        </w:rPr>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22DDD081" w14:textId="77777777" w:rsidR="008D7D3A" w:rsidRPr="00682B1B" w:rsidRDefault="008D7D3A" w:rsidP="008D7D3A">
      <w:pPr>
        <w:widowControl w:val="0"/>
        <w:tabs>
          <w:tab w:val="left" w:pos="360"/>
          <w:tab w:val="left" w:pos="567"/>
        </w:tabs>
        <w:suppressAutoHyphens/>
        <w:spacing w:line="276" w:lineRule="auto"/>
        <w:jc w:val="both"/>
        <w:rPr>
          <w:sz w:val="22"/>
          <w:szCs w:val="22"/>
        </w:rPr>
      </w:pPr>
      <w:r w:rsidRPr="00682B1B">
        <w:rPr>
          <w:sz w:val="22"/>
          <w:szCs w:val="22"/>
        </w:rPr>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3294AAC6" w14:textId="77777777" w:rsidR="008D7D3A" w:rsidRPr="00682B1B" w:rsidRDefault="008D7D3A" w:rsidP="008D7D3A">
      <w:pPr>
        <w:widowControl w:val="0"/>
        <w:tabs>
          <w:tab w:val="left" w:pos="360"/>
          <w:tab w:val="left" w:pos="567"/>
        </w:tabs>
        <w:suppressAutoHyphens/>
        <w:spacing w:line="276" w:lineRule="auto"/>
        <w:jc w:val="both"/>
        <w:rPr>
          <w:sz w:val="22"/>
          <w:szCs w:val="22"/>
        </w:rPr>
      </w:pPr>
    </w:p>
    <w:p w14:paraId="0C683377" w14:textId="77777777" w:rsidR="008D7D3A" w:rsidRPr="00682B1B" w:rsidRDefault="008D7D3A" w:rsidP="008D7D3A">
      <w:pPr>
        <w:spacing w:after="120"/>
        <w:jc w:val="center"/>
        <w:rPr>
          <w:sz w:val="22"/>
          <w:szCs w:val="22"/>
        </w:rPr>
      </w:pPr>
      <w:r w:rsidRPr="00682B1B">
        <w:rPr>
          <w:sz w:val="22"/>
          <w:szCs w:val="22"/>
        </w:rPr>
        <w:t>10. Заключительные положения</w:t>
      </w:r>
    </w:p>
    <w:p w14:paraId="148B254A" w14:textId="77777777" w:rsidR="008D7D3A" w:rsidRPr="00682B1B" w:rsidRDefault="008D7D3A" w:rsidP="008D7D3A">
      <w:pPr>
        <w:tabs>
          <w:tab w:val="left" w:pos="360"/>
          <w:tab w:val="left" w:pos="567"/>
        </w:tabs>
        <w:spacing w:after="120" w:line="276" w:lineRule="auto"/>
        <w:jc w:val="both"/>
        <w:rPr>
          <w:sz w:val="22"/>
          <w:szCs w:val="22"/>
        </w:rPr>
      </w:pPr>
      <w:r w:rsidRPr="00682B1B">
        <w:rPr>
          <w:sz w:val="22"/>
          <w:szCs w:val="22"/>
        </w:rPr>
        <w:tab/>
        <w:t>10.1. Настоящий договор составлен в 2-х экземплярах, имеющих одинаковую юридическую силу, по одному экземпляру для каждой из Сторон.</w:t>
      </w:r>
    </w:p>
    <w:p w14:paraId="39223F2E" w14:textId="77777777" w:rsidR="008D7D3A" w:rsidRPr="00682B1B" w:rsidRDefault="008D7D3A" w:rsidP="008D7D3A">
      <w:pPr>
        <w:tabs>
          <w:tab w:val="left" w:pos="360"/>
          <w:tab w:val="left" w:pos="567"/>
        </w:tabs>
        <w:spacing w:after="120" w:line="276" w:lineRule="auto"/>
        <w:jc w:val="both"/>
        <w:rPr>
          <w:sz w:val="22"/>
          <w:szCs w:val="22"/>
        </w:rPr>
      </w:pPr>
      <w:r w:rsidRPr="00682B1B">
        <w:rPr>
          <w:sz w:val="22"/>
          <w:szCs w:val="22"/>
        </w:rPr>
        <w:tab/>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71DEA37F" w14:textId="77777777" w:rsidR="008D7D3A" w:rsidRPr="00682B1B" w:rsidRDefault="008D7D3A" w:rsidP="008D7D3A">
      <w:pPr>
        <w:tabs>
          <w:tab w:val="left" w:pos="360"/>
          <w:tab w:val="left" w:pos="567"/>
        </w:tabs>
        <w:spacing w:after="120" w:line="276" w:lineRule="auto"/>
        <w:jc w:val="both"/>
        <w:rPr>
          <w:sz w:val="22"/>
          <w:szCs w:val="22"/>
        </w:rPr>
      </w:pPr>
      <w:r w:rsidRPr="00682B1B">
        <w:rPr>
          <w:sz w:val="22"/>
          <w:szCs w:val="22"/>
        </w:rPr>
        <w:tab/>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05332C89" w14:textId="77777777" w:rsidR="008D7D3A" w:rsidRPr="00682B1B" w:rsidRDefault="008D7D3A" w:rsidP="008D7D3A">
      <w:pPr>
        <w:tabs>
          <w:tab w:val="left" w:pos="360"/>
          <w:tab w:val="left" w:pos="567"/>
        </w:tabs>
        <w:spacing w:after="120" w:line="276" w:lineRule="auto"/>
        <w:jc w:val="both"/>
        <w:rPr>
          <w:sz w:val="22"/>
          <w:szCs w:val="22"/>
        </w:rPr>
      </w:pPr>
      <w:r w:rsidRPr="00682B1B">
        <w:rPr>
          <w:sz w:val="22"/>
          <w:szCs w:val="22"/>
        </w:rPr>
        <w:tab/>
        <w:t>10.4. При выполнении Договора, Стороны руководствуются нормами законодательства Российской Федерации.</w:t>
      </w:r>
    </w:p>
    <w:p w14:paraId="17403EBE" w14:textId="77777777" w:rsidR="008D7D3A" w:rsidRPr="00682B1B" w:rsidRDefault="008D7D3A" w:rsidP="008D7D3A">
      <w:pPr>
        <w:tabs>
          <w:tab w:val="left" w:pos="360"/>
          <w:tab w:val="left" w:pos="567"/>
        </w:tabs>
        <w:spacing w:after="120" w:line="276" w:lineRule="auto"/>
        <w:jc w:val="both"/>
        <w:rPr>
          <w:sz w:val="22"/>
          <w:szCs w:val="22"/>
        </w:rPr>
      </w:pPr>
      <w:r w:rsidRPr="00682B1B">
        <w:rPr>
          <w:sz w:val="22"/>
          <w:szCs w:val="22"/>
        </w:rPr>
        <w:tab/>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Приложении №1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16B3B0A1" w14:textId="77777777" w:rsidR="008D7D3A" w:rsidRPr="00682B1B" w:rsidRDefault="008D7D3A" w:rsidP="008D7D3A">
      <w:pPr>
        <w:tabs>
          <w:tab w:val="left" w:pos="360"/>
          <w:tab w:val="left" w:pos="567"/>
        </w:tabs>
        <w:spacing w:after="120" w:line="276" w:lineRule="auto"/>
        <w:jc w:val="both"/>
        <w:rPr>
          <w:sz w:val="22"/>
          <w:szCs w:val="22"/>
        </w:rPr>
      </w:pPr>
      <w:r w:rsidRPr="00682B1B">
        <w:rPr>
          <w:sz w:val="22"/>
          <w:szCs w:val="22"/>
        </w:rPr>
        <w:tab/>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068BCD69" w14:textId="77777777" w:rsidR="008D7D3A" w:rsidRPr="00682B1B" w:rsidRDefault="008D7D3A" w:rsidP="008D7D3A">
      <w:pPr>
        <w:tabs>
          <w:tab w:val="left" w:pos="360"/>
          <w:tab w:val="left" w:pos="567"/>
        </w:tabs>
        <w:spacing w:after="120" w:line="276" w:lineRule="auto"/>
        <w:jc w:val="both"/>
        <w:rPr>
          <w:sz w:val="22"/>
          <w:szCs w:val="22"/>
        </w:rPr>
      </w:pPr>
      <w:r w:rsidRPr="00682B1B">
        <w:rPr>
          <w:sz w:val="22"/>
          <w:szCs w:val="22"/>
        </w:rPr>
        <w:tab/>
        <w:t>10.7. Все указанные в Договоре приложения являются его неотъемлемой частью.</w:t>
      </w:r>
    </w:p>
    <w:p w14:paraId="3C53DC1C" w14:textId="77777777" w:rsidR="008D7D3A" w:rsidRPr="00682B1B" w:rsidRDefault="008D7D3A" w:rsidP="008D7D3A">
      <w:pPr>
        <w:tabs>
          <w:tab w:val="left" w:pos="360"/>
          <w:tab w:val="left" w:pos="567"/>
        </w:tabs>
        <w:spacing w:after="120" w:line="276" w:lineRule="auto"/>
        <w:jc w:val="both"/>
        <w:rPr>
          <w:sz w:val="22"/>
          <w:szCs w:val="22"/>
        </w:rPr>
      </w:pPr>
      <w:r w:rsidRPr="00682B1B">
        <w:rPr>
          <w:sz w:val="22"/>
          <w:szCs w:val="22"/>
        </w:rPr>
        <w:lastRenderedPageBreak/>
        <w:tab/>
        <w:t>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арбитражного суда Волгоградской области.</w:t>
      </w:r>
    </w:p>
    <w:p w14:paraId="782FE307" w14:textId="77777777" w:rsidR="008D7D3A" w:rsidRPr="00682B1B" w:rsidRDefault="008D7D3A" w:rsidP="008D7D3A">
      <w:pPr>
        <w:tabs>
          <w:tab w:val="left" w:pos="360"/>
          <w:tab w:val="left" w:pos="567"/>
        </w:tabs>
        <w:spacing w:after="120" w:line="276" w:lineRule="auto"/>
        <w:jc w:val="both"/>
        <w:rPr>
          <w:sz w:val="22"/>
          <w:szCs w:val="22"/>
        </w:rPr>
      </w:pPr>
      <w:r w:rsidRPr="00682B1B">
        <w:rPr>
          <w:sz w:val="22"/>
          <w:szCs w:val="22"/>
        </w:rPr>
        <w:tab/>
        <w:t>10.9. В случаях не предусмотренных условиями настоящего договора стороны будут руководствоваться действующим законодательством РФ.</w:t>
      </w:r>
    </w:p>
    <w:p w14:paraId="602580F9" w14:textId="77777777" w:rsidR="008D7D3A" w:rsidRPr="00682B1B" w:rsidRDefault="008D7D3A" w:rsidP="008D7D3A">
      <w:pPr>
        <w:keepNext/>
        <w:tabs>
          <w:tab w:val="left" w:pos="1134"/>
        </w:tabs>
        <w:outlineLvl w:val="0"/>
        <w:rPr>
          <w:iCs/>
          <w:sz w:val="22"/>
          <w:szCs w:val="22"/>
        </w:rPr>
      </w:pPr>
    </w:p>
    <w:p w14:paraId="19D1ACFF" w14:textId="77777777" w:rsidR="008D7D3A" w:rsidRPr="00682B1B" w:rsidRDefault="008D7D3A" w:rsidP="008D7D3A">
      <w:pPr>
        <w:keepNext/>
        <w:tabs>
          <w:tab w:val="left" w:pos="1134"/>
        </w:tabs>
        <w:ind w:left="-774"/>
        <w:jc w:val="center"/>
        <w:outlineLvl w:val="0"/>
        <w:rPr>
          <w:iCs/>
          <w:sz w:val="22"/>
          <w:szCs w:val="22"/>
        </w:rPr>
      </w:pPr>
      <w:r w:rsidRPr="00682B1B">
        <w:rPr>
          <w:iCs/>
          <w:sz w:val="22"/>
          <w:szCs w:val="22"/>
        </w:rPr>
        <w:t>11. Приложения к Договору</w:t>
      </w:r>
    </w:p>
    <w:p w14:paraId="1BE672A1" w14:textId="77777777" w:rsidR="008D7D3A" w:rsidRPr="00682B1B" w:rsidRDefault="008D7D3A" w:rsidP="008D7D3A">
      <w:pPr>
        <w:ind w:firstLine="709"/>
        <w:rPr>
          <w:sz w:val="22"/>
          <w:szCs w:val="22"/>
        </w:rPr>
      </w:pPr>
      <w:r w:rsidRPr="00682B1B">
        <w:rPr>
          <w:sz w:val="22"/>
          <w:szCs w:val="22"/>
        </w:rPr>
        <w:t xml:space="preserve">11.1.Неотъемлемой частью настоящего договора для каждого объекта являются следующие приложения: </w:t>
      </w:r>
    </w:p>
    <w:p w14:paraId="72C8429B" w14:textId="77777777" w:rsidR="008D7D3A" w:rsidRPr="00682B1B" w:rsidRDefault="008D7D3A" w:rsidP="008D7D3A">
      <w:pPr>
        <w:ind w:firstLine="709"/>
        <w:rPr>
          <w:sz w:val="22"/>
          <w:szCs w:val="22"/>
        </w:rPr>
      </w:pPr>
      <w:r w:rsidRPr="00682B1B">
        <w:rPr>
          <w:sz w:val="22"/>
          <w:szCs w:val="22"/>
        </w:rPr>
        <w:t>Приложение № 1</w:t>
      </w:r>
      <w:r w:rsidRPr="00682B1B">
        <w:rPr>
          <w:sz w:val="22"/>
          <w:szCs w:val="22"/>
        </w:rPr>
        <w:tab/>
        <w:t xml:space="preserve">- Локальный  сметный расчет </w:t>
      </w:r>
    </w:p>
    <w:p w14:paraId="0E233408" w14:textId="6F1735BC" w:rsidR="008D7D3A" w:rsidRPr="00682B1B" w:rsidRDefault="008D7D3A" w:rsidP="008D7D3A">
      <w:pPr>
        <w:ind w:firstLine="709"/>
        <w:rPr>
          <w:sz w:val="22"/>
          <w:szCs w:val="22"/>
        </w:rPr>
      </w:pPr>
      <w:r w:rsidRPr="00682B1B">
        <w:rPr>
          <w:sz w:val="22"/>
          <w:szCs w:val="22"/>
        </w:rPr>
        <w:t xml:space="preserve">Приложение № </w:t>
      </w:r>
      <w:r w:rsidR="00F751E4" w:rsidRPr="00682B1B">
        <w:rPr>
          <w:sz w:val="22"/>
          <w:szCs w:val="22"/>
        </w:rPr>
        <w:t>2</w:t>
      </w:r>
      <w:r w:rsidRPr="00682B1B">
        <w:rPr>
          <w:sz w:val="22"/>
          <w:szCs w:val="22"/>
        </w:rPr>
        <w:t xml:space="preserve">         - Техническое задание Заказчика</w:t>
      </w:r>
    </w:p>
    <w:p w14:paraId="778FD5FE" w14:textId="77777777" w:rsidR="008D7D3A" w:rsidRPr="00682B1B" w:rsidRDefault="008D7D3A" w:rsidP="008D7D3A">
      <w:pPr>
        <w:shd w:val="clear" w:color="auto" w:fill="FFFFFF"/>
        <w:tabs>
          <w:tab w:val="left" w:pos="418"/>
        </w:tabs>
        <w:spacing w:line="240" w:lineRule="atLeast"/>
        <w:jc w:val="both"/>
        <w:rPr>
          <w:sz w:val="22"/>
          <w:szCs w:val="22"/>
        </w:rPr>
      </w:pPr>
    </w:p>
    <w:p w14:paraId="64116F3A" w14:textId="77777777" w:rsidR="008D7D3A" w:rsidRPr="00682B1B" w:rsidRDefault="008D7D3A" w:rsidP="008D7D3A">
      <w:pPr>
        <w:spacing w:line="240" w:lineRule="atLeast"/>
        <w:jc w:val="center"/>
        <w:rPr>
          <w:b/>
          <w:sz w:val="22"/>
          <w:szCs w:val="22"/>
        </w:rPr>
      </w:pPr>
      <w:r w:rsidRPr="00682B1B">
        <w:rPr>
          <w:b/>
          <w:sz w:val="22"/>
          <w:szCs w:val="22"/>
        </w:rPr>
        <w:t>13. РЕКВИЗИТЫ И ПОДПИСИ СТОРОН</w:t>
      </w:r>
    </w:p>
    <w:p w14:paraId="0BE4EAF3" w14:textId="77777777" w:rsidR="008D7D3A" w:rsidRPr="00682B1B" w:rsidRDefault="008D7D3A" w:rsidP="008D7D3A">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8D7D3A" w:rsidRPr="00682B1B" w14:paraId="38C0E6D5" w14:textId="77777777" w:rsidTr="008D7D3A">
        <w:trPr>
          <w:trHeight w:val="80"/>
        </w:trPr>
        <w:tc>
          <w:tcPr>
            <w:tcW w:w="5316" w:type="dxa"/>
          </w:tcPr>
          <w:p w14:paraId="68162ED0" w14:textId="77777777" w:rsidR="008D7D3A" w:rsidRPr="00682B1B" w:rsidRDefault="008D7D3A">
            <w:pPr>
              <w:spacing w:line="240" w:lineRule="atLeast"/>
              <w:jc w:val="both"/>
              <w:rPr>
                <w:b/>
              </w:rPr>
            </w:pPr>
            <w:r w:rsidRPr="00682B1B">
              <w:rPr>
                <w:b/>
                <w:sz w:val="22"/>
                <w:szCs w:val="22"/>
              </w:rPr>
              <w:t>Подрядчик:</w:t>
            </w:r>
          </w:p>
          <w:p w14:paraId="360EC6CB" w14:textId="77777777" w:rsidR="008D7D3A" w:rsidRPr="00682B1B" w:rsidRDefault="008D7D3A">
            <w:pPr>
              <w:spacing w:line="240" w:lineRule="atLeast"/>
            </w:pPr>
          </w:p>
          <w:p w14:paraId="6FED1C6E" w14:textId="77777777" w:rsidR="008D7D3A" w:rsidRPr="00682B1B" w:rsidRDefault="008D7D3A">
            <w:pPr>
              <w:spacing w:line="240" w:lineRule="atLeast"/>
              <w:rPr>
                <w:b/>
              </w:rPr>
            </w:pPr>
            <w:r w:rsidRPr="00682B1B">
              <w:rPr>
                <w:b/>
                <w:sz w:val="22"/>
                <w:szCs w:val="22"/>
              </w:rPr>
              <w:t xml:space="preserve">Место нахождения: </w:t>
            </w:r>
          </w:p>
          <w:p w14:paraId="76689B1F" w14:textId="77777777" w:rsidR="008D7D3A" w:rsidRPr="00682B1B" w:rsidRDefault="008D7D3A">
            <w:pPr>
              <w:spacing w:line="240" w:lineRule="atLeast"/>
            </w:pPr>
            <w:r w:rsidRPr="00682B1B">
              <w:rPr>
                <w:sz w:val="22"/>
                <w:szCs w:val="22"/>
              </w:rPr>
              <w:t xml:space="preserve"> </w:t>
            </w:r>
          </w:p>
          <w:p w14:paraId="2613FB82" w14:textId="77777777" w:rsidR="008D7D3A" w:rsidRPr="00682B1B" w:rsidRDefault="008D7D3A">
            <w:pPr>
              <w:spacing w:line="240" w:lineRule="atLeast"/>
            </w:pPr>
            <w:r w:rsidRPr="00682B1B">
              <w:rPr>
                <w:b/>
                <w:sz w:val="22"/>
                <w:szCs w:val="22"/>
              </w:rPr>
              <w:t xml:space="preserve">Почтовый адрес: </w:t>
            </w:r>
          </w:p>
          <w:p w14:paraId="67A47ED2" w14:textId="77777777" w:rsidR="008D7D3A" w:rsidRPr="00682B1B" w:rsidRDefault="008D7D3A">
            <w:pPr>
              <w:spacing w:line="240" w:lineRule="atLeast"/>
            </w:pPr>
          </w:p>
          <w:p w14:paraId="2CA21AE7" w14:textId="77777777" w:rsidR="008D7D3A" w:rsidRPr="00682B1B" w:rsidRDefault="008D7D3A">
            <w:pPr>
              <w:spacing w:line="240" w:lineRule="atLeast"/>
              <w:ind w:left="34" w:hanging="34"/>
              <w:rPr>
                <w:b/>
              </w:rPr>
            </w:pPr>
            <w:r w:rsidRPr="00682B1B">
              <w:rPr>
                <w:b/>
                <w:sz w:val="22"/>
                <w:szCs w:val="22"/>
              </w:rPr>
              <w:t>ПОДРЯДЧИК:</w:t>
            </w:r>
          </w:p>
          <w:p w14:paraId="61EED6E0" w14:textId="77777777" w:rsidR="008D7D3A" w:rsidRPr="00682B1B" w:rsidRDefault="008D7D3A">
            <w:pPr>
              <w:spacing w:line="240" w:lineRule="atLeast"/>
              <w:jc w:val="both"/>
            </w:pPr>
            <w:r w:rsidRPr="00682B1B">
              <w:rPr>
                <w:sz w:val="22"/>
                <w:szCs w:val="22"/>
              </w:rPr>
              <w:t>Генеральный директор</w:t>
            </w:r>
          </w:p>
          <w:p w14:paraId="22B629BE" w14:textId="77777777" w:rsidR="008D7D3A" w:rsidRPr="00682B1B" w:rsidRDefault="008D7D3A">
            <w:pPr>
              <w:spacing w:line="240" w:lineRule="atLeast"/>
            </w:pPr>
            <w:r w:rsidRPr="00682B1B">
              <w:rPr>
                <w:sz w:val="22"/>
                <w:szCs w:val="22"/>
              </w:rPr>
              <w:t xml:space="preserve">/__________________/  </w:t>
            </w:r>
          </w:p>
          <w:p w14:paraId="416C13BF" w14:textId="77777777" w:rsidR="008D7D3A" w:rsidRPr="00682B1B" w:rsidRDefault="008D7D3A">
            <w:pPr>
              <w:spacing w:line="240" w:lineRule="atLeast"/>
            </w:pPr>
            <w:r w:rsidRPr="00682B1B">
              <w:rPr>
                <w:i/>
                <w:sz w:val="22"/>
                <w:szCs w:val="22"/>
              </w:rPr>
              <w:t xml:space="preserve">            М.П.</w:t>
            </w:r>
          </w:p>
        </w:tc>
        <w:tc>
          <w:tcPr>
            <w:tcW w:w="5316" w:type="dxa"/>
          </w:tcPr>
          <w:p w14:paraId="6A3E694A" w14:textId="77777777" w:rsidR="008D7D3A" w:rsidRPr="00682B1B" w:rsidRDefault="008D7D3A">
            <w:pPr>
              <w:spacing w:line="240" w:lineRule="atLeast"/>
              <w:rPr>
                <w:b/>
              </w:rPr>
            </w:pPr>
            <w:r w:rsidRPr="00682B1B">
              <w:rPr>
                <w:b/>
                <w:sz w:val="22"/>
                <w:szCs w:val="22"/>
              </w:rPr>
              <w:t>Заказчик:</w:t>
            </w:r>
          </w:p>
          <w:p w14:paraId="775A3317" w14:textId="77777777" w:rsidR="008D7D3A" w:rsidRPr="00682B1B" w:rsidRDefault="008D7D3A">
            <w:pPr>
              <w:spacing w:after="120" w:line="240" w:lineRule="atLeast"/>
              <w:rPr>
                <w:b/>
              </w:rPr>
            </w:pPr>
          </w:p>
          <w:p w14:paraId="5A66F92F" w14:textId="77777777" w:rsidR="008D7D3A" w:rsidRPr="00682B1B" w:rsidRDefault="008D7D3A">
            <w:pPr>
              <w:spacing w:after="120" w:line="240" w:lineRule="atLeast"/>
              <w:rPr>
                <w:b/>
              </w:rPr>
            </w:pPr>
            <w:r w:rsidRPr="00682B1B">
              <w:rPr>
                <w:b/>
                <w:sz w:val="22"/>
                <w:szCs w:val="22"/>
              </w:rPr>
              <w:t xml:space="preserve">Место нахождения: </w:t>
            </w:r>
          </w:p>
          <w:p w14:paraId="3B72556B" w14:textId="77777777" w:rsidR="008D7D3A" w:rsidRPr="00682B1B" w:rsidRDefault="008D7D3A">
            <w:pPr>
              <w:spacing w:line="240" w:lineRule="atLeast"/>
              <w:rPr>
                <w:b/>
              </w:rPr>
            </w:pPr>
            <w:r w:rsidRPr="00682B1B">
              <w:rPr>
                <w:b/>
                <w:sz w:val="22"/>
                <w:szCs w:val="22"/>
              </w:rPr>
              <w:t>Почтовый адрес:</w:t>
            </w:r>
          </w:p>
          <w:p w14:paraId="2C43BF71" w14:textId="77777777" w:rsidR="008D7D3A" w:rsidRPr="00682B1B" w:rsidRDefault="008D7D3A">
            <w:pPr>
              <w:spacing w:line="240" w:lineRule="atLeast"/>
              <w:jc w:val="both"/>
            </w:pPr>
          </w:p>
          <w:p w14:paraId="3E141629" w14:textId="77777777" w:rsidR="008D7D3A" w:rsidRPr="00682B1B" w:rsidRDefault="008D7D3A">
            <w:pPr>
              <w:spacing w:line="240" w:lineRule="atLeast"/>
              <w:ind w:left="112"/>
              <w:rPr>
                <w:b/>
              </w:rPr>
            </w:pPr>
            <w:r w:rsidRPr="00682B1B">
              <w:rPr>
                <w:b/>
                <w:sz w:val="22"/>
                <w:szCs w:val="22"/>
              </w:rPr>
              <w:t>ЗАКАЗЧИК:</w:t>
            </w:r>
          </w:p>
          <w:p w14:paraId="23A30102" w14:textId="77777777" w:rsidR="008D7D3A" w:rsidRPr="00682B1B" w:rsidRDefault="008D7D3A">
            <w:pPr>
              <w:spacing w:line="240" w:lineRule="atLeast"/>
              <w:jc w:val="both"/>
            </w:pPr>
            <w:r w:rsidRPr="00682B1B">
              <w:rPr>
                <w:sz w:val="22"/>
                <w:szCs w:val="22"/>
              </w:rPr>
              <w:t xml:space="preserve"> Генеральный директор</w:t>
            </w:r>
          </w:p>
          <w:p w14:paraId="3F6A6299" w14:textId="77777777" w:rsidR="008D7D3A" w:rsidRPr="00682B1B" w:rsidRDefault="008D7D3A">
            <w:pPr>
              <w:spacing w:line="240" w:lineRule="atLeast"/>
            </w:pPr>
            <w:r w:rsidRPr="00682B1B">
              <w:rPr>
                <w:sz w:val="22"/>
                <w:szCs w:val="22"/>
              </w:rPr>
              <w:t xml:space="preserve">/_________________/   </w:t>
            </w:r>
          </w:p>
          <w:p w14:paraId="6F555C40" w14:textId="77777777" w:rsidR="008D7D3A" w:rsidRPr="00682B1B" w:rsidRDefault="008D7D3A">
            <w:pPr>
              <w:spacing w:line="240" w:lineRule="atLeast"/>
              <w:ind w:left="112"/>
            </w:pPr>
            <w:r w:rsidRPr="00682B1B">
              <w:rPr>
                <w:i/>
                <w:sz w:val="22"/>
                <w:szCs w:val="22"/>
              </w:rPr>
              <w:t>М.П.</w:t>
            </w:r>
          </w:p>
        </w:tc>
      </w:tr>
    </w:tbl>
    <w:p w14:paraId="5B643C4A" w14:textId="77777777" w:rsidR="008D7D3A" w:rsidRPr="00682B1B" w:rsidRDefault="008D7D3A" w:rsidP="008D7D3A">
      <w:pPr>
        <w:rPr>
          <w:sz w:val="22"/>
          <w:szCs w:val="22"/>
        </w:rPr>
      </w:pPr>
    </w:p>
    <w:p w14:paraId="2F69C497" w14:textId="77777777" w:rsidR="008D7D3A" w:rsidRPr="00682B1B" w:rsidRDefault="008D7D3A" w:rsidP="008D7D3A">
      <w:pPr>
        <w:widowControl w:val="0"/>
        <w:tabs>
          <w:tab w:val="num" w:pos="720"/>
        </w:tabs>
        <w:jc w:val="center"/>
        <w:rPr>
          <w:b/>
          <w:sz w:val="22"/>
          <w:szCs w:val="22"/>
        </w:rPr>
      </w:pPr>
    </w:p>
    <w:p w14:paraId="07A7A94E" w14:textId="77777777" w:rsidR="008D7D3A" w:rsidRPr="00682B1B" w:rsidRDefault="008D7D3A" w:rsidP="008D7D3A">
      <w:pPr>
        <w:widowControl w:val="0"/>
        <w:tabs>
          <w:tab w:val="num" w:pos="720"/>
        </w:tabs>
        <w:jc w:val="both"/>
        <w:rPr>
          <w:sz w:val="22"/>
          <w:szCs w:val="22"/>
        </w:rPr>
      </w:pPr>
    </w:p>
    <w:p w14:paraId="4616BDA6" w14:textId="77777777" w:rsidR="008D7D3A" w:rsidRPr="00682B1B" w:rsidRDefault="008D7D3A" w:rsidP="008D7D3A">
      <w:pPr>
        <w:rPr>
          <w:sz w:val="18"/>
          <w:szCs w:val="18"/>
        </w:rPr>
      </w:pPr>
    </w:p>
    <w:p w14:paraId="71765880" w14:textId="77777777" w:rsidR="008D7D3A" w:rsidRPr="00682B1B" w:rsidRDefault="008D7D3A" w:rsidP="008D7D3A">
      <w:pPr>
        <w:rPr>
          <w:sz w:val="18"/>
          <w:szCs w:val="18"/>
        </w:rPr>
      </w:pPr>
    </w:p>
    <w:p w14:paraId="642E267A" w14:textId="77777777" w:rsidR="008D7D3A" w:rsidRPr="00682B1B" w:rsidRDefault="008D7D3A" w:rsidP="008D7D3A">
      <w:pPr>
        <w:rPr>
          <w:sz w:val="18"/>
          <w:szCs w:val="18"/>
        </w:rPr>
      </w:pPr>
    </w:p>
    <w:p w14:paraId="5986F973" w14:textId="77777777" w:rsidR="008D7D3A" w:rsidRPr="00682B1B" w:rsidRDefault="008D7D3A" w:rsidP="008D7D3A">
      <w:pPr>
        <w:rPr>
          <w:sz w:val="18"/>
          <w:szCs w:val="18"/>
        </w:rPr>
      </w:pPr>
    </w:p>
    <w:p w14:paraId="2A1C9688" w14:textId="77777777" w:rsidR="008D7D3A" w:rsidRPr="00682B1B" w:rsidRDefault="008D7D3A" w:rsidP="008D7D3A">
      <w:pPr>
        <w:rPr>
          <w:sz w:val="18"/>
          <w:szCs w:val="18"/>
        </w:rPr>
      </w:pPr>
    </w:p>
    <w:p w14:paraId="25C7AC82" w14:textId="77777777" w:rsidR="008D7D3A" w:rsidRPr="00682B1B" w:rsidRDefault="008D7D3A" w:rsidP="008D7D3A">
      <w:pPr>
        <w:rPr>
          <w:sz w:val="18"/>
          <w:szCs w:val="18"/>
        </w:rPr>
      </w:pPr>
    </w:p>
    <w:p w14:paraId="7831CD8A" w14:textId="77777777" w:rsidR="008D7D3A" w:rsidRPr="00682B1B" w:rsidRDefault="008D7D3A" w:rsidP="008D7D3A">
      <w:pPr>
        <w:keepNext/>
        <w:keepLines/>
        <w:widowControl w:val="0"/>
        <w:tabs>
          <w:tab w:val="left" w:leader="underscore" w:pos="7152"/>
        </w:tabs>
        <w:spacing w:after="12" w:line="240" w:lineRule="exact"/>
        <w:ind w:right="260"/>
        <w:jc w:val="center"/>
        <w:outlineLvl w:val="4"/>
        <w:rPr>
          <w:b/>
          <w:bCs/>
          <w:color w:val="000000"/>
          <w:sz w:val="22"/>
          <w:szCs w:val="22"/>
          <w:u w:val="single"/>
          <w:lang w:eastAsia="x-none"/>
        </w:rPr>
      </w:pPr>
      <w:r w:rsidRPr="00682B1B">
        <w:rPr>
          <w:color w:val="000000"/>
          <w:sz w:val="22"/>
          <w:szCs w:val="22"/>
          <w:u w:val="single"/>
          <w:lang w:eastAsia="x-none"/>
        </w:rPr>
        <w:br w:type="page"/>
      </w:r>
      <w:r w:rsidRPr="00682B1B">
        <w:rPr>
          <w:b/>
          <w:color w:val="000000"/>
          <w:sz w:val="22"/>
          <w:szCs w:val="22"/>
          <w:u w:val="single"/>
          <w:lang w:eastAsia="x-none"/>
        </w:rPr>
        <w:lastRenderedPageBreak/>
        <w:t>Раздел № 7  Информационная карта открытого запроса предложений</w:t>
      </w:r>
    </w:p>
    <w:p w14:paraId="29A730ED" w14:textId="77777777" w:rsidR="008D7D3A" w:rsidRPr="00682B1B" w:rsidRDefault="008D7D3A" w:rsidP="008D7D3A">
      <w:pPr>
        <w:keepNext/>
        <w:keepLines/>
        <w:widowControl w:val="0"/>
        <w:tabs>
          <w:tab w:val="left" w:leader="underscore" w:pos="7152"/>
        </w:tabs>
        <w:spacing w:after="12" w:line="240" w:lineRule="exact"/>
        <w:ind w:right="260"/>
        <w:jc w:val="center"/>
        <w:outlineLvl w:val="4"/>
        <w:rPr>
          <w:bCs/>
          <w:color w:val="000000"/>
          <w:sz w:val="22"/>
          <w:szCs w:val="22"/>
          <w:u w:val="single"/>
          <w:lang w:eastAsia="x-none"/>
        </w:rPr>
      </w:pPr>
    </w:p>
    <w:p w14:paraId="0E0CCF70" w14:textId="77777777" w:rsidR="008D7D3A" w:rsidRPr="00682B1B" w:rsidRDefault="008D7D3A" w:rsidP="008D7D3A">
      <w:pPr>
        <w:widowControl w:val="0"/>
        <w:jc w:val="both"/>
        <w:rPr>
          <w:sz w:val="22"/>
          <w:szCs w:val="22"/>
        </w:rPr>
      </w:pPr>
      <w:r w:rsidRPr="00682B1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18"/>
        <w:gridCol w:w="2980"/>
        <w:gridCol w:w="5775"/>
      </w:tblGrid>
      <w:tr w:rsidR="008D7D3A" w:rsidRPr="00682B1B" w14:paraId="7A34D303" w14:textId="77777777" w:rsidTr="00C50A8B">
        <w:trPr>
          <w:trHeight w:val="44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1C7EBF46" w14:textId="77777777" w:rsidR="008D7D3A" w:rsidRPr="00682B1B" w:rsidRDefault="008D7D3A">
            <w:pPr>
              <w:widowControl w:val="0"/>
              <w:jc w:val="center"/>
              <w:rPr>
                <w:b/>
              </w:rPr>
            </w:pPr>
            <w:r w:rsidRPr="00682B1B">
              <w:rPr>
                <w:b/>
                <w:sz w:val="22"/>
                <w:szCs w:val="2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457CB420" w14:textId="77777777" w:rsidR="008D7D3A" w:rsidRPr="00682B1B" w:rsidRDefault="008D7D3A">
            <w:pPr>
              <w:widowControl w:val="0"/>
              <w:jc w:val="center"/>
              <w:rPr>
                <w:b/>
                <w:bCs/>
              </w:rPr>
            </w:pPr>
            <w:r w:rsidRPr="00682B1B">
              <w:rPr>
                <w:b/>
                <w:bCs/>
                <w:sz w:val="22"/>
                <w:szCs w:val="22"/>
              </w:rPr>
              <w:t xml:space="preserve">Наименование </w:t>
            </w:r>
          </w:p>
        </w:tc>
        <w:tc>
          <w:tcPr>
            <w:tcW w:w="0" w:type="auto"/>
            <w:tcBorders>
              <w:top w:val="single" w:sz="4" w:space="0" w:color="auto"/>
              <w:left w:val="single" w:sz="4" w:space="0" w:color="auto"/>
              <w:bottom w:val="single" w:sz="4" w:space="0" w:color="auto"/>
              <w:right w:val="single" w:sz="4" w:space="0" w:color="auto"/>
            </w:tcBorders>
            <w:vAlign w:val="center"/>
            <w:hideMark/>
          </w:tcPr>
          <w:p w14:paraId="5C170557" w14:textId="77777777" w:rsidR="008D7D3A" w:rsidRPr="00682B1B" w:rsidRDefault="008D7D3A">
            <w:pPr>
              <w:widowControl w:val="0"/>
              <w:jc w:val="center"/>
              <w:rPr>
                <w:b/>
                <w:bCs/>
              </w:rPr>
            </w:pPr>
            <w:r w:rsidRPr="00682B1B">
              <w:rPr>
                <w:b/>
                <w:bCs/>
                <w:sz w:val="22"/>
                <w:szCs w:val="22"/>
              </w:rPr>
              <w:t>Содержание</w:t>
            </w:r>
          </w:p>
        </w:tc>
      </w:tr>
      <w:tr w:rsidR="008D7D3A" w:rsidRPr="00682B1B" w14:paraId="7E199019" w14:textId="77777777" w:rsidTr="00C50A8B">
        <w:trPr>
          <w:trHeight w:val="370"/>
        </w:trPr>
        <w:tc>
          <w:tcPr>
            <w:tcW w:w="0" w:type="auto"/>
            <w:tcBorders>
              <w:top w:val="single" w:sz="4" w:space="0" w:color="auto"/>
              <w:left w:val="single" w:sz="4" w:space="0" w:color="auto"/>
              <w:bottom w:val="single" w:sz="4" w:space="0" w:color="auto"/>
              <w:right w:val="single" w:sz="4" w:space="0" w:color="auto"/>
            </w:tcBorders>
          </w:tcPr>
          <w:p w14:paraId="57901652" w14:textId="77777777" w:rsidR="008D7D3A" w:rsidRPr="00682B1B" w:rsidRDefault="008D7D3A">
            <w:pPr>
              <w:widowControl w:val="0"/>
              <w:numPr>
                <w:ilvl w:val="0"/>
                <w:numId w:val="28"/>
              </w:numPr>
              <w:tabs>
                <w:tab w:val="left" w:pos="921"/>
              </w:tabs>
              <w:ind w:left="0" w:firstLine="0"/>
              <w:jc w:val="center"/>
            </w:pPr>
          </w:p>
        </w:tc>
        <w:tc>
          <w:tcPr>
            <w:tcW w:w="0" w:type="auto"/>
            <w:tcBorders>
              <w:top w:val="single" w:sz="4" w:space="0" w:color="auto"/>
              <w:left w:val="single" w:sz="4" w:space="0" w:color="auto"/>
              <w:bottom w:val="single" w:sz="4" w:space="0" w:color="auto"/>
              <w:right w:val="single" w:sz="4" w:space="0" w:color="auto"/>
            </w:tcBorders>
            <w:hideMark/>
          </w:tcPr>
          <w:p w14:paraId="4DB527EC" w14:textId="77777777" w:rsidR="008D7D3A" w:rsidRPr="00682B1B" w:rsidRDefault="008D7D3A">
            <w:pPr>
              <w:tabs>
                <w:tab w:val="left" w:pos="993"/>
              </w:tabs>
              <w:outlineLvl w:val="0"/>
            </w:pPr>
            <w:r w:rsidRPr="00682B1B">
              <w:rPr>
                <w:sz w:val="22"/>
                <w:szCs w:val="22"/>
              </w:rPr>
              <w:t>Способ закупки:</w:t>
            </w:r>
          </w:p>
        </w:tc>
        <w:tc>
          <w:tcPr>
            <w:tcW w:w="0" w:type="auto"/>
            <w:tcBorders>
              <w:top w:val="single" w:sz="4" w:space="0" w:color="auto"/>
              <w:left w:val="single" w:sz="4" w:space="0" w:color="auto"/>
              <w:bottom w:val="single" w:sz="4" w:space="0" w:color="auto"/>
              <w:right w:val="single" w:sz="4" w:space="0" w:color="auto"/>
            </w:tcBorders>
            <w:hideMark/>
          </w:tcPr>
          <w:p w14:paraId="39C9644C" w14:textId="77777777" w:rsidR="008D7D3A" w:rsidRPr="00682B1B" w:rsidRDefault="008D7D3A">
            <w:pPr>
              <w:autoSpaceDE w:val="0"/>
              <w:autoSpaceDN w:val="0"/>
              <w:adjustRightInd w:val="0"/>
              <w:jc w:val="both"/>
              <w:rPr>
                <w:b/>
                <w:bCs/>
                <w:color w:val="000000"/>
                <w:sz w:val="22"/>
                <w:szCs w:val="22"/>
                <w:lang w:eastAsia="en-US"/>
              </w:rPr>
            </w:pPr>
            <w:r w:rsidRPr="00682B1B">
              <w:rPr>
                <w:color w:val="000000"/>
                <w:sz w:val="22"/>
                <w:szCs w:val="22"/>
                <w:lang w:eastAsia="en-US"/>
              </w:rPr>
              <w:t>Открытый запрос предложений.</w:t>
            </w:r>
          </w:p>
        </w:tc>
      </w:tr>
      <w:tr w:rsidR="008D7D3A" w:rsidRPr="00682B1B" w14:paraId="5AB34158" w14:textId="77777777" w:rsidTr="00C50A8B">
        <w:trPr>
          <w:trHeight w:val="1299"/>
        </w:trPr>
        <w:tc>
          <w:tcPr>
            <w:tcW w:w="0" w:type="auto"/>
            <w:tcBorders>
              <w:top w:val="single" w:sz="4" w:space="0" w:color="auto"/>
              <w:left w:val="single" w:sz="4" w:space="0" w:color="auto"/>
              <w:bottom w:val="single" w:sz="4" w:space="0" w:color="auto"/>
              <w:right w:val="single" w:sz="4" w:space="0" w:color="auto"/>
            </w:tcBorders>
          </w:tcPr>
          <w:p w14:paraId="35B9FCC7" w14:textId="77777777" w:rsidR="008D7D3A" w:rsidRPr="00682B1B" w:rsidRDefault="008D7D3A">
            <w:pPr>
              <w:widowControl w:val="0"/>
              <w:numPr>
                <w:ilvl w:val="0"/>
                <w:numId w:val="28"/>
              </w:numPr>
              <w:tabs>
                <w:tab w:val="left" w:pos="360"/>
                <w:tab w:val="left" w:pos="921"/>
              </w:tabs>
              <w:ind w:left="0" w:firstLine="0"/>
            </w:pPr>
          </w:p>
        </w:tc>
        <w:tc>
          <w:tcPr>
            <w:tcW w:w="0" w:type="auto"/>
            <w:tcBorders>
              <w:top w:val="single" w:sz="4" w:space="0" w:color="auto"/>
              <w:left w:val="single" w:sz="4" w:space="0" w:color="auto"/>
              <w:bottom w:val="single" w:sz="4" w:space="0" w:color="auto"/>
              <w:right w:val="single" w:sz="4" w:space="0" w:color="auto"/>
            </w:tcBorders>
            <w:hideMark/>
          </w:tcPr>
          <w:p w14:paraId="3B233523" w14:textId="77777777" w:rsidR="008D7D3A" w:rsidRPr="00682B1B" w:rsidRDefault="008D7D3A">
            <w:pPr>
              <w:jc w:val="both"/>
            </w:pPr>
            <w:r w:rsidRPr="00682B1B">
              <w:rPr>
                <w:sz w:val="22"/>
                <w:szCs w:val="22"/>
              </w:rPr>
              <w:t>Заказчик</w:t>
            </w:r>
          </w:p>
        </w:tc>
        <w:tc>
          <w:tcPr>
            <w:tcW w:w="0" w:type="auto"/>
            <w:tcBorders>
              <w:top w:val="single" w:sz="4" w:space="0" w:color="auto"/>
              <w:left w:val="single" w:sz="4" w:space="0" w:color="auto"/>
              <w:bottom w:val="single" w:sz="4" w:space="0" w:color="auto"/>
              <w:right w:val="single" w:sz="4" w:space="0" w:color="auto"/>
            </w:tcBorders>
            <w:hideMark/>
          </w:tcPr>
          <w:p w14:paraId="50BA4732" w14:textId="77777777" w:rsidR="008D7D3A" w:rsidRPr="00682B1B" w:rsidRDefault="008D7D3A">
            <w:pPr>
              <w:jc w:val="both"/>
              <w:rPr>
                <w:sz w:val="22"/>
                <w:szCs w:val="22"/>
              </w:rPr>
            </w:pPr>
            <w:r w:rsidRPr="00682B1B">
              <w:rPr>
                <w:sz w:val="22"/>
                <w:szCs w:val="22"/>
              </w:rPr>
              <w:t xml:space="preserve">Общество с ограниченной ответственностью «Волгоградская ГРЭС» (ООО «Волгоградская ГРЭС»), находящееся по адресу: </w:t>
            </w:r>
          </w:p>
          <w:p w14:paraId="154A2DF2" w14:textId="77777777" w:rsidR="008D7D3A" w:rsidRPr="00682B1B" w:rsidRDefault="008D7D3A">
            <w:pPr>
              <w:jc w:val="both"/>
              <w:rPr>
                <w:sz w:val="22"/>
                <w:szCs w:val="22"/>
              </w:rPr>
            </w:pPr>
            <w:r w:rsidRPr="00682B1B">
              <w:rPr>
                <w:sz w:val="22"/>
                <w:szCs w:val="22"/>
              </w:rPr>
              <w:t>Место расположения:</w:t>
            </w:r>
          </w:p>
          <w:p w14:paraId="59D15C27" w14:textId="77777777" w:rsidR="008D7D3A" w:rsidRPr="00682B1B" w:rsidRDefault="008D7D3A">
            <w:pPr>
              <w:jc w:val="both"/>
              <w:rPr>
                <w:sz w:val="22"/>
                <w:szCs w:val="22"/>
              </w:rPr>
            </w:pPr>
            <w:r w:rsidRPr="00682B1B">
              <w:rPr>
                <w:sz w:val="22"/>
                <w:szCs w:val="22"/>
              </w:rPr>
              <w:t>400057, Волгоградская область,  г. Волгоград, ул. Промысловая, 2.</w:t>
            </w:r>
          </w:p>
          <w:p w14:paraId="4FC929B2" w14:textId="77777777" w:rsidR="008D7D3A" w:rsidRPr="00682B1B" w:rsidRDefault="008D7D3A">
            <w:pPr>
              <w:jc w:val="both"/>
              <w:rPr>
                <w:sz w:val="22"/>
                <w:szCs w:val="22"/>
              </w:rPr>
            </w:pPr>
            <w:r w:rsidRPr="00682B1B">
              <w:rPr>
                <w:sz w:val="22"/>
                <w:szCs w:val="22"/>
              </w:rPr>
              <w:t xml:space="preserve">- Контактное лицо для получения информации об условиях участия в закупочной процедуре </w:t>
            </w:r>
            <w:smartTag w:uri="urn:schemas-microsoft-com:office:smarttags" w:element="PersonName">
              <w:smartTagPr>
                <w:attr w:name="ProductID" w:val="Буянов Георгий Дмитриевич"/>
              </w:smartTagPr>
              <w:r w:rsidRPr="00682B1B">
                <w:rPr>
                  <w:sz w:val="22"/>
                  <w:szCs w:val="22"/>
                </w:rPr>
                <w:t>Буянов Георгий Дмитриевич</w:t>
              </w:r>
            </w:smartTag>
            <w:r w:rsidRPr="00682B1B">
              <w:rPr>
                <w:sz w:val="22"/>
                <w:szCs w:val="22"/>
              </w:rPr>
              <w:t xml:space="preserve">, </w:t>
            </w:r>
          </w:p>
          <w:p w14:paraId="73517039" w14:textId="77777777" w:rsidR="008D7D3A" w:rsidRPr="00682B1B" w:rsidRDefault="008D7D3A">
            <w:pPr>
              <w:jc w:val="both"/>
              <w:rPr>
                <w:sz w:val="22"/>
                <w:szCs w:val="22"/>
              </w:rPr>
            </w:pPr>
            <w:r w:rsidRPr="00682B1B">
              <w:rPr>
                <w:sz w:val="22"/>
                <w:szCs w:val="22"/>
              </w:rPr>
              <w:t>тел. (8442) 58-33-10; электронная почта: vgres223fz@voel.ru</w:t>
            </w:r>
          </w:p>
          <w:p w14:paraId="164B1D64" w14:textId="77777777" w:rsidR="008D7D3A" w:rsidRPr="00682B1B" w:rsidRDefault="008D7D3A">
            <w:pPr>
              <w:jc w:val="both"/>
            </w:pPr>
          </w:p>
        </w:tc>
      </w:tr>
      <w:tr w:rsidR="008D7D3A" w:rsidRPr="00682B1B" w14:paraId="0CE078F2" w14:textId="77777777" w:rsidTr="00C50A8B">
        <w:trPr>
          <w:trHeight w:val="1299"/>
        </w:trPr>
        <w:tc>
          <w:tcPr>
            <w:tcW w:w="0" w:type="auto"/>
            <w:tcBorders>
              <w:top w:val="single" w:sz="4" w:space="0" w:color="auto"/>
              <w:left w:val="single" w:sz="4" w:space="0" w:color="auto"/>
              <w:bottom w:val="single" w:sz="4" w:space="0" w:color="auto"/>
              <w:right w:val="single" w:sz="4" w:space="0" w:color="auto"/>
            </w:tcBorders>
          </w:tcPr>
          <w:p w14:paraId="29DEB9C4" w14:textId="77777777" w:rsidR="008D7D3A" w:rsidRPr="00682B1B" w:rsidRDefault="008D7D3A">
            <w:pPr>
              <w:widowControl w:val="0"/>
              <w:numPr>
                <w:ilvl w:val="0"/>
                <w:numId w:val="28"/>
              </w:numPr>
              <w:tabs>
                <w:tab w:val="left" w:pos="360"/>
                <w:tab w:val="left" w:pos="921"/>
              </w:tabs>
              <w:ind w:left="0" w:firstLine="0"/>
            </w:pPr>
          </w:p>
        </w:tc>
        <w:tc>
          <w:tcPr>
            <w:tcW w:w="0" w:type="auto"/>
            <w:tcBorders>
              <w:top w:val="single" w:sz="4" w:space="0" w:color="auto"/>
              <w:left w:val="single" w:sz="4" w:space="0" w:color="auto"/>
              <w:bottom w:val="single" w:sz="4" w:space="0" w:color="auto"/>
              <w:right w:val="single" w:sz="4" w:space="0" w:color="auto"/>
            </w:tcBorders>
            <w:hideMark/>
          </w:tcPr>
          <w:p w14:paraId="60896426" w14:textId="77777777" w:rsidR="008D7D3A" w:rsidRPr="00682B1B" w:rsidRDefault="008D7D3A">
            <w:pPr>
              <w:rPr>
                <w:sz w:val="22"/>
                <w:szCs w:val="22"/>
              </w:rPr>
            </w:pPr>
            <w:r w:rsidRPr="00682B1B">
              <w:rPr>
                <w:sz w:val="22"/>
                <w:szCs w:val="22"/>
              </w:rPr>
              <w:t>Нормативные документы, в соответствии с которыми проводится процедура закупки</w:t>
            </w:r>
          </w:p>
        </w:tc>
        <w:tc>
          <w:tcPr>
            <w:tcW w:w="0" w:type="auto"/>
            <w:tcBorders>
              <w:top w:val="single" w:sz="4" w:space="0" w:color="auto"/>
              <w:left w:val="single" w:sz="4" w:space="0" w:color="auto"/>
              <w:bottom w:val="single" w:sz="4" w:space="0" w:color="auto"/>
              <w:right w:val="single" w:sz="4" w:space="0" w:color="auto"/>
            </w:tcBorders>
            <w:hideMark/>
          </w:tcPr>
          <w:p w14:paraId="11D3FEBE" w14:textId="77777777" w:rsidR="008D7D3A" w:rsidRPr="00682B1B" w:rsidRDefault="008D7D3A">
            <w:pPr>
              <w:jc w:val="both"/>
              <w:rPr>
                <w:sz w:val="22"/>
                <w:szCs w:val="22"/>
              </w:rPr>
            </w:pPr>
            <w:r w:rsidRPr="00682B1B">
              <w:rPr>
                <w:sz w:val="22"/>
                <w:szCs w:val="22"/>
              </w:rPr>
              <w:t xml:space="preserve">Федеральный закон от 18 июля </w:t>
            </w:r>
            <w:smartTag w:uri="urn:schemas-microsoft-com:office:smarttags" w:element="metricconverter">
              <w:smartTagPr>
                <w:attr w:name="ProductID" w:val="2011 г"/>
              </w:smartTagPr>
              <w:r w:rsidRPr="00682B1B">
                <w:rPr>
                  <w:sz w:val="22"/>
                  <w:szCs w:val="22"/>
                </w:rPr>
                <w:t>2011 г</w:t>
              </w:r>
            </w:smartTag>
            <w:r w:rsidRPr="00682B1B">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8D7D3A" w:rsidRPr="00682B1B" w14:paraId="47C6714A" w14:textId="77777777" w:rsidTr="00C50A8B">
        <w:trPr>
          <w:trHeight w:val="821"/>
        </w:trPr>
        <w:tc>
          <w:tcPr>
            <w:tcW w:w="0" w:type="auto"/>
            <w:tcBorders>
              <w:top w:val="single" w:sz="4" w:space="0" w:color="auto"/>
              <w:left w:val="single" w:sz="4" w:space="0" w:color="auto"/>
              <w:bottom w:val="single" w:sz="4" w:space="0" w:color="auto"/>
              <w:right w:val="single" w:sz="4" w:space="0" w:color="auto"/>
            </w:tcBorders>
          </w:tcPr>
          <w:p w14:paraId="1A8C9F0D" w14:textId="77777777" w:rsidR="008D7D3A" w:rsidRPr="00682B1B" w:rsidRDefault="008D7D3A">
            <w:pPr>
              <w:widowControl w:val="0"/>
              <w:numPr>
                <w:ilvl w:val="0"/>
                <w:numId w:val="28"/>
              </w:numPr>
              <w:tabs>
                <w:tab w:val="left" w:pos="360"/>
                <w:tab w:val="left" w:pos="921"/>
              </w:tabs>
              <w:ind w:left="0" w:firstLine="0"/>
            </w:pPr>
          </w:p>
        </w:tc>
        <w:tc>
          <w:tcPr>
            <w:tcW w:w="0" w:type="auto"/>
            <w:tcBorders>
              <w:top w:val="single" w:sz="4" w:space="0" w:color="auto"/>
              <w:left w:val="single" w:sz="4" w:space="0" w:color="auto"/>
              <w:bottom w:val="single" w:sz="4" w:space="0" w:color="auto"/>
              <w:right w:val="single" w:sz="4" w:space="0" w:color="auto"/>
            </w:tcBorders>
            <w:hideMark/>
          </w:tcPr>
          <w:p w14:paraId="1FBE85F9" w14:textId="77777777" w:rsidR="008D7D3A" w:rsidRPr="00682B1B" w:rsidRDefault="008D7D3A">
            <w:pPr>
              <w:widowControl w:val="0"/>
            </w:pPr>
            <w:r w:rsidRPr="00682B1B">
              <w:rPr>
                <w:sz w:val="22"/>
                <w:szCs w:val="22"/>
              </w:rPr>
              <w:t>Предмет запроса предложений, требования к поставке товаров (выполнению работ, оказанию услуг):</w:t>
            </w:r>
            <w:r w:rsidRPr="00682B1B">
              <w:rPr>
                <w:bCs/>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6B266989" w14:textId="77777777" w:rsidR="008D7D3A" w:rsidRPr="00682B1B" w:rsidRDefault="008D7D3A">
            <w:pPr>
              <w:widowControl w:val="0"/>
              <w:jc w:val="both"/>
              <w:rPr>
                <w:b/>
                <w:i/>
              </w:rPr>
            </w:pPr>
            <w:r w:rsidRPr="00682B1B">
              <w:rPr>
                <w:bCs/>
                <w:sz w:val="22"/>
                <w:szCs w:val="22"/>
              </w:rPr>
              <w:t>Лот №1.</w:t>
            </w:r>
            <w:r w:rsidRPr="00682B1B">
              <w:rPr>
                <w:bCs/>
                <w:color w:val="FF0000"/>
                <w:sz w:val="22"/>
                <w:szCs w:val="22"/>
              </w:rPr>
              <w:t xml:space="preserve"> </w:t>
            </w:r>
            <w:r w:rsidRPr="00682B1B">
              <w:rPr>
                <w:bCs/>
                <w:sz w:val="22"/>
                <w:szCs w:val="22"/>
              </w:rPr>
              <w:t xml:space="preserve">Право заключения договора подряда на услуги по </w:t>
            </w:r>
            <w:r w:rsidRPr="00682B1B">
              <w:rPr>
                <w:b/>
                <w:bCs/>
                <w:i/>
                <w:sz w:val="22"/>
                <w:szCs w:val="22"/>
              </w:rPr>
              <w:t>текущему</w:t>
            </w:r>
            <w:r w:rsidRPr="00682B1B">
              <w:rPr>
                <w:bCs/>
                <w:sz w:val="22"/>
                <w:szCs w:val="22"/>
              </w:rPr>
              <w:t xml:space="preserve"> </w:t>
            </w:r>
            <w:r w:rsidRPr="00682B1B">
              <w:rPr>
                <w:b/>
                <w:bCs/>
                <w:i/>
                <w:sz w:val="22"/>
                <w:szCs w:val="22"/>
              </w:rPr>
              <w:t>ремонту</w:t>
            </w:r>
            <w:r w:rsidRPr="00682B1B">
              <w:rPr>
                <w:bCs/>
                <w:sz w:val="22"/>
                <w:szCs w:val="22"/>
              </w:rPr>
              <w:t xml:space="preserve"> </w:t>
            </w:r>
            <w:r w:rsidRPr="00682B1B">
              <w:rPr>
                <w:b/>
                <w:i/>
                <w:spacing w:val="-1"/>
              </w:rPr>
              <w:t>зданий и сооружений в рамках подготовки к ОЗП 2018-</w:t>
            </w:r>
            <w:smartTag w:uri="urn:schemas-microsoft-com:office:smarttags" w:element="metricconverter">
              <w:smartTagPr>
                <w:attr w:name="ProductID" w:val="2019 г"/>
              </w:smartTagPr>
              <w:r w:rsidRPr="00682B1B">
                <w:rPr>
                  <w:b/>
                  <w:i/>
                  <w:spacing w:val="-1"/>
                </w:rPr>
                <w:t xml:space="preserve">2019 </w:t>
              </w:r>
              <w:proofErr w:type="spellStart"/>
              <w:r w:rsidRPr="00682B1B">
                <w:rPr>
                  <w:b/>
                  <w:i/>
                  <w:spacing w:val="-1"/>
                </w:rPr>
                <w:t>г</w:t>
              </w:r>
            </w:smartTag>
            <w:r w:rsidRPr="00682B1B">
              <w:rPr>
                <w:b/>
                <w:i/>
                <w:spacing w:val="-1"/>
              </w:rPr>
              <w:t>.г</w:t>
            </w:r>
            <w:proofErr w:type="spellEnd"/>
            <w:r w:rsidRPr="00682B1B">
              <w:rPr>
                <w:b/>
                <w:i/>
                <w:spacing w:val="-1"/>
              </w:rPr>
              <w:t>. и выполнения аварийных работ, для нужд ООО «Волгоградская ГРЭС»</w:t>
            </w:r>
            <w:r w:rsidRPr="00682B1B">
              <w:rPr>
                <w:b/>
                <w:i/>
              </w:rPr>
              <w:t>.</w:t>
            </w:r>
          </w:p>
          <w:p w14:paraId="3BABA2EF" w14:textId="77777777" w:rsidR="008D7D3A" w:rsidRPr="00682B1B" w:rsidRDefault="008D7D3A">
            <w:pPr>
              <w:tabs>
                <w:tab w:val="left" w:pos="993"/>
              </w:tabs>
              <w:jc w:val="both"/>
              <w:outlineLvl w:val="0"/>
              <w:rPr>
                <w:color w:val="FF0000"/>
                <w:sz w:val="8"/>
                <w:szCs w:val="8"/>
              </w:rPr>
            </w:pPr>
          </w:p>
          <w:p w14:paraId="42966F89" w14:textId="77777777" w:rsidR="008D7D3A" w:rsidRPr="00682B1B" w:rsidRDefault="008D7D3A">
            <w:pPr>
              <w:tabs>
                <w:tab w:val="left" w:pos="993"/>
              </w:tabs>
              <w:jc w:val="both"/>
              <w:outlineLvl w:val="0"/>
              <w:rPr>
                <w:b/>
                <w:sz w:val="22"/>
                <w:szCs w:val="22"/>
              </w:rPr>
            </w:pPr>
            <w:r w:rsidRPr="00682B1B">
              <w:rPr>
                <w:sz w:val="22"/>
                <w:szCs w:val="22"/>
              </w:rPr>
              <w:t>Срок выполнения работ предлагается участником, в соответствии с критериями установленными в документации</w:t>
            </w:r>
            <w:r w:rsidRPr="00682B1B">
              <w:rPr>
                <w:b/>
                <w:sz w:val="22"/>
                <w:szCs w:val="22"/>
              </w:rPr>
              <w:t xml:space="preserve"> (максимальный срок выполнения работ: не позднее </w:t>
            </w:r>
            <w:r w:rsidRPr="00682B1B">
              <w:rPr>
                <w:b/>
                <w:bCs/>
                <w:sz w:val="22"/>
                <w:szCs w:val="22"/>
              </w:rPr>
              <w:t xml:space="preserve">31.12.2018г. </w:t>
            </w:r>
          </w:p>
          <w:p w14:paraId="2041A3E7" w14:textId="77777777" w:rsidR="008D7D3A" w:rsidRPr="00682B1B" w:rsidRDefault="008D7D3A">
            <w:pPr>
              <w:tabs>
                <w:tab w:val="left" w:pos="48"/>
              </w:tabs>
              <w:jc w:val="both"/>
              <w:outlineLvl w:val="0"/>
              <w:rPr>
                <w:sz w:val="8"/>
                <w:szCs w:val="8"/>
              </w:rPr>
            </w:pPr>
          </w:p>
          <w:p w14:paraId="11399330" w14:textId="77777777" w:rsidR="008D7D3A" w:rsidRPr="00682B1B" w:rsidRDefault="008D7D3A">
            <w:pPr>
              <w:tabs>
                <w:tab w:val="left" w:pos="48"/>
              </w:tabs>
              <w:jc w:val="both"/>
              <w:outlineLvl w:val="0"/>
              <w:rPr>
                <w:b/>
                <w:sz w:val="22"/>
                <w:szCs w:val="22"/>
              </w:rPr>
            </w:pPr>
            <w:r w:rsidRPr="00682B1B">
              <w:rPr>
                <w:sz w:val="22"/>
                <w:szCs w:val="22"/>
              </w:rPr>
              <w:t>Срок гарантии на оборудование, материалы и выполненные работы  должен составлять</w:t>
            </w:r>
            <w:r w:rsidRPr="00682B1B">
              <w:rPr>
                <w:b/>
                <w:sz w:val="22"/>
                <w:szCs w:val="22"/>
              </w:rPr>
              <w:t xml:space="preserve"> не менее 24 месяцев с момента приемки работ.</w:t>
            </w:r>
          </w:p>
          <w:p w14:paraId="68D049BD" w14:textId="77777777" w:rsidR="008D7D3A" w:rsidRPr="00682B1B" w:rsidRDefault="008D7D3A">
            <w:pPr>
              <w:tabs>
                <w:tab w:val="left" w:pos="48"/>
              </w:tabs>
              <w:jc w:val="both"/>
              <w:outlineLvl w:val="0"/>
              <w:rPr>
                <w:b/>
                <w:color w:val="FF0000"/>
                <w:sz w:val="8"/>
                <w:szCs w:val="8"/>
              </w:rPr>
            </w:pPr>
          </w:p>
          <w:p w14:paraId="19A9C56F" w14:textId="27D18761" w:rsidR="008D7D3A" w:rsidRPr="00682B1B" w:rsidRDefault="008D7D3A">
            <w:pPr>
              <w:tabs>
                <w:tab w:val="left" w:pos="993"/>
              </w:tabs>
              <w:jc w:val="both"/>
              <w:outlineLvl w:val="0"/>
              <w:rPr>
                <w:b/>
                <w:sz w:val="22"/>
                <w:szCs w:val="22"/>
              </w:rPr>
            </w:pPr>
            <w:r w:rsidRPr="00682B1B">
              <w:rPr>
                <w:sz w:val="22"/>
                <w:szCs w:val="22"/>
              </w:rPr>
              <w:t>Требования, установленные Заказчиком к исполнителю, наименованию, количеству, качеству, техническим характеристикам товара и услуг, к документации и иные требования по Лоту №1, указаны подробно в «Техническом задании» Том № 2 документации запроса предложений</w:t>
            </w:r>
            <w:r w:rsidR="00483B82" w:rsidRPr="00682B1B">
              <w:rPr>
                <w:sz w:val="22"/>
                <w:szCs w:val="22"/>
              </w:rPr>
              <w:t xml:space="preserve"> и Приложении № 1 к техническому заданию.</w:t>
            </w:r>
          </w:p>
          <w:p w14:paraId="2107EAC6" w14:textId="77777777" w:rsidR="008D7D3A" w:rsidRPr="00682B1B" w:rsidRDefault="008D7D3A">
            <w:pPr>
              <w:tabs>
                <w:tab w:val="left" w:pos="48"/>
              </w:tabs>
              <w:jc w:val="both"/>
              <w:outlineLvl w:val="0"/>
              <w:rPr>
                <w:bCs/>
                <w:color w:val="FF0000"/>
                <w:sz w:val="8"/>
                <w:szCs w:val="8"/>
              </w:rPr>
            </w:pPr>
          </w:p>
        </w:tc>
      </w:tr>
      <w:tr w:rsidR="008D7D3A" w:rsidRPr="00682B1B" w14:paraId="6249CBAA" w14:textId="77777777" w:rsidTr="00C50A8B">
        <w:trPr>
          <w:trHeight w:val="808"/>
        </w:trPr>
        <w:tc>
          <w:tcPr>
            <w:tcW w:w="0" w:type="auto"/>
            <w:tcBorders>
              <w:top w:val="single" w:sz="4" w:space="0" w:color="auto"/>
              <w:left w:val="single" w:sz="4" w:space="0" w:color="auto"/>
              <w:bottom w:val="single" w:sz="4" w:space="0" w:color="auto"/>
              <w:right w:val="single" w:sz="4" w:space="0" w:color="auto"/>
            </w:tcBorders>
          </w:tcPr>
          <w:p w14:paraId="22F5090A" w14:textId="77777777" w:rsidR="008D7D3A" w:rsidRPr="00682B1B" w:rsidRDefault="008D7D3A">
            <w:pPr>
              <w:widowControl w:val="0"/>
              <w:numPr>
                <w:ilvl w:val="0"/>
                <w:numId w:val="28"/>
              </w:numPr>
              <w:tabs>
                <w:tab w:val="left" w:pos="360"/>
                <w:tab w:val="left" w:pos="921"/>
              </w:tabs>
              <w:ind w:left="0" w:firstLine="0"/>
            </w:pPr>
          </w:p>
        </w:tc>
        <w:tc>
          <w:tcPr>
            <w:tcW w:w="0" w:type="auto"/>
            <w:tcBorders>
              <w:top w:val="single" w:sz="4" w:space="0" w:color="auto"/>
              <w:left w:val="single" w:sz="4" w:space="0" w:color="auto"/>
              <w:bottom w:val="single" w:sz="4" w:space="0" w:color="auto"/>
              <w:right w:val="single" w:sz="4" w:space="0" w:color="auto"/>
            </w:tcBorders>
            <w:hideMark/>
          </w:tcPr>
          <w:p w14:paraId="2D68805A" w14:textId="77777777" w:rsidR="008D7D3A" w:rsidRPr="00682B1B" w:rsidRDefault="008D7D3A">
            <w:r w:rsidRPr="00682B1B">
              <w:rPr>
                <w:sz w:val="22"/>
                <w:szCs w:val="22"/>
              </w:rPr>
              <w:t>Номер лота, сведения о начальной максимальной цене договора.</w:t>
            </w:r>
          </w:p>
        </w:tc>
        <w:tc>
          <w:tcPr>
            <w:tcW w:w="0" w:type="auto"/>
            <w:tcBorders>
              <w:top w:val="single" w:sz="4" w:space="0" w:color="auto"/>
              <w:left w:val="single" w:sz="4" w:space="0" w:color="auto"/>
              <w:bottom w:val="single" w:sz="4" w:space="0" w:color="auto"/>
              <w:right w:val="single" w:sz="4" w:space="0" w:color="auto"/>
            </w:tcBorders>
          </w:tcPr>
          <w:p w14:paraId="1D10CD9F" w14:textId="77777777" w:rsidR="008D7D3A" w:rsidRPr="00682B1B" w:rsidRDefault="008D7D3A">
            <w:pPr>
              <w:autoSpaceDE w:val="0"/>
              <w:autoSpaceDN w:val="0"/>
              <w:adjustRightInd w:val="0"/>
              <w:jc w:val="both"/>
              <w:rPr>
                <w:b/>
                <w:sz w:val="22"/>
                <w:szCs w:val="22"/>
                <w:lang w:eastAsia="en-US"/>
              </w:rPr>
            </w:pPr>
            <w:r w:rsidRPr="00682B1B">
              <w:rPr>
                <w:b/>
                <w:sz w:val="22"/>
                <w:szCs w:val="22"/>
                <w:lang w:eastAsia="en-US"/>
              </w:rPr>
              <w:t xml:space="preserve">Лот №1. </w:t>
            </w:r>
          </w:p>
          <w:p w14:paraId="28AD06D5" w14:textId="77777777" w:rsidR="008D7D3A" w:rsidRPr="00682B1B" w:rsidRDefault="008D7D3A">
            <w:pPr>
              <w:autoSpaceDE w:val="0"/>
              <w:autoSpaceDN w:val="0"/>
              <w:adjustRightInd w:val="0"/>
              <w:jc w:val="both"/>
              <w:rPr>
                <w:color w:val="FF0000"/>
                <w:sz w:val="8"/>
                <w:szCs w:val="8"/>
                <w:lang w:eastAsia="en-US"/>
              </w:rPr>
            </w:pPr>
          </w:p>
          <w:p w14:paraId="10EBEA74" w14:textId="77777777" w:rsidR="008D7D3A" w:rsidRPr="00682B1B" w:rsidRDefault="008D7D3A">
            <w:pPr>
              <w:tabs>
                <w:tab w:val="left" w:pos="3180"/>
              </w:tabs>
              <w:jc w:val="both"/>
              <w:rPr>
                <w:b/>
                <w:sz w:val="22"/>
                <w:szCs w:val="22"/>
              </w:rPr>
            </w:pPr>
            <w:r w:rsidRPr="00682B1B">
              <w:rPr>
                <w:sz w:val="22"/>
                <w:szCs w:val="22"/>
              </w:rPr>
              <w:t>Начальная (максимальная) цена договора (цена Лота №1):</w:t>
            </w:r>
            <w:r w:rsidRPr="00682B1B">
              <w:rPr>
                <w:b/>
                <w:sz w:val="22"/>
                <w:szCs w:val="22"/>
              </w:rPr>
              <w:t xml:space="preserve">   </w:t>
            </w:r>
          </w:p>
          <w:p w14:paraId="458E2C26" w14:textId="77777777" w:rsidR="008D7D3A" w:rsidRPr="00682B1B" w:rsidRDefault="008D7D3A">
            <w:pPr>
              <w:jc w:val="both"/>
              <w:rPr>
                <w:rFonts w:eastAsia="Arial Unicode MS"/>
                <w:b/>
                <w:sz w:val="22"/>
                <w:szCs w:val="22"/>
              </w:rPr>
            </w:pPr>
            <w:r w:rsidRPr="00682B1B">
              <w:rPr>
                <w:rFonts w:eastAsia="Arial Unicode MS"/>
                <w:b/>
                <w:sz w:val="22"/>
                <w:szCs w:val="22"/>
              </w:rPr>
              <w:t xml:space="preserve">504 281 (пятьсот четыре тысячи двести восемьдесят один) рубль 26 копеек, </w:t>
            </w:r>
            <w:r w:rsidRPr="00682B1B">
              <w:rPr>
                <w:rFonts w:eastAsia="Arial Unicode MS"/>
                <w:sz w:val="22"/>
                <w:szCs w:val="22"/>
              </w:rPr>
              <w:t>в том числе НДС:</w:t>
            </w:r>
            <w:r w:rsidRPr="00682B1B">
              <w:rPr>
                <w:rFonts w:eastAsia="Arial Unicode MS"/>
                <w:b/>
                <w:sz w:val="22"/>
                <w:szCs w:val="22"/>
              </w:rPr>
              <w:t xml:space="preserve"> 76 924 (семьдесят шесть тысяч девятьсот двадцать четыре) рубля 26 копеек.</w:t>
            </w:r>
          </w:p>
          <w:p w14:paraId="7A4076A2" w14:textId="77777777" w:rsidR="008D7D3A" w:rsidRPr="00682B1B" w:rsidRDefault="008D7D3A">
            <w:pPr>
              <w:jc w:val="right"/>
              <w:rPr>
                <w:rFonts w:eastAsia="Arial Unicode MS"/>
                <w:color w:val="FF0000"/>
                <w:sz w:val="8"/>
                <w:szCs w:val="8"/>
              </w:rPr>
            </w:pPr>
          </w:p>
          <w:p w14:paraId="161413F9" w14:textId="77777777" w:rsidR="008D7D3A" w:rsidRPr="00682B1B" w:rsidRDefault="008D7D3A">
            <w:pPr>
              <w:tabs>
                <w:tab w:val="left" w:pos="993"/>
              </w:tabs>
              <w:jc w:val="both"/>
              <w:outlineLvl w:val="0"/>
              <w:rPr>
                <w:b/>
                <w:sz w:val="22"/>
                <w:szCs w:val="22"/>
              </w:rPr>
            </w:pPr>
            <w:r w:rsidRPr="00682B1B">
              <w:rPr>
                <w:sz w:val="22"/>
                <w:szCs w:val="22"/>
              </w:rPr>
              <w:t>Начальная (максимальная) цена договора (цена Лота №1)</w:t>
            </w:r>
            <w:r w:rsidRPr="00682B1B">
              <w:rPr>
                <w:rFonts w:eastAsia="Arial Unicode MS"/>
                <w:sz w:val="22"/>
                <w:szCs w:val="22"/>
              </w:rPr>
              <w:t xml:space="preserve"> без НДС:</w:t>
            </w:r>
            <w:r w:rsidRPr="00682B1B">
              <w:rPr>
                <w:rFonts w:eastAsia="Arial Unicode MS"/>
                <w:color w:val="FF0000"/>
                <w:sz w:val="22"/>
                <w:szCs w:val="22"/>
              </w:rPr>
              <w:t xml:space="preserve"> </w:t>
            </w:r>
            <w:r w:rsidRPr="00682B1B">
              <w:rPr>
                <w:rFonts w:eastAsia="Arial Unicode MS"/>
                <w:b/>
                <w:sz w:val="22"/>
                <w:szCs w:val="22"/>
              </w:rPr>
              <w:t>427 357 (четыреста двадцать семь тысяч триста пятьдесят семь) рублей 00 копеек,</w:t>
            </w:r>
          </w:p>
          <w:p w14:paraId="1B4EF952" w14:textId="77777777" w:rsidR="008D7D3A" w:rsidRPr="00682B1B" w:rsidRDefault="008D7D3A">
            <w:pPr>
              <w:tabs>
                <w:tab w:val="left" w:pos="993"/>
              </w:tabs>
              <w:jc w:val="both"/>
              <w:outlineLvl w:val="0"/>
              <w:rPr>
                <w:color w:val="FF0000"/>
                <w:sz w:val="16"/>
                <w:szCs w:val="16"/>
              </w:rPr>
            </w:pPr>
          </w:p>
          <w:p w14:paraId="3FBF8BAA" w14:textId="77777777" w:rsidR="008D7D3A" w:rsidRPr="00682B1B" w:rsidRDefault="008D7D3A">
            <w:pPr>
              <w:tabs>
                <w:tab w:val="left" w:pos="993"/>
              </w:tabs>
              <w:jc w:val="both"/>
              <w:outlineLvl w:val="0"/>
              <w:rPr>
                <w:sz w:val="22"/>
                <w:szCs w:val="22"/>
              </w:rPr>
            </w:pPr>
            <w:r w:rsidRPr="00682B1B">
              <w:rPr>
                <w:sz w:val="22"/>
                <w:szCs w:val="22"/>
              </w:rPr>
              <w:t xml:space="preserve">Примечание: В случае, если участник запроса предложений не является плательщиком НДС, то цена, предложенная </w:t>
            </w:r>
            <w:r w:rsidRPr="00682B1B">
              <w:rPr>
                <w:sz w:val="22"/>
                <w:szCs w:val="22"/>
              </w:rPr>
              <w:lastRenderedPageBreak/>
              <w:t>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будут учитываться без НДС.</w:t>
            </w:r>
          </w:p>
          <w:p w14:paraId="325DE089" w14:textId="77777777" w:rsidR="008D7D3A" w:rsidRPr="00682B1B" w:rsidRDefault="008D7D3A">
            <w:pPr>
              <w:tabs>
                <w:tab w:val="left" w:pos="993"/>
              </w:tabs>
              <w:jc w:val="both"/>
              <w:outlineLvl w:val="0"/>
              <w:rPr>
                <w:color w:val="FF0000"/>
                <w:sz w:val="8"/>
                <w:szCs w:val="8"/>
              </w:rPr>
            </w:pPr>
          </w:p>
          <w:p w14:paraId="567BB133" w14:textId="77777777" w:rsidR="008D7D3A" w:rsidRPr="00682B1B" w:rsidRDefault="008D7D3A">
            <w:pPr>
              <w:tabs>
                <w:tab w:val="left" w:pos="993"/>
              </w:tabs>
              <w:jc w:val="both"/>
              <w:outlineLvl w:val="0"/>
              <w:rPr>
                <w:b/>
                <w:snapToGrid w:val="0"/>
                <w:color w:val="FF0000"/>
                <w:sz w:val="8"/>
                <w:szCs w:val="8"/>
              </w:rPr>
            </w:pPr>
          </w:p>
        </w:tc>
      </w:tr>
      <w:tr w:rsidR="008D7D3A" w:rsidRPr="00682B1B" w14:paraId="14A985EB" w14:textId="77777777" w:rsidTr="00C50A8B">
        <w:trPr>
          <w:trHeight w:val="841"/>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17264E" w14:textId="77777777" w:rsidR="008D7D3A" w:rsidRPr="00682B1B" w:rsidRDefault="008D7D3A">
            <w:pPr>
              <w:tabs>
                <w:tab w:val="left" w:pos="0"/>
                <w:tab w:val="left" w:pos="993"/>
              </w:tabs>
              <w:jc w:val="both"/>
              <w:outlineLvl w:val="0"/>
              <w:rPr>
                <w:sz w:val="22"/>
                <w:szCs w:val="22"/>
              </w:rPr>
            </w:pPr>
            <w:r w:rsidRPr="00682B1B">
              <w:rPr>
                <w:sz w:val="22"/>
                <w:szCs w:val="22"/>
              </w:rPr>
              <w:lastRenderedPageBreak/>
              <w:t>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25473E" w14:textId="77777777" w:rsidR="008D7D3A" w:rsidRPr="00682B1B" w:rsidRDefault="008D7D3A">
            <w:pPr>
              <w:tabs>
                <w:tab w:val="left" w:pos="993"/>
              </w:tabs>
              <w:outlineLvl w:val="0"/>
              <w:rPr>
                <w:sz w:val="22"/>
                <w:szCs w:val="22"/>
              </w:rPr>
            </w:pPr>
            <w:r w:rsidRPr="00682B1B">
              <w:rPr>
                <w:sz w:val="22"/>
                <w:szCs w:val="22"/>
              </w:rPr>
              <w:t>Краткое описание закупаемого товара (выполняемых работ, оказываемых услуг):</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2AE53E" w14:textId="77777777" w:rsidR="008D7D3A" w:rsidRPr="00682B1B" w:rsidRDefault="008D7D3A">
            <w:pPr>
              <w:tabs>
                <w:tab w:val="left" w:pos="993"/>
              </w:tabs>
              <w:jc w:val="both"/>
              <w:outlineLvl w:val="0"/>
              <w:rPr>
                <w:sz w:val="22"/>
                <w:szCs w:val="22"/>
              </w:rPr>
            </w:pPr>
            <w:r w:rsidRPr="00682B1B">
              <w:rPr>
                <w:sz w:val="22"/>
                <w:szCs w:val="22"/>
              </w:rPr>
              <w:t xml:space="preserve">Услуги по выполнению мероприятий </w:t>
            </w:r>
            <w:r w:rsidRPr="00682B1B">
              <w:rPr>
                <w:bCs/>
                <w:sz w:val="22"/>
                <w:szCs w:val="22"/>
              </w:rPr>
              <w:t xml:space="preserve">по </w:t>
            </w:r>
            <w:r w:rsidRPr="00682B1B">
              <w:rPr>
                <w:b/>
                <w:bCs/>
                <w:i/>
                <w:sz w:val="22"/>
                <w:szCs w:val="22"/>
              </w:rPr>
              <w:t>текущему</w:t>
            </w:r>
            <w:r w:rsidRPr="00682B1B">
              <w:rPr>
                <w:bCs/>
                <w:sz w:val="22"/>
                <w:szCs w:val="22"/>
              </w:rPr>
              <w:t xml:space="preserve"> </w:t>
            </w:r>
            <w:r w:rsidRPr="00682B1B">
              <w:rPr>
                <w:b/>
                <w:i/>
                <w:spacing w:val="-1"/>
              </w:rPr>
              <w:t>ремонту зданий и сооружений в рамках подготовки к ОЗП 2018-</w:t>
            </w:r>
            <w:smartTag w:uri="urn:schemas-microsoft-com:office:smarttags" w:element="metricconverter">
              <w:smartTagPr>
                <w:attr w:name="ProductID" w:val="2019 г"/>
              </w:smartTagPr>
              <w:r w:rsidRPr="00682B1B">
                <w:rPr>
                  <w:b/>
                  <w:i/>
                  <w:spacing w:val="-1"/>
                </w:rPr>
                <w:t xml:space="preserve">2019 </w:t>
              </w:r>
              <w:proofErr w:type="spellStart"/>
              <w:r w:rsidRPr="00682B1B">
                <w:rPr>
                  <w:b/>
                  <w:i/>
                  <w:spacing w:val="-1"/>
                </w:rPr>
                <w:t>г</w:t>
              </w:r>
            </w:smartTag>
            <w:r w:rsidRPr="00682B1B">
              <w:rPr>
                <w:b/>
                <w:i/>
                <w:spacing w:val="-1"/>
              </w:rPr>
              <w:t>.г</w:t>
            </w:r>
            <w:proofErr w:type="spellEnd"/>
            <w:r w:rsidRPr="00682B1B">
              <w:rPr>
                <w:b/>
                <w:i/>
                <w:spacing w:val="-1"/>
              </w:rPr>
              <w:t>. и выполнения аварийных работ</w:t>
            </w:r>
            <w:r w:rsidRPr="00682B1B">
              <w:rPr>
                <w:b/>
                <w:i/>
              </w:rPr>
              <w:t xml:space="preserve">. </w:t>
            </w:r>
            <w:r w:rsidRPr="00682B1B">
              <w:rPr>
                <w:sz w:val="22"/>
                <w:szCs w:val="22"/>
              </w:rPr>
              <w:t xml:space="preserve">Объем, характеристики, гарантийный срок, место выполнения работ и общие требования к выполнению работ и качеству материалов по Лоту №1, указаны в </w:t>
            </w:r>
            <w:r w:rsidRPr="00682B1B">
              <w:rPr>
                <w:b/>
                <w:sz w:val="22"/>
                <w:szCs w:val="22"/>
              </w:rPr>
              <w:t>Томе № 2 «Техническое задание»</w:t>
            </w:r>
            <w:r w:rsidRPr="00682B1B">
              <w:rPr>
                <w:sz w:val="22"/>
                <w:szCs w:val="22"/>
              </w:rPr>
              <w:t xml:space="preserve"> документации запроса предложений.</w:t>
            </w:r>
          </w:p>
        </w:tc>
      </w:tr>
      <w:tr w:rsidR="008D7D3A" w:rsidRPr="00682B1B" w14:paraId="44807AD8" w14:textId="77777777" w:rsidTr="00C50A8B">
        <w:trPr>
          <w:trHeight w:val="574"/>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34EBB" w14:textId="77777777" w:rsidR="008D7D3A" w:rsidRPr="00682B1B" w:rsidRDefault="008D7D3A">
            <w:pPr>
              <w:tabs>
                <w:tab w:val="left" w:pos="0"/>
                <w:tab w:val="left" w:pos="993"/>
              </w:tabs>
              <w:jc w:val="both"/>
              <w:outlineLvl w:val="0"/>
              <w:rPr>
                <w:sz w:val="22"/>
                <w:szCs w:val="22"/>
              </w:rPr>
            </w:pPr>
            <w:r w:rsidRPr="00682B1B">
              <w:rPr>
                <w:sz w:val="22"/>
                <w:szCs w:val="22"/>
              </w:rPr>
              <w:t>7.</w:t>
            </w:r>
          </w:p>
          <w:p w14:paraId="367024EA" w14:textId="77777777" w:rsidR="008D7D3A" w:rsidRPr="00682B1B" w:rsidRDefault="008D7D3A">
            <w:pPr>
              <w:tabs>
                <w:tab w:val="left" w:pos="0"/>
                <w:tab w:val="left" w:pos="993"/>
              </w:tabs>
              <w:jc w:val="both"/>
              <w:outlineLvl w:val="0"/>
              <w:rPr>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4FBB4" w14:textId="77777777" w:rsidR="008D7D3A" w:rsidRPr="00682B1B" w:rsidRDefault="008D7D3A">
            <w:pPr>
              <w:tabs>
                <w:tab w:val="left" w:pos="993"/>
              </w:tabs>
              <w:jc w:val="both"/>
              <w:outlineLvl w:val="0"/>
              <w:rPr>
                <w:sz w:val="22"/>
                <w:szCs w:val="22"/>
              </w:rPr>
            </w:pPr>
            <w:r w:rsidRPr="00682B1B">
              <w:rPr>
                <w:sz w:val="22"/>
                <w:szCs w:val="22"/>
              </w:rPr>
              <w:t>Место поставки товаров (выполнения работы, оказания услуг):</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78E1EF" w14:textId="77777777" w:rsidR="008D7D3A" w:rsidRPr="00682B1B" w:rsidRDefault="008D7D3A">
            <w:pPr>
              <w:tabs>
                <w:tab w:val="left" w:pos="993"/>
              </w:tabs>
              <w:spacing w:before="40"/>
              <w:jc w:val="both"/>
              <w:outlineLvl w:val="0"/>
              <w:rPr>
                <w:sz w:val="22"/>
                <w:szCs w:val="22"/>
              </w:rPr>
            </w:pPr>
            <w:r w:rsidRPr="00682B1B">
              <w:rPr>
                <w:sz w:val="22"/>
                <w:szCs w:val="22"/>
              </w:rPr>
              <w:t>400057, Волгоградская область, г. Волгоград, ул. Промысловая, 2.</w:t>
            </w:r>
          </w:p>
        </w:tc>
      </w:tr>
      <w:tr w:rsidR="008D7D3A" w:rsidRPr="00682B1B" w14:paraId="15420528" w14:textId="77777777" w:rsidTr="00C50A8B">
        <w:trPr>
          <w:trHeight w:val="574"/>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F59567" w14:textId="77777777" w:rsidR="008D7D3A" w:rsidRPr="00682B1B" w:rsidRDefault="008D7D3A">
            <w:pPr>
              <w:tabs>
                <w:tab w:val="left" w:pos="0"/>
                <w:tab w:val="left" w:pos="993"/>
              </w:tabs>
              <w:jc w:val="both"/>
              <w:outlineLvl w:val="0"/>
              <w:rPr>
                <w:sz w:val="22"/>
                <w:szCs w:val="22"/>
              </w:rPr>
            </w:pPr>
            <w:r w:rsidRPr="00682B1B">
              <w:rPr>
                <w:sz w:val="22"/>
                <w:szCs w:val="22"/>
              </w:rPr>
              <w:t>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71373B" w14:textId="77777777" w:rsidR="008D7D3A" w:rsidRPr="00682B1B" w:rsidRDefault="008D7D3A">
            <w:pPr>
              <w:widowControl w:val="0"/>
            </w:pPr>
            <w:r w:rsidRPr="00682B1B">
              <w:rPr>
                <w:sz w:val="22"/>
                <w:szCs w:val="22"/>
              </w:rPr>
              <w:t xml:space="preserve">Требования, предъявляемые к участникам закупочной процедуры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0AFB9" w14:textId="77777777" w:rsidR="008D7D3A" w:rsidRPr="00682B1B" w:rsidRDefault="008D7D3A">
            <w:pPr>
              <w:widowControl w:val="0"/>
              <w:tabs>
                <w:tab w:val="left" w:pos="778"/>
              </w:tabs>
              <w:jc w:val="both"/>
            </w:pPr>
            <w:r w:rsidRPr="00682B1B">
              <w:rPr>
                <w:sz w:val="22"/>
                <w:szCs w:val="22"/>
              </w:rPr>
              <w:t>Участник должен отвечать требованиям, указанным в пункте 2.1, 2.2 настоящей документации</w:t>
            </w:r>
          </w:p>
        </w:tc>
      </w:tr>
      <w:tr w:rsidR="008D7D3A" w:rsidRPr="00682B1B" w14:paraId="2252DF82" w14:textId="77777777" w:rsidTr="00C50A8B">
        <w:trPr>
          <w:trHeight w:val="574"/>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CC84CF" w14:textId="77777777" w:rsidR="008D7D3A" w:rsidRPr="00682B1B" w:rsidRDefault="008D7D3A">
            <w:pPr>
              <w:tabs>
                <w:tab w:val="left" w:pos="0"/>
                <w:tab w:val="left" w:pos="993"/>
              </w:tabs>
              <w:jc w:val="both"/>
              <w:outlineLvl w:val="0"/>
              <w:rPr>
                <w:sz w:val="22"/>
                <w:szCs w:val="22"/>
              </w:rPr>
            </w:pPr>
            <w:r w:rsidRPr="00682B1B">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FB24B" w14:textId="77777777" w:rsidR="008D7D3A" w:rsidRPr="00682B1B" w:rsidRDefault="008D7D3A">
            <w:pPr>
              <w:widowControl w:val="0"/>
              <w:rPr>
                <w:color w:val="FF6633"/>
              </w:rPr>
            </w:pPr>
            <w:r w:rsidRPr="00682B1B">
              <w:rPr>
                <w:sz w:val="22"/>
                <w:szCs w:val="22"/>
              </w:rPr>
              <w:t xml:space="preserve">Требования к товарам, работам, услугам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7D0D2" w14:textId="77777777" w:rsidR="008D7D3A" w:rsidRPr="00682B1B" w:rsidRDefault="008D7D3A">
            <w:pPr>
              <w:widowControl w:val="0"/>
              <w:tabs>
                <w:tab w:val="left" w:pos="495"/>
                <w:tab w:val="left" w:pos="5657"/>
              </w:tabs>
              <w:jc w:val="both"/>
              <w:rPr>
                <w:color w:val="000000"/>
              </w:rPr>
            </w:pPr>
            <w:r w:rsidRPr="00682B1B">
              <w:rPr>
                <w:color w:val="000000"/>
                <w:sz w:val="22"/>
                <w:szCs w:val="22"/>
              </w:rPr>
              <w:t xml:space="preserve">Требования к товару (работам, услугам) приводятся </w:t>
            </w:r>
            <w:r w:rsidRPr="00682B1B">
              <w:rPr>
                <w:snapToGrid w:val="0"/>
                <w:sz w:val="22"/>
                <w:szCs w:val="22"/>
              </w:rPr>
              <w:t>в томе 2</w:t>
            </w:r>
            <w:r w:rsidRPr="00682B1B">
              <w:rPr>
                <w:color w:val="000000"/>
                <w:sz w:val="22"/>
                <w:szCs w:val="22"/>
              </w:rPr>
              <w:t xml:space="preserve"> «Техническое задание» настоящей документации.</w:t>
            </w:r>
          </w:p>
        </w:tc>
      </w:tr>
      <w:tr w:rsidR="008D7D3A" w:rsidRPr="00682B1B" w14:paraId="039CC0BA" w14:textId="77777777" w:rsidTr="00C50A8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5422F" w14:textId="77777777" w:rsidR="008D7D3A" w:rsidRPr="00682B1B" w:rsidRDefault="008D7D3A">
            <w:pPr>
              <w:tabs>
                <w:tab w:val="left" w:pos="0"/>
                <w:tab w:val="left" w:pos="993"/>
              </w:tabs>
              <w:outlineLvl w:val="0"/>
              <w:rPr>
                <w:sz w:val="22"/>
                <w:szCs w:val="22"/>
              </w:rPr>
            </w:pPr>
            <w:r w:rsidRPr="00682B1B">
              <w:rPr>
                <w:sz w:val="22"/>
                <w:szCs w:val="22"/>
              </w:rPr>
              <w:t>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D8FB9C" w14:textId="77777777" w:rsidR="008D7D3A" w:rsidRPr="00682B1B" w:rsidRDefault="008D7D3A">
            <w:pPr>
              <w:tabs>
                <w:tab w:val="left" w:pos="993"/>
              </w:tabs>
              <w:outlineLvl w:val="0"/>
              <w:rPr>
                <w:sz w:val="22"/>
                <w:szCs w:val="22"/>
              </w:rPr>
            </w:pPr>
            <w:r w:rsidRPr="00682B1B">
              <w:rPr>
                <w:sz w:val="22"/>
                <w:szCs w:val="22"/>
              </w:rPr>
              <w:t>Срок действия ценового предложения: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397726" w14:textId="77777777" w:rsidR="008D7D3A" w:rsidRPr="00682B1B" w:rsidRDefault="008D7D3A">
            <w:pPr>
              <w:tabs>
                <w:tab w:val="left" w:pos="993"/>
              </w:tabs>
              <w:jc w:val="both"/>
              <w:outlineLvl w:val="0"/>
              <w:rPr>
                <w:sz w:val="22"/>
                <w:szCs w:val="22"/>
              </w:rPr>
            </w:pPr>
            <w:r w:rsidRPr="00682B1B">
              <w:rPr>
                <w:sz w:val="22"/>
                <w:szCs w:val="22"/>
              </w:rPr>
              <w:t>До момента полного исполнения сторонами обязательств по договору.</w:t>
            </w:r>
          </w:p>
        </w:tc>
      </w:tr>
      <w:tr w:rsidR="008D7D3A" w:rsidRPr="00682B1B" w14:paraId="3ABC6841" w14:textId="77777777" w:rsidTr="00C50A8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9A63D5" w14:textId="77777777" w:rsidR="008D7D3A" w:rsidRPr="00682B1B" w:rsidRDefault="008D7D3A">
            <w:pPr>
              <w:tabs>
                <w:tab w:val="left" w:pos="0"/>
                <w:tab w:val="left" w:pos="993"/>
              </w:tabs>
              <w:outlineLvl w:val="0"/>
              <w:rPr>
                <w:sz w:val="22"/>
                <w:szCs w:val="22"/>
              </w:rPr>
            </w:pPr>
            <w:r w:rsidRPr="00682B1B">
              <w:rPr>
                <w:sz w:val="22"/>
                <w:szCs w:val="22"/>
              </w:rPr>
              <w:t>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F4A810" w14:textId="77777777" w:rsidR="008D7D3A" w:rsidRPr="00682B1B" w:rsidRDefault="008D7D3A">
            <w:pPr>
              <w:tabs>
                <w:tab w:val="left" w:pos="993"/>
              </w:tabs>
              <w:outlineLvl w:val="0"/>
              <w:rPr>
                <w:sz w:val="22"/>
                <w:szCs w:val="22"/>
              </w:rPr>
            </w:pPr>
            <w:r w:rsidRPr="00682B1B">
              <w:rPr>
                <w:sz w:val="22"/>
                <w:szCs w:val="22"/>
              </w:rPr>
              <w:t>Порядок формирования цены договора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E044CE" w14:textId="77777777" w:rsidR="008D7D3A" w:rsidRPr="00682B1B" w:rsidRDefault="008D7D3A">
            <w:pPr>
              <w:tabs>
                <w:tab w:val="left" w:pos="993"/>
              </w:tabs>
              <w:jc w:val="both"/>
              <w:outlineLvl w:val="0"/>
              <w:rPr>
                <w:sz w:val="22"/>
                <w:szCs w:val="22"/>
              </w:rPr>
            </w:pPr>
            <w:r w:rsidRPr="00682B1B">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p>
        </w:tc>
      </w:tr>
      <w:tr w:rsidR="008D7D3A" w:rsidRPr="00682B1B" w14:paraId="00F1002B" w14:textId="77777777" w:rsidTr="00C50A8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86226" w14:textId="77777777" w:rsidR="008D7D3A" w:rsidRPr="00682B1B" w:rsidRDefault="008D7D3A">
            <w:pPr>
              <w:tabs>
                <w:tab w:val="left" w:pos="0"/>
                <w:tab w:val="left" w:pos="993"/>
              </w:tabs>
              <w:jc w:val="both"/>
              <w:outlineLvl w:val="0"/>
              <w:rPr>
                <w:sz w:val="22"/>
                <w:szCs w:val="22"/>
              </w:rPr>
            </w:pPr>
            <w:r w:rsidRPr="00682B1B">
              <w:rPr>
                <w:sz w:val="22"/>
                <w:szCs w:val="22"/>
              </w:rPr>
              <w:t>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A3229" w14:textId="77777777" w:rsidR="008D7D3A" w:rsidRPr="00682B1B" w:rsidRDefault="008D7D3A">
            <w:pPr>
              <w:tabs>
                <w:tab w:val="left" w:pos="993"/>
              </w:tabs>
              <w:outlineLvl w:val="0"/>
              <w:rPr>
                <w:sz w:val="22"/>
                <w:szCs w:val="22"/>
              </w:rPr>
            </w:pPr>
            <w:r w:rsidRPr="00682B1B">
              <w:rPr>
                <w:sz w:val="22"/>
                <w:szCs w:val="22"/>
              </w:rPr>
              <w:t>Срок, место, порядок предоставления документации о проведении открытого запроса предложений: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C30705" w14:textId="77777777" w:rsidR="008D7D3A" w:rsidRPr="00682B1B" w:rsidRDefault="008D7D3A">
            <w:pPr>
              <w:tabs>
                <w:tab w:val="left" w:pos="993"/>
              </w:tabs>
              <w:jc w:val="both"/>
              <w:outlineLvl w:val="0"/>
              <w:rPr>
                <w:sz w:val="22"/>
                <w:szCs w:val="22"/>
              </w:rPr>
            </w:pPr>
            <w:r w:rsidRPr="00682B1B">
              <w:rPr>
                <w:sz w:val="22"/>
                <w:szCs w:val="22"/>
              </w:rPr>
              <w:t xml:space="preserve">Со дня размещения на Официальном сайте Заказчика </w:t>
            </w:r>
            <w:hyperlink r:id="rId14" w:history="1">
              <w:r w:rsidRPr="00682B1B">
                <w:rPr>
                  <w:rStyle w:val="ac"/>
                  <w:b/>
                  <w:sz w:val="22"/>
                  <w:szCs w:val="22"/>
                  <w:lang w:val="en-US"/>
                </w:rPr>
                <w:t>www</w:t>
              </w:r>
              <w:r w:rsidRPr="00682B1B">
                <w:rPr>
                  <w:rStyle w:val="ac"/>
                  <w:b/>
                  <w:sz w:val="22"/>
                  <w:szCs w:val="22"/>
                </w:rPr>
                <w:t>.</w:t>
              </w:r>
              <w:r w:rsidRPr="00682B1B">
                <w:rPr>
                  <w:rStyle w:val="ac"/>
                  <w:b/>
                  <w:sz w:val="22"/>
                  <w:szCs w:val="22"/>
                  <w:lang w:val="en-US"/>
                </w:rPr>
                <w:t>volgogres</w:t>
              </w:r>
              <w:r w:rsidRPr="00682B1B">
                <w:rPr>
                  <w:rStyle w:val="ac"/>
                  <w:b/>
                  <w:sz w:val="22"/>
                  <w:szCs w:val="22"/>
                </w:rPr>
                <w:t>34.</w:t>
              </w:r>
              <w:r w:rsidRPr="00682B1B">
                <w:rPr>
                  <w:rStyle w:val="ac"/>
                  <w:b/>
                  <w:sz w:val="22"/>
                  <w:szCs w:val="22"/>
                  <w:lang w:val="en-US"/>
                </w:rPr>
                <w:t>ru</w:t>
              </w:r>
            </w:hyperlink>
            <w:r w:rsidRPr="00682B1B">
              <w:rPr>
                <w:sz w:val="22"/>
                <w:szCs w:val="22"/>
              </w:rPr>
              <w:t xml:space="preserve"> и официальном сайте </w:t>
            </w:r>
            <w:hyperlink r:id="rId15" w:history="1">
              <w:r w:rsidRPr="00682B1B">
                <w:rPr>
                  <w:rStyle w:val="ac"/>
                  <w:b/>
                  <w:sz w:val="22"/>
                  <w:szCs w:val="22"/>
                  <w:lang w:val="en-US"/>
                </w:rPr>
                <w:t>www</w:t>
              </w:r>
              <w:r w:rsidRPr="00682B1B">
                <w:rPr>
                  <w:rStyle w:val="ac"/>
                  <w:b/>
                  <w:sz w:val="22"/>
                  <w:szCs w:val="22"/>
                </w:rPr>
                <w:t>.</w:t>
              </w:r>
              <w:r w:rsidRPr="00682B1B">
                <w:rPr>
                  <w:rStyle w:val="ac"/>
                  <w:b/>
                  <w:sz w:val="22"/>
                  <w:szCs w:val="22"/>
                  <w:lang w:val="en-US"/>
                </w:rPr>
                <w:t>zakupki</w:t>
              </w:r>
              <w:r w:rsidRPr="00682B1B">
                <w:rPr>
                  <w:rStyle w:val="ac"/>
                  <w:b/>
                  <w:sz w:val="22"/>
                  <w:szCs w:val="22"/>
                </w:rPr>
                <w:t>.</w:t>
              </w:r>
              <w:r w:rsidRPr="00682B1B">
                <w:rPr>
                  <w:rStyle w:val="ac"/>
                  <w:b/>
                  <w:sz w:val="22"/>
                  <w:szCs w:val="22"/>
                  <w:lang w:val="en-US"/>
                </w:rPr>
                <w:t>gov</w:t>
              </w:r>
              <w:r w:rsidRPr="00682B1B">
                <w:rPr>
                  <w:rStyle w:val="ac"/>
                  <w:b/>
                  <w:sz w:val="22"/>
                  <w:szCs w:val="22"/>
                </w:rPr>
                <w:t>.</w:t>
              </w:r>
              <w:proofErr w:type="spellStart"/>
              <w:r w:rsidRPr="00682B1B">
                <w:rPr>
                  <w:rStyle w:val="ac"/>
                  <w:b/>
                  <w:sz w:val="22"/>
                  <w:szCs w:val="22"/>
                  <w:lang w:val="en-US"/>
                </w:rPr>
                <w:t>ru</w:t>
              </w:r>
              <w:proofErr w:type="spellEnd"/>
            </w:hyperlink>
            <w:r w:rsidRPr="00682B1B">
              <w:rPr>
                <w:sz w:val="22"/>
                <w:szCs w:val="22"/>
              </w:rPr>
              <w:t xml:space="preserve"> извещения о проведении запроса предложений, документация находится в открытом доступе на вышеуказанных сайтах.</w:t>
            </w:r>
          </w:p>
        </w:tc>
      </w:tr>
      <w:tr w:rsidR="008D7D3A" w:rsidRPr="00682B1B" w14:paraId="79B0EB83" w14:textId="77777777" w:rsidTr="00C50A8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A031B0" w14:textId="77777777" w:rsidR="008D7D3A" w:rsidRPr="00682B1B" w:rsidRDefault="008D7D3A">
            <w:pPr>
              <w:tabs>
                <w:tab w:val="left" w:pos="0"/>
                <w:tab w:val="left" w:pos="993"/>
              </w:tabs>
              <w:jc w:val="both"/>
              <w:outlineLvl w:val="0"/>
              <w:rPr>
                <w:sz w:val="22"/>
                <w:szCs w:val="22"/>
              </w:rPr>
            </w:pPr>
            <w:r w:rsidRPr="00682B1B">
              <w:rPr>
                <w:sz w:val="22"/>
                <w:szCs w:val="22"/>
              </w:rPr>
              <w:t>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9EEC07" w14:textId="77777777" w:rsidR="008D7D3A" w:rsidRPr="00682B1B" w:rsidRDefault="008D7D3A">
            <w:pPr>
              <w:tabs>
                <w:tab w:val="left" w:pos="993"/>
              </w:tabs>
              <w:jc w:val="both"/>
              <w:outlineLvl w:val="0"/>
              <w:rPr>
                <w:sz w:val="22"/>
                <w:szCs w:val="22"/>
              </w:rPr>
            </w:pPr>
            <w:r w:rsidRPr="00682B1B">
              <w:rPr>
                <w:sz w:val="22"/>
                <w:szCs w:val="22"/>
              </w:rPr>
              <w:t>Дата размещения извещения о проведении открытого запроса предложений: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D1AB9A" w14:textId="3F153732" w:rsidR="008D7D3A" w:rsidRPr="00682B1B" w:rsidRDefault="008D7D3A">
            <w:pPr>
              <w:tabs>
                <w:tab w:val="left" w:pos="993"/>
              </w:tabs>
              <w:jc w:val="both"/>
              <w:outlineLvl w:val="0"/>
              <w:rPr>
                <w:color w:val="FF0000"/>
                <w:sz w:val="22"/>
                <w:szCs w:val="22"/>
              </w:rPr>
            </w:pPr>
            <w:r w:rsidRPr="00682B1B">
              <w:rPr>
                <w:color w:val="0070C0"/>
                <w:sz w:val="22"/>
                <w:szCs w:val="22"/>
              </w:rPr>
              <w:t>«</w:t>
            </w:r>
            <w:r w:rsidR="0065095C">
              <w:rPr>
                <w:color w:val="0070C0"/>
                <w:sz w:val="22"/>
                <w:szCs w:val="22"/>
              </w:rPr>
              <w:t>15</w:t>
            </w:r>
            <w:r w:rsidRPr="00682B1B">
              <w:rPr>
                <w:color w:val="0070C0"/>
                <w:sz w:val="22"/>
                <w:szCs w:val="22"/>
              </w:rPr>
              <w:t xml:space="preserve">» </w:t>
            </w:r>
            <w:r w:rsidR="0065095C">
              <w:rPr>
                <w:color w:val="0070C0"/>
                <w:sz w:val="22"/>
                <w:szCs w:val="22"/>
              </w:rPr>
              <w:t>ноября</w:t>
            </w:r>
            <w:r w:rsidRPr="00682B1B">
              <w:rPr>
                <w:color w:val="0070C0"/>
                <w:sz w:val="22"/>
                <w:szCs w:val="22"/>
              </w:rPr>
              <w:t xml:space="preserve"> 2018 года. </w:t>
            </w:r>
          </w:p>
        </w:tc>
      </w:tr>
      <w:tr w:rsidR="008D7D3A" w:rsidRPr="00682B1B" w14:paraId="3A82FD08" w14:textId="77777777" w:rsidTr="00C50A8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48061D" w14:textId="77777777" w:rsidR="008D7D3A" w:rsidRPr="00682B1B" w:rsidRDefault="008D7D3A">
            <w:pPr>
              <w:tabs>
                <w:tab w:val="left" w:pos="0"/>
                <w:tab w:val="left" w:pos="993"/>
              </w:tabs>
              <w:jc w:val="both"/>
              <w:outlineLvl w:val="0"/>
              <w:rPr>
                <w:sz w:val="22"/>
                <w:szCs w:val="22"/>
              </w:rPr>
            </w:pPr>
            <w:r w:rsidRPr="00682B1B">
              <w:rPr>
                <w:sz w:val="22"/>
                <w:szCs w:val="22"/>
              </w:rPr>
              <w:t>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1F5463" w14:textId="77777777" w:rsidR="008D7D3A" w:rsidRPr="00682B1B" w:rsidRDefault="008D7D3A">
            <w:pPr>
              <w:tabs>
                <w:tab w:val="left" w:pos="993"/>
              </w:tabs>
              <w:jc w:val="both"/>
              <w:outlineLvl w:val="0"/>
              <w:rPr>
                <w:sz w:val="22"/>
                <w:szCs w:val="22"/>
              </w:rPr>
            </w:pPr>
            <w:r w:rsidRPr="00682B1B">
              <w:rPr>
                <w:sz w:val="22"/>
                <w:szCs w:val="22"/>
              </w:rPr>
              <w:t>Место подачи заявок, срок окончания подачи заявок, форма подачи заявок:</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F5293D" w14:textId="77777777" w:rsidR="008D7D3A" w:rsidRPr="00682B1B" w:rsidRDefault="008D7D3A">
            <w:pPr>
              <w:tabs>
                <w:tab w:val="left" w:pos="993"/>
              </w:tabs>
              <w:jc w:val="both"/>
              <w:outlineLvl w:val="0"/>
              <w:rPr>
                <w:sz w:val="22"/>
                <w:szCs w:val="22"/>
              </w:rPr>
            </w:pPr>
            <w:smartTag w:uri="urn:schemas-microsoft-com:office:smarttags" w:element="metricconverter">
              <w:smartTagPr>
                <w:attr w:name="ProductID" w:val="400075, г"/>
              </w:smartTagPr>
              <w:r w:rsidRPr="00682B1B">
                <w:rPr>
                  <w:sz w:val="22"/>
                  <w:szCs w:val="22"/>
                </w:rPr>
                <w:t>400075, г</w:t>
              </w:r>
            </w:smartTag>
            <w:r w:rsidRPr="00682B1B">
              <w:rPr>
                <w:sz w:val="22"/>
                <w:szCs w:val="22"/>
              </w:rPr>
              <w:t>. Волгоград, ул. им. Шопена, д. 13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p w14:paraId="693BE9BE" w14:textId="15591D82" w:rsidR="008D7D3A" w:rsidRPr="00682B1B" w:rsidRDefault="008D7D3A">
            <w:pPr>
              <w:tabs>
                <w:tab w:val="left" w:pos="993"/>
              </w:tabs>
              <w:jc w:val="both"/>
              <w:outlineLvl w:val="0"/>
              <w:rPr>
                <w:sz w:val="22"/>
                <w:szCs w:val="22"/>
              </w:rPr>
            </w:pPr>
            <w:r w:rsidRPr="00682B1B">
              <w:rPr>
                <w:color w:val="0070C0"/>
                <w:sz w:val="22"/>
                <w:szCs w:val="22"/>
              </w:rPr>
              <w:t xml:space="preserve">С момента опубликования извещения и до </w:t>
            </w:r>
            <w:r w:rsidR="0065095C">
              <w:rPr>
                <w:color w:val="0070C0"/>
                <w:sz w:val="22"/>
                <w:szCs w:val="22"/>
              </w:rPr>
              <w:t>16</w:t>
            </w:r>
            <w:r w:rsidRPr="00682B1B">
              <w:rPr>
                <w:color w:val="0070C0"/>
                <w:sz w:val="22"/>
                <w:szCs w:val="22"/>
              </w:rPr>
              <w:t>:00 (</w:t>
            </w:r>
            <w:r w:rsidR="004F7710" w:rsidRPr="00682B1B">
              <w:rPr>
                <w:sz w:val="22"/>
                <w:szCs w:val="22"/>
              </w:rPr>
              <w:t xml:space="preserve">время местное, </w:t>
            </w:r>
            <w:r w:rsidR="004F7710" w:rsidRPr="00682B1B">
              <w:rPr>
                <w:sz w:val="22"/>
                <w:szCs w:val="22"/>
                <w:lang w:val="en-US"/>
              </w:rPr>
              <w:t>GMT</w:t>
            </w:r>
            <w:r w:rsidR="004F7710" w:rsidRPr="00682B1B">
              <w:rPr>
                <w:sz w:val="22"/>
                <w:szCs w:val="22"/>
              </w:rPr>
              <w:t>+4</w:t>
            </w:r>
            <w:r w:rsidRPr="00682B1B">
              <w:rPr>
                <w:color w:val="0070C0"/>
                <w:sz w:val="22"/>
                <w:szCs w:val="22"/>
              </w:rPr>
              <w:t>) «</w:t>
            </w:r>
            <w:r w:rsidR="0065095C">
              <w:rPr>
                <w:color w:val="0070C0"/>
                <w:sz w:val="22"/>
                <w:szCs w:val="22"/>
              </w:rPr>
              <w:t>27</w:t>
            </w:r>
            <w:r w:rsidRPr="00682B1B">
              <w:rPr>
                <w:color w:val="0070C0"/>
                <w:sz w:val="22"/>
                <w:szCs w:val="22"/>
              </w:rPr>
              <w:t xml:space="preserve">» </w:t>
            </w:r>
            <w:proofErr w:type="gramStart"/>
            <w:r w:rsidR="0065095C">
              <w:rPr>
                <w:color w:val="0070C0"/>
                <w:sz w:val="22"/>
                <w:szCs w:val="22"/>
              </w:rPr>
              <w:t>ноября</w:t>
            </w:r>
            <w:r w:rsidRPr="00682B1B">
              <w:rPr>
                <w:color w:val="0070C0"/>
                <w:sz w:val="22"/>
                <w:szCs w:val="22"/>
              </w:rPr>
              <w:t xml:space="preserve">  2018</w:t>
            </w:r>
            <w:proofErr w:type="gramEnd"/>
            <w:r w:rsidRPr="00682B1B">
              <w:rPr>
                <w:color w:val="0070C0"/>
                <w:sz w:val="22"/>
                <w:szCs w:val="22"/>
              </w:rPr>
              <w:t xml:space="preserve"> года</w:t>
            </w:r>
          </w:p>
        </w:tc>
      </w:tr>
      <w:tr w:rsidR="008D7D3A" w:rsidRPr="00682B1B" w14:paraId="0274A1AA" w14:textId="77777777" w:rsidTr="00C50A8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320208" w14:textId="77777777" w:rsidR="008D7D3A" w:rsidRPr="00682B1B" w:rsidRDefault="008D7D3A">
            <w:pPr>
              <w:tabs>
                <w:tab w:val="left" w:pos="0"/>
                <w:tab w:val="left" w:pos="993"/>
              </w:tabs>
              <w:jc w:val="both"/>
              <w:outlineLvl w:val="0"/>
              <w:rPr>
                <w:sz w:val="22"/>
                <w:szCs w:val="22"/>
              </w:rPr>
            </w:pPr>
            <w:r w:rsidRPr="00682B1B">
              <w:rPr>
                <w:sz w:val="22"/>
                <w:szCs w:val="22"/>
              </w:rPr>
              <w:t>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84DCD9" w14:textId="77777777" w:rsidR="008D7D3A" w:rsidRPr="00682B1B" w:rsidRDefault="008D7D3A">
            <w:pPr>
              <w:tabs>
                <w:tab w:val="left" w:pos="993"/>
              </w:tabs>
              <w:jc w:val="both"/>
              <w:outlineLvl w:val="0"/>
              <w:rPr>
                <w:sz w:val="22"/>
                <w:szCs w:val="22"/>
              </w:rPr>
            </w:pPr>
            <w:r w:rsidRPr="00682B1B">
              <w:rPr>
                <w:sz w:val="22"/>
                <w:szCs w:val="22"/>
              </w:rPr>
              <w:t>Место, дата и время вскрытия конвертов с Заявками: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1958E8" w14:textId="64B479CD" w:rsidR="008D7D3A" w:rsidRPr="00682B1B" w:rsidRDefault="008D7D3A">
            <w:pPr>
              <w:widowControl w:val="0"/>
              <w:jc w:val="both"/>
              <w:rPr>
                <w:color w:val="0070C0"/>
                <w:sz w:val="22"/>
                <w:szCs w:val="22"/>
              </w:rPr>
            </w:pPr>
            <w:r w:rsidRPr="00682B1B">
              <w:rPr>
                <w:color w:val="0070C0"/>
                <w:sz w:val="22"/>
                <w:szCs w:val="22"/>
              </w:rPr>
              <w:t>400057, Волгоградская область, г. Волгоград, ул. Промысловая, 2. «</w:t>
            </w:r>
            <w:r w:rsidR="005E6256">
              <w:rPr>
                <w:color w:val="0070C0"/>
                <w:sz w:val="22"/>
                <w:szCs w:val="22"/>
              </w:rPr>
              <w:t>28</w:t>
            </w:r>
            <w:r w:rsidRPr="00682B1B">
              <w:rPr>
                <w:color w:val="0070C0"/>
                <w:sz w:val="22"/>
                <w:szCs w:val="22"/>
              </w:rPr>
              <w:t xml:space="preserve">» </w:t>
            </w:r>
            <w:r w:rsidR="005E6256">
              <w:rPr>
                <w:color w:val="0070C0"/>
                <w:sz w:val="22"/>
                <w:szCs w:val="22"/>
              </w:rPr>
              <w:t>ноября</w:t>
            </w:r>
            <w:r w:rsidRPr="00682B1B">
              <w:rPr>
                <w:color w:val="0070C0"/>
                <w:sz w:val="22"/>
                <w:szCs w:val="22"/>
              </w:rPr>
              <w:t xml:space="preserve"> 2018 года </w:t>
            </w:r>
            <w:r w:rsidR="005E6256">
              <w:rPr>
                <w:color w:val="0070C0"/>
                <w:sz w:val="22"/>
                <w:szCs w:val="22"/>
              </w:rPr>
              <w:t>10</w:t>
            </w:r>
            <w:r w:rsidRPr="00682B1B">
              <w:rPr>
                <w:color w:val="0070C0"/>
                <w:sz w:val="22"/>
                <w:szCs w:val="22"/>
              </w:rPr>
              <w:t>:</w:t>
            </w:r>
            <w:r w:rsidR="005E6256">
              <w:rPr>
                <w:color w:val="0070C0"/>
                <w:sz w:val="22"/>
                <w:szCs w:val="22"/>
              </w:rPr>
              <w:t>0</w:t>
            </w:r>
            <w:r w:rsidRPr="00682B1B">
              <w:rPr>
                <w:color w:val="0070C0"/>
                <w:sz w:val="22"/>
                <w:szCs w:val="22"/>
              </w:rPr>
              <w:t>0</w:t>
            </w:r>
          </w:p>
        </w:tc>
      </w:tr>
      <w:tr w:rsidR="008D7D3A" w:rsidRPr="00682B1B" w14:paraId="457D5E21" w14:textId="77777777" w:rsidTr="00C50A8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6AA104" w14:textId="77777777" w:rsidR="008D7D3A" w:rsidRPr="00682B1B" w:rsidRDefault="008D7D3A">
            <w:pPr>
              <w:tabs>
                <w:tab w:val="left" w:pos="0"/>
                <w:tab w:val="left" w:pos="993"/>
              </w:tabs>
              <w:jc w:val="both"/>
              <w:outlineLvl w:val="0"/>
              <w:rPr>
                <w:sz w:val="22"/>
                <w:szCs w:val="22"/>
              </w:rPr>
            </w:pPr>
            <w:r w:rsidRPr="00682B1B">
              <w:rPr>
                <w:sz w:val="22"/>
                <w:szCs w:val="22"/>
              </w:rPr>
              <w:t>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B00161" w14:textId="5CA0190C" w:rsidR="008D7D3A" w:rsidRPr="00682B1B" w:rsidRDefault="008D7D3A">
            <w:pPr>
              <w:tabs>
                <w:tab w:val="left" w:pos="993"/>
              </w:tabs>
              <w:jc w:val="both"/>
              <w:outlineLvl w:val="0"/>
              <w:rPr>
                <w:sz w:val="22"/>
                <w:szCs w:val="22"/>
              </w:rPr>
            </w:pPr>
            <w:r w:rsidRPr="00682B1B">
              <w:rPr>
                <w:sz w:val="22"/>
                <w:szCs w:val="22"/>
              </w:rPr>
              <w:t xml:space="preserve">Место, дата </w:t>
            </w:r>
            <w:r w:rsidR="005E6256">
              <w:rPr>
                <w:sz w:val="22"/>
                <w:szCs w:val="22"/>
              </w:rPr>
              <w:t>рассмотрения</w:t>
            </w:r>
            <w:r w:rsidRPr="00682B1B">
              <w:rPr>
                <w:sz w:val="22"/>
                <w:szCs w:val="22"/>
              </w:rPr>
              <w:t xml:space="preserve"> заявок и</w:t>
            </w:r>
            <w:r w:rsidRPr="00682B1B">
              <w:rPr>
                <w:bCs/>
                <w:sz w:val="22"/>
                <w:szCs w:val="22"/>
              </w:rPr>
              <w:t xml:space="preserve"> подведения итогов запроса предложений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31B870" w14:textId="1A3D0510" w:rsidR="008D7D3A" w:rsidRPr="00682B1B" w:rsidRDefault="008D7D3A">
            <w:pPr>
              <w:tabs>
                <w:tab w:val="left" w:pos="993"/>
              </w:tabs>
              <w:jc w:val="both"/>
              <w:outlineLvl w:val="0"/>
              <w:rPr>
                <w:color w:val="0070C0"/>
                <w:sz w:val="22"/>
                <w:szCs w:val="22"/>
              </w:rPr>
            </w:pPr>
            <w:r w:rsidRPr="00682B1B">
              <w:rPr>
                <w:color w:val="0070C0"/>
                <w:sz w:val="22"/>
                <w:szCs w:val="22"/>
              </w:rPr>
              <w:t>400057, Волгоградская область, г. Волгоград, ул. Промысловая, 2. «</w:t>
            </w:r>
            <w:r w:rsidR="005E6256">
              <w:rPr>
                <w:color w:val="0070C0"/>
                <w:sz w:val="22"/>
                <w:szCs w:val="22"/>
              </w:rPr>
              <w:t>29</w:t>
            </w:r>
            <w:r w:rsidRPr="00682B1B">
              <w:rPr>
                <w:color w:val="0070C0"/>
                <w:sz w:val="22"/>
                <w:szCs w:val="22"/>
              </w:rPr>
              <w:t xml:space="preserve">» </w:t>
            </w:r>
            <w:r w:rsidR="005E6256">
              <w:rPr>
                <w:color w:val="0070C0"/>
                <w:sz w:val="22"/>
                <w:szCs w:val="22"/>
              </w:rPr>
              <w:t>ноября 11:00</w:t>
            </w:r>
            <w:r w:rsidRPr="00682B1B">
              <w:rPr>
                <w:color w:val="0070C0"/>
                <w:sz w:val="22"/>
                <w:szCs w:val="22"/>
              </w:rPr>
              <w:t xml:space="preserve"> 2018 года </w:t>
            </w:r>
          </w:p>
        </w:tc>
      </w:tr>
      <w:tr w:rsidR="008D7D3A" w:rsidRPr="00682B1B" w14:paraId="44588ECE" w14:textId="77777777" w:rsidTr="00C50A8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90EFBA" w14:textId="77777777" w:rsidR="008D7D3A" w:rsidRPr="00682B1B" w:rsidRDefault="008D7D3A">
            <w:pPr>
              <w:tabs>
                <w:tab w:val="left" w:pos="0"/>
                <w:tab w:val="left" w:pos="993"/>
              </w:tabs>
              <w:jc w:val="both"/>
              <w:outlineLvl w:val="0"/>
              <w:rPr>
                <w:sz w:val="22"/>
                <w:szCs w:val="22"/>
              </w:rPr>
            </w:pPr>
            <w:r w:rsidRPr="00682B1B">
              <w:rPr>
                <w:sz w:val="22"/>
                <w:szCs w:val="22"/>
              </w:rPr>
              <w:t>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49A74F" w14:textId="77777777" w:rsidR="008D7D3A" w:rsidRPr="00682B1B" w:rsidRDefault="008D7D3A">
            <w:pPr>
              <w:tabs>
                <w:tab w:val="left" w:pos="993"/>
              </w:tabs>
              <w:jc w:val="both"/>
              <w:outlineLvl w:val="0"/>
              <w:rPr>
                <w:sz w:val="22"/>
                <w:szCs w:val="22"/>
              </w:rPr>
            </w:pPr>
            <w:r w:rsidRPr="00682B1B">
              <w:rPr>
                <w:sz w:val="22"/>
                <w:szCs w:val="22"/>
              </w:rPr>
              <w:t>Срок предоставления разъяснений положений документации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A45B8A" w14:textId="77B4A37A" w:rsidR="008D7D3A" w:rsidRPr="00682B1B" w:rsidRDefault="008D7D3A">
            <w:pPr>
              <w:tabs>
                <w:tab w:val="left" w:pos="993"/>
              </w:tabs>
              <w:jc w:val="both"/>
              <w:outlineLvl w:val="0"/>
              <w:rPr>
                <w:color w:val="0070C0"/>
                <w:sz w:val="22"/>
                <w:szCs w:val="22"/>
              </w:rPr>
            </w:pPr>
            <w:r w:rsidRPr="00682B1B">
              <w:rPr>
                <w:color w:val="0070C0"/>
                <w:sz w:val="22"/>
                <w:szCs w:val="22"/>
              </w:rPr>
              <w:t>С момента опубликования извещения и до 15:00 (время московское) «</w:t>
            </w:r>
            <w:proofErr w:type="gramStart"/>
            <w:r w:rsidR="005E6256">
              <w:rPr>
                <w:color w:val="0070C0"/>
                <w:sz w:val="22"/>
                <w:szCs w:val="22"/>
              </w:rPr>
              <w:t>22</w:t>
            </w:r>
            <w:r w:rsidRPr="00682B1B">
              <w:rPr>
                <w:color w:val="0070C0"/>
                <w:sz w:val="22"/>
                <w:szCs w:val="22"/>
              </w:rPr>
              <w:t xml:space="preserve">» </w:t>
            </w:r>
            <w:r w:rsidR="00F751E4" w:rsidRPr="00682B1B">
              <w:rPr>
                <w:color w:val="0070C0"/>
                <w:sz w:val="22"/>
                <w:szCs w:val="22"/>
              </w:rPr>
              <w:t xml:space="preserve"> </w:t>
            </w:r>
            <w:r w:rsidR="005E6256">
              <w:rPr>
                <w:color w:val="0070C0"/>
                <w:sz w:val="22"/>
                <w:szCs w:val="22"/>
              </w:rPr>
              <w:t>ноября</w:t>
            </w:r>
            <w:proofErr w:type="gramEnd"/>
            <w:r w:rsidR="005E6256">
              <w:rPr>
                <w:color w:val="0070C0"/>
                <w:sz w:val="22"/>
                <w:szCs w:val="22"/>
              </w:rPr>
              <w:t xml:space="preserve"> </w:t>
            </w:r>
            <w:r w:rsidRPr="00682B1B">
              <w:rPr>
                <w:color w:val="0070C0"/>
                <w:sz w:val="22"/>
                <w:szCs w:val="22"/>
              </w:rPr>
              <w:t>2018 года</w:t>
            </w:r>
            <w:r w:rsidR="00F751E4" w:rsidRPr="00682B1B">
              <w:rPr>
                <w:color w:val="0070C0"/>
                <w:sz w:val="22"/>
                <w:szCs w:val="22"/>
              </w:rPr>
              <w:t xml:space="preserve"> </w:t>
            </w:r>
            <w:r w:rsidR="00F751E4" w:rsidRPr="00682B1B">
              <w:rPr>
                <w:sz w:val="22"/>
                <w:szCs w:val="22"/>
              </w:rPr>
              <w:t xml:space="preserve">(время местное, </w:t>
            </w:r>
            <w:r w:rsidR="00F751E4" w:rsidRPr="00682B1B">
              <w:rPr>
                <w:sz w:val="22"/>
                <w:szCs w:val="22"/>
                <w:lang w:val="en-US"/>
              </w:rPr>
              <w:t>GMT</w:t>
            </w:r>
            <w:r w:rsidR="00F751E4" w:rsidRPr="00682B1B">
              <w:rPr>
                <w:sz w:val="22"/>
                <w:szCs w:val="22"/>
              </w:rPr>
              <w:t>+4)</w:t>
            </w:r>
          </w:p>
        </w:tc>
      </w:tr>
      <w:tr w:rsidR="008D7D3A" w:rsidRPr="00682B1B" w14:paraId="34F4F898" w14:textId="77777777" w:rsidTr="00C50A8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6B4E3A" w14:textId="77777777" w:rsidR="008D7D3A" w:rsidRPr="00682B1B" w:rsidRDefault="008D7D3A">
            <w:pPr>
              <w:tabs>
                <w:tab w:val="left" w:pos="0"/>
                <w:tab w:val="left" w:pos="993"/>
              </w:tabs>
              <w:jc w:val="both"/>
              <w:outlineLvl w:val="0"/>
              <w:rPr>
                <w:sz w:val="22"/>
                <w:szCs w:val="22"/>
              </w:rPr>
            </w:pPr>
            <w:r w:rsidRPr="00682B1B">
              <w:rPr>
                <w:sz w:val="22"/>
                <w:szCs w:val="22"/>
              </w:rPr>
              <w:lastRenderedPageBreak/>
              <w:t>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A4D54B" w14:textId="77777777" w:rsidR="008D7D3A" w:rsidRPr="00682B1B" w:rsidRDefault="008D7D3A">
            <w:pPr>
              <w:jc w:val="both"/>
              <w:rPr>
                <w:rFonts w:eastAsia="Calibri"/>
                <w:color w:val="FF0000"/>
                <w:sz w:val="22"/>
                <w:szCs w:val="22"/>
                <w:lang w:eastAsia="en-US"/>
              </w:rPr>
            </w:pPr>
            <w:r w:rsidRPr="00682B1B">
              <w:rPr>
                <w:sz w:val="22"/>
                <w:szCs w:val="22"/>
              </w:rPr>
              <w:t>Дата подписания и размещения итогового протокола, направление договора победителю запроса предложений: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97905D" w14:textId="77777777" w:rsidR="008D7D3A" w:rsidRPr="00682B1B" w:rsidRDefault="008D7D3A">
            <w:pPr>
              <w:jc w:val="both"/>
              <w:rPr>
                <w:sz w:val="22"/>
                <w:szCs w:val="22"/>
              </w:rPr>
            </w:pPr>
            <w:r w:rsidRPr="00682B1B">
              <w:rPr>
                <w:sz w:val="22"/>
                <w:szCs w:val="22"/>
              </w:rPr>
              <w:t xml:space="preserve">Протокол  с результатами запроса предложений цен размещается на официальном сайте Заказчика и официальном сайте </w:t>
            </w:r>
            <w:hyperlink r:id="rId16" w:history="1">
              <w:r w:rsidRPr="00682B1B">
                <w:rPr>
                  <w:rStyle w:val="ac"/>
                  <w:sz w:val="22"/>
                  <w:szCs w:val="22"/>
                </w:rPr>
                <w:t>www.zakupki.gov.ru</w:t>
              </w:r>
            </w:hyperlink>
            <w:r w:rsidRPr="00682B1B">
              <w:rPr>
                <w:b/>
                <w:color w:val="0000FF"/>
                <w:sz w:val="22"/>
                <w:szCs w:val="22"/>
              </w:rPr>
              <w:t>.</w:t>
            </w:r>
            <w:r w:rsidRPr="00682B1B">
              <w:rPr>
                <w:color w:val="0000FF"/>
                <w:sz w:val="22"/>
                <w:szCs w:val="22"/>
              </w:rPr>
              <w:t xml:space="preserve"> </w:t>
            </w:r>
            <w:r w:rsidRPr="00682B1B">
              <w:rPr>
                <w:sz w:val="22"/>
                <w:szCs w:val="22"/>
              </w:rPr>
              <w:t>не позднее 3-х дней со дня подписания.</w:t>
            </w:r>
          </w:p>
          <w:p w14:paraId="728A0BD6" w14:textId="35835149" w:rsidR="008D7D3A" w:rsidRPr="00682B1B" w:rsidRDefault="008D7D3A">
            <w:pPr>
              <w:jc w:val="both"/>
              <w:rPr>
                <w:bCs/>
                <w:i/>
                <w:iCs/>
                <w:color w:val="0000FF"/>
                <w:sz w:val="22"/>
                <w:szCs w:val="22"/>
                <w:shd w:val="clear" w:color="auto" w:fill="FFFF99"/>
              </w:rPr>
            </w:pPr>
            <w:r w:rsidRPr="00682B1B">
              <w:rPr>
                <w:sz w:val="22"/>
                <w:szCs w:val="22"/>
              </w:rPr>
              <w:t>Подведение итогов не позднее «</w:t>
            </w:r>
            <w:r w:rsidR="00F07F94">
              <w:rPr>
                <w:sz w:val="22"/>
                <w:szCs w:val="22"/>
              </w:rPr>
              <w:t>14</w:t>
            </w:r>
            <w:r w:rsidRPr="00682B1B">
              <w:rPr>
                <w:sz w:val="22"/>
                <w:szCs w:val="22"/>
              </w:rPr>
              <w:t xml:space="preserve">» </w:t>
            </w:r>
            <w:r w:rsidR="00F07F94">
              <w:rPr>
                <w:sz w:val="22"/>
                <w:szCs w:val="22"/>
              </w:rPr>
              <w:t>декабря</w:t>
            </w:r>
            <w:bookmarkStart w:id="43" w:name="_GoBack"/>
            <w:bookmarkEnd w:id="43"/>
            <w:r w:rsidRPr="00682B1B">
              <w:rPr>
                <w:sz w:val="22"/>
                <w:szCs w:val="22"/>
              </w:rPr>
              <w:t xml:space="preserve"> 2018 года </w:t>
            </w:r>
          </w:p>
        </w:tc>
      </w:tr>
      <w:tr w:rsidR="008D7D3A" w:rsidRPr="00682B1B" w14:paraId="59DFB7C0" w14:textId="77777777" w:rsidTr="00C50A8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F1AFC5" w14:textId="77777777" w:rsidR="008D7D3A" w:rsidRPr="00682B1B" w:rsidRDefault="008D7D3A">
            <w:pPr>
              <w:tabs>
                <w:tab w:val="left" w:pos="0"/>
              </w:tabs>
              <w:rPr>
                <w:sz w:val="22"/>
                <w:szCs w:val="22"/>
              </w:rPr>
            </w:pPr>
            <w:r w:rsidRPr="00682B1B">
              <w:rPr>
                <w:sz w:val="22"/>
                <w:szCs w:val="22"/>
              </w:rPr>
              <w:t>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F0D629" w14:textId="77777777" w:rsidR="008D7D3A" w:rsidRPr="00682B1B" w:rsidRDefault="008D7D3A">
            <w:pPr>
              <w:rPr>
                <w:sz w:val="22"/>
                <w:szCs w:val="22"/>
              </w:rPr>
            </w:pPr>
            <w:r w:rsidRPr="00682B1B">
              <w:rPr>
                <w:sz w:val="22"/>
                <w:szCs w:val="22"/>
              </w:rPr>
              <w:t>Примерная дата заключения договора или срок, в течение которого заказчик вправе заключить договор:</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54A235" w14:textId="77777777" w:rsidR="008D7D3A" w:rsidRPr="00682B1B" w:rsidRDefault="008D7D3A">
            <w:pPr>
              <w:jc w:val="both"/>
              <w:rPr>
                <w:sz w:val="22"/>
                <w:szCs w:val="22"/>
              </w:rPr>
            </w:pPr>
            <w:r w:rsidRPr="00682B1B">
              <w:rPr>
                <w:color w:val="0070C0"/>
                <w:sz w:val="22"/>
                <w:szCs w:val="22"/>
              </w:rPr>
              <w:t xml:space="preserve">Не ранее 1 (одного) и не позднее 10 (десяти) рабочих дней с момента публикации итогового протокола на сайте Заказчика </w:t>
            </w:r>
            <w:hyperlink r:id="rId17" w:history="1">
              <w:r w:rsidRPr="00682B1B">
                <w:rPr>
                  <w:rStyle w:val="ac"/>
                  <w:b/>
                  <w:sz w:val="22"/>
                  <w:szCs w:val="22"/>
                  <w:lang w:val="en-US"/>
                </w:rPr>
                <w:t>www</w:t>
              </w:r>
              <w:r w:rsidRPr="00682B1B">
                <w:rPr>
                  <w:rStyle w:val="ac"/>
                  <w:b/>
                  <w:sz w:val="22"/>
                  <w:szCs w:val="22"/>
                </w:rPr>
                <w:t>.</w:t>
              </w:r>
              <w:proofErr w:type="spellStart"/>
              <w:r w:rsidRPr="00682B1B">
                <w:rPr>
                  <w:rStyle w:val="ac"/>
                  <w:b/>
                  <w:sz w:val="22"/>
                  <w:szCs w:val="22"/>
                  <w:lang w:val="en-US"/>
                </w:rPr>
                <w:t>volgogres</w:t>
              </w:r>
              <w:proofErr w:type="spellEnd"/>
              <w:r w:rsidRPr="00682B1B">
                <w:rPr>
                  <w:rStyle w:val="ac"/>
                  <w:b/>
                  <w:sz w:val="22"/>
                  <w:szCs w:val="22"/>
                </w:rPr>
                <w:t>34.</w:t>
              </w:r>
              <w:proofErr w:type="spellStart"/>
              <w:r w:rsidRPr="00682B1B">
                <w:rPr>
                  <w:rStyle w:val="ac"/>
                  <w:b/>
                  <w:sz w:val="22"/>
                  <w:szCs w:val="22"/>
                  <w:lang w:val="en-US"/>
                </w:rPr>
                <w:t>ru</w:t>
              </w:r>
              <w:proofErr w:type="spellEnd"/>
            </w:hyperlink>
            <w:r w:rsidRPr="00682B1B">
              <w:rPr>
                <w:color w:val="0000FF"/>
                <w:sz w:val="22"/>
                <w:szCs w:val="22"/>
                <w:u w:val="single"/>
              </w:rPr>
              <w:t xml:space="preserve"> </w:t>
            </w:r>
            <w:r w:rsidRPr="00682B1B">
              <w:rPr>
                <w:sz w:val="22"/>
                <w:szCs w:val="22"/>
              </w:rPr>
              <w:t>и Официальном сайте</w:t>
            </w:r>
            <w:r w:rsidRPr="00682B1B">
              <w:rPr>
                <w:b/>
                <w:color w:val="0000FF"/>
                <w:sz w:val="22"/>
                <w:szCs w:val="22"/>
              </w:rPr>
              <w:t xml:space="preserve"> </w:t>
            </w:r>
            <w:hyperlink r:id="rId18" w:history="1">
              <w:r w:rsidRPr="00682B1B">
                <w:rPr>
                  <w:rStyle w:val="ac"/>
                  <w:sz w:val="22"/>
                  <w:szCs w:val="22"/>
                  <w:lang w:val="en-US"/>
                </w:rPr>
                <w:t>www</w:t>
              </w:r>
              <w:r w:rsidRPr="00682B1B">
                <w:rPr>
                  <w:rStyle w:val="ac"/>
                  <w:sz w:val="22"/>
                  <w:szCs w:val="22"/>
                </w:rPr>
                <w:t xml:space="preserve">. </w:t>
              </w:r>
              <w:proofErr w:type="spellStart"/>
              <w:r w:rsidRPr="00682B1B">
                <w:rPr>
                  <w:rStyle w:val="ac"/>
                  <w:sz w:val="22"/>
                  <w:szCs w:val="22"/>
                  <w:lang w:val="en-US"/>
                </w:rPr>
                <w:t>zakupki</w:t>
              </w:r>
              <w:proofErr w:type="spellEnd"/>
              <w:r w:rsidRPr="00682B1B">
                <w:rPr>
                  <w:rStyle w:val="ac"/>
                  <w:sz w:val="22"/>
                  <w:szCs w:val="22"/>
                </w:rPr>
                <w:t>.</w:t>
              </w:r>
              <w:proofErr w:type="spellStart"/>
              <w:r w:rsidRPr="00682B1B">
                <w:rPr>
                  <w:rStyle w:val="ac"/>
                  <w:sz w:val="22"/>
                  <w:szCs w:val="22"/>
                  <w:lang w:val="en-US"/>
                </w:rPr>
                <w:t>gov</w:t>
              </w:r>
              <w:proofErr w:type="spellEnd"/>
              <w:r w:rsidRPr="00682B1B">
                <w:rPr>
                  <w:rStyle w:val="ac"/>
                  <w:sz w:val="22"/>
                  <w:szCs w:val="22"/>
                </w:rPr>
                <w:t>.</w:t>
              </w:r>
              <w:proofErr w:type="spellStart"/>
              <w:r w:rsidRPr="00682B1B">
                <w:rPr>
                  <w:rStyle w:val="ac"/>
                  <w:sz w:val="22"/>
                  <w:szCs w:val="22"/>
                  <w:lang w:val="en-US"/>
                </w:rPr>
                <w:t>ru</w:t>
              </w:r>
              <w:proofErr w:type="spellEnd"/>
            </w:hyperlink>
            <w:r w:rsidRPr="00682B1B">
              <w:rPr>
                <w:sz w:val="22"/>
                <w:szCs w:val="22"/>
              </w:rPr>
              <w:t>.</w:t>
            </w:r>
          </w:p>
        </w:tc>
      </w:tr>
      <w:tr w:rsidR="008D7D3A" w:rsidRPr="00682B1B" w14:paraId="5CCDF9E9" w14:textId="77777777" w:rsidTr="00C50A8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991B2F" w14:textId="77777777" w:rsidR="008D7D3A" w:rsidRPr="00682B1B" w:rsidRDefault="008D7D3A">
            <w:pPr>
              <w:tabs>
                <w:tab w:val="left" w:pos="0"/>
              </w:tabs>
              <w:rPr>
                <w:sz w:val="22"/>
                <w:szCs w:val="22"/>
              </w:rPr>
            </w:pPr>
            <w:r w:rsidRPr="00682B1B">
              <w:rPr>
                <w:sz w:val="22"/>
                <w:szCs w:val="22"/>
              </w:rPr>
              <w:t>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B4E37E" w14:textId="77777777" w:rsidR="008D7D3A" w:rsidRPr="00682B1B" w:rsidRDefault="008D7D3A">
            <w:pPr>
              <w:rPr>
                <w:sz w:val="22"/>
                <w:szCs w:val="22"/>
              </w:rPr>
            </w:pPr>
            <w:bookmarkStart w:id="44" w:name="_Toc263060909"/>
            <w:r w:rsidRPr="00682B1B">
              <w:rPr>
                <w:sz w:val="22"/>
                <w:szCs w:val="22"/>
              </w:rPr>
              <w:t xml:space="preserve">Требования о предоставлении обеспечения заявок на участие в запросе </w:t>
            </w:r>
            <w:bookmarkEnd w:id="44"/>
            <w:r w:rsidRPr="00682B1B">
              <w:rPr>
                <w:sz w:val="22"/>
                <w:szCs w:val="22"/>
              </w:rPr>
              <w:t>предложений. Реквизиты для перечисления обеспечения заявок:</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837B5" w14:textId="77777777" w:rsidR="008D7D3A" w:rsidRPr="00682B1B" w:rsidRDefault="008D7D3A">
            <w:pPr>
              <w:spacing w:before="40"/>
              <w:ind w:left="57" w:right="57"/>
              <w:jc w:val="both"/>
              <w:rPr>
                <w:bCs/>
                <w:color w:val="0070C0"/>
                <w:sz w:val="22"/>
                <w:szCs w:val="22"/>
              </w:rPr>
            </w:pPr>
            <w:r w:rsidRPr="00682B1B">
              <w:rPr>
                <w:bCs/>
                <w:color w:val="0070C0"/>
                <w:sz w:val="22"/>
                <w:szCs w:val="22"/>
              </w:rPr>
              <w:t>Не установлено</w:t>
            </w:r>
          </w:p>
        </w:tc>
      </w:tr>
      <w:tr w:rsidR="008D7D3A" w:rsidRPr="00682B1B" w14:paraId="377DE1FE" w14:textId="77777777" w:rsidTr="00C50A8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F953B5" w14:textId="77777777" w:rsidR="008D7D3A" w:rsidRPr="00682B1B" w:rsidRDefault="008D7D3A">
            <w:pPr>
              <w:tabs>
                <w:tab w:val="left" w:pos="0"/>
              </w:tabs>
              <w:rPr>
                <w:sz w:val="22"/>
                <w:szCs w:val="22"/>
              </w:rPr>
            </w:pPr>
            <w:r w:rsidRPr="00682B1B">
              <w:rPr>
                <w:sz w:val="22"/>
                <w:szCs w:val="22"/>
              </w:rPr>
              <w:t>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0D2E74" w14:textId="77777777" w:rsidR="008D7D3A" w:rsidRPr="00682B1B" w:rsidRDefault="008D7D3A">
            <w:pPr>
              <w:rPr>
                <w:sz w:val="22"/>
                <w:szCs w:val="22"/>
              </w:rPr>
            </w:pPr>
            <w:r w:rsidRPr="00682B1B">
              <w:rPr>
                <w:sz w:val="22"/>
                <w:szCs w:val="22"/>
              </w:rPr>
              <w:t>Требования о предоставлении обеспечения исполнения условий договора: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BC00F7" w14:textId="77777777" w:rsidR="008D7D3A" w:rsidRPr="00682B1B" w:rsidRDefault="008D7D3A">
            <w:pPr>
              <w:tabs>
                <w:tab w:val="left" w:pos="1134"/>
              </w:tabs>
              <w:jc w:val="both"/>
              <w:rPr>
                <w:color w:val="0070C0"/>
                <w:sz w:val="22"/>
                <w:szCs w:val="22"/>
              </w:rPr>
            </w:pPr>
            <w:r w:rsidRPr="00682B1B">
              <w:rPr>
                <w:color w:val="0070C0"/>
                <w:sz w:val="22"/>
                <w:szCs w:val="22"/>
              </w:rPr>
              <w:t>Не установлено</w:t>
            </w:r>
          </w:p>
        </w:tc>
      </w:tr>
      <w:tr w:rsidR="008D7D3A" w:rsidRPr="00682B1B" w14:paraId="448D93AA" w14:textId="77777777" w:rsidTr="00C50A8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539414" w14:textId="77777777" w:rsidR="008D7D3A" w:rsidRPr="00682B1B" w:rsidRDefault="008D7D3A">
            <w:pPr>
              <w:tabs>
                <w:tab w:val="left" w:pos="0"/>
              </w:tabs>
              <w:rPr>
                <w:sz w:val="22"/>
                <w:szCs w:val="22"/>
              </w:rPr>
            </w:pPr>
            <w:r w:rsidRPr="00682B1B">
              <w:rPr>
                <w:sz w:val="22"/>
                <w:szCs w:val="22"/>
              </w:rPr>
              <w:t>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64B60E" w14:textId="77777777" w:rsidR="008D7D3A" w:rsidRPr="00682B1B" w:rsidRDefault="008D7D3A">
            <w:pPr>
              <w:rPr>
                <w:sz w:val="22"/>
                <w:szCs w:val="22"/>
              </w:rPr>
            </w:pPr>
            <w:r w:rsidRPr="00682B1B">
              <w:rPr>
                <w:sz w:val="22"/>
                <w:szCs w:val="22"/>
              </w:rPr>
              <w:t>Проведение переторжки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A91B69" w14:textId="77777777" w:rsidR="008D7D3A" w:rsidRPr="00682B1B" w:rsidRDefault="008D7D3A">
            <w:pPr>
              <w:spacing w:before="40"/>
              <w:ind w:left="57" w:right="57"/>
              <w:jc w:val="both"/>
              <w:rPr>
                <w:sz w:val="22"/>
                <w:szCs w:val="22"/>
              </w:rPr>
            </w:pPr>
            <w:r w:rsidRPr="00682B1B">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8D7D3A" w:rsidRPr="00682B1B" w14:paraId="60E9E3B8" w14:textId="77777777" w:rsidTr="00C50A8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66B8CD" w14:textId="77777777" w:rsidR="008D7D3A" w:rsidRPr="00682B1B" w:rsidRDefault="008D7D3A">
            <w:pPr>
              <w:tabs>
                <w:tab w:val="left" w:pos="0"/>
              </w:tabs>
              <w:rPr>
                <w:sz w:val="22"/>
                <w:szCs w:val="22"/>
              </w:rPr>
            </w:pPr>
            <w:r w:rsidRPr="00682B1B">
              <w:rPr>
                <w:sz w:val="22"/>
                <w:szCs w:val="22"/>
              </w:rPr>
              <w:t>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CC545C" w14:textId="77777777" w:rsidR="008D7D3A" w:rsidRPr="00682B1B" w:rsidRDefault="008D7D3A">
            <w:pPr>
              <w:rPr>
                <w:sz w:val="22"/>
                <w:szCs w:val="22"/>
              </w:rPr>
            </w:pPr>
            <w:r w:rsidRPr="00682B1B">
              <w:rPr>
                <w:sz w:val="22"/>
                <w:szCs w:val="22"/>
              </w:rPr>
              <w:t>Иные условия: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CD16A1" w14:textId="77777777" w:rsidR="008D7D3A" w:rsidRPr="00682B1B" w:rsidRDefault="008D7D3A">
            <w:pPr>
              <w:jc w:val="both"/>
              <w:rPr>
                <w:sz w:val="22"/>
                <w:szCs w:val="22"/>
              </w:rPr>
            </w:pPr>
            <w:r w:rsidRPr="00682B1B">
              <w:rPr>
                <w:sz w:val="22"/>
                <w:szCs w:val="22"/>
              </w:rPr>
              <w:t>Сформулированы в документации по запросу предложений.</w:t>
            </w:r>
          </w:p>
        </w:tc>
      </w:tr>
      <w:tr w:rsidR="008D7D3A" w:rsidRPr="00682B1B" w14:paraId="17028D7C" w14:textId="77777777" w:rsidTr="00C50A8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D203C1" w14:textId="77777777" w:rsidR="008D7D3A" w:rsidRPr="00682B1B" w:rsidRDefault="008D7D3A">
            <w:pPr>
              <w:tabs>
                <w:tab w:val="left" w:pos="0"/>
              </w:tabs>
              <w:rPr>
                <w:sz w:val="22"/>
                <w:szCs w:val="22"/>
              </w:rPr>
            </w:pPr>
            <w:r w:rsidRPr="00682B1B">
              <w:rPr>
                <w:sz w:val="22"/>
                <w:szCs w:val="22"/>
              </w:rPr>
              <w:t>24</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6CAE6" w14:textId="77777777" w:rsidR="008D7D3A" w:rsidRPr="00682B1B" w:rsidRDefault="008D7D3A">
            <w:pPr>
              <w:jc w:val="both"/>
              <w:rPr>
                <w:sz w:val="22"/>
                <w:szCs w:val="22"/>
              </w:rPr>
            </w:pPr>
            <w:r w:rsidRPr="00682B1B">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предложений цен содержатся в документации, размещённой на сайте Заказчика </w:t>
            </w:r>
            <w:hyperlink r:id="rId19" w:history="1">
              <w:r w:rsidRPr="00682B1B">
                <w:rPr>
                  <w:rStyle w:val="ac"/>
                  <w:b/>
                  <w:sz w:val="22"/>
                  <w:szCs w:val="22"/>
                  <w:lang w:val="en-US"/>
                </w:rPr>
                <w:t>www</w:t>
              </w:r>
              <w:r w:rsidRPr="00682B1B">
                <w:rPr>
                  <w:rStyle w:val="ac"/>
                  <w:b/>
                  <w:sz w:val="22"/>
                  <w:szCs w:val="22"/>
                </w:rPr>
                <w:t>.</w:t>
              </w:r>
              <w:r w:rsidRPr="00682B1B">
                <w:rPr>
                  <w:rStyle w:val="ac"/>
                  <w:b/>
                  <w:sz w:val="22"/>
                  <w:szCs w:val="22"/>
                  <w:lang w:val="en-US"/>
                </w:rPr>
                <w:t>volgogres</w:t>
              </w:r>
              <w:r w:rsidRPr="00682B1B">
                <w:rPr>
                  <w:rStyle w:val="ac"/>
                  <w:b/>
                  <w:sz w:val="22"/>
                  <w:szCs w:val="22"/>
                </w:rPr>
                <w:t>34.</w:t>
              </w:r>
              <w:r w:rsidRPr="00682B1B">
                <w:rPr>
                  <w:rStyle w:val="ac"/>
                  <w:b/>
                  <w:sz w:val="22"/>
                  <w:szCs w:val="22"/>
                  <w:lang w:val="en-US"/>
                </w:rPr>
                <w:t>ru</w:t>
              </w:r>
            </w:hyperlink>
            <w:r w:rsidRPr="00682B1B">
              <w:rPr>
                <w:sz w:val="22"/>
                <w:szCs w:val="22"/>
              </w:rPr>
              <w:t xml:space="preserve"> и Официальном сайте</w:t>
            </w:r>
            <w:r w:rsidRPr="00682B1B">
              <w:rPr>
                <w:b/>
                <w:color w:val="0000FF"/>
                <w:sz w:val="22"/>
                <w:szCs w:val="22"/>
              </w:rPr>
              <w:t xml:space="preserve"> </w:t>
            </w:r>
            <w:hyperlink r:id="rId20" w:history="1">
              <w:r w:rsidRPr="00682B1B">
                <w:rPr>
                  <w:rStyle w:val="ac"/>
                  <w:sz w:val="22"/>
                  <w:szCs w:val="22"/>
                  <w:lang w:val="en-US"/>
                </w:rPr>
                <w:t>www</w:t>
              </w:r>
              <w:r w:rsidRPr="00682B1B">
                <w:rPr>
                  <w:rStyle w:val="ac"/>
                  <w:sz w:val="22"/>
                  <w:szCs w:val="22"/>
                </w:rPr>
                <w:t>.</w:t>
              </w:r>
              <w:r w:rsidRPr="00682B1B">
                <w:rPr>
                  <w:rStyle w:val="ac"/>
                  <w:sz w:val="22"/>
                  <w:szCs w:val="22"/>
                  <w:lang w:val="en-US"/>
                </w:rPr>
                <w:t>zakupki</w:t>
              </w:r>
              <w:r w:rsidRPr="00682B1B">
                <w:rPr>
                  <w:rStyle w:val="ac"/>
                  <w:sz w:val="22"/>
                  <w:szCs w:val="22"/>
                </w:rPr>
                <w:t>.</w:t>
              </w:r>
              <w:r w:rsidRPr="00682B1B">
                <w:rPr>
                  <w:rStyle w:val="ac"/>
                  <w:sz w:val="22"/>
                  <w:szCs w:val="22"/>
                  <w:lang w:val="en-US"/>
                </w:rPr>
                <w:t>gov</w:t>
              </w:r>
              <w:r w:rsidRPr="00682B1B">
                <w:rPr>
                  <w:rStyle w:val="ac"/>
                  <w:sz w:val="22"/>
                  <w:szCs w:val="22"/>
                </w:rPr>
                <w:t>.</w:t>
              </w:r>
              <w:proofErr w:type="spellStart"/>
              <w:r w:rsidRPr="00682B1B">
                <w:rPr>
                  <w:rStyle w:val="ac"/>
                  <w:sz w:val="22"/>
                  <w:szCs w:val="22"/>
                  <w:lang w:val="en-US"/>
                </w:rPr>
                <w:t>ru</w:t>
              </w:r>
              <w:proofErr w:type="spellEnd"/>
            </w:hyperlink>
          </w:p>
        </w:tc>
      </w:tr>
      <w:tr w:rsidR="008D7D3A" w:rsidRPr="00682B1B" w14:paraId="78CA1DF8" w14:textId="77777777" w:rsidTr="00C50A8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FA7CCD" w14:textId="77777777" w:rsidR="008D7D3A" w:rsidRPr="00682B1B" w:rsidRDefault="008D7D3A">
            <w:pPr>
              <w:tabs>
                <w:tab w:val="left" w:pos="0"/>
              </w:tabs>
              <w:rPr>
                <w:sz w:val="22"/>
                <w:szCs w:val="22"/>
              </w:rPr>
            </w:pPr>
            <w:r w:rsidRPr="00682B1B">
              <w:rPr>
                <w:sz w:val="22"/>
                <w:szCs w:val="22"/>
              </w:rPr>
              <w:t>25</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92AB80" w14:textId="77777777" w:rsidR="008D7D3A" w:rsidRPr="00682B1B" w:rsidRDefault="008D7D3A">
            <w:pPr>
              <w:jc w:val="both"/>
              <w:rPr>
                <w:sz w:val="22"/>
                <w:szCs w:val="22"/>
              </w:rPr>
            </w:pPr>
            <w:r w:rsidRPr="00682B1B">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14:paraId="7CECB671" w14:textId="77777777" w:rsidR="008D7D3A" w:rsidRPr="00682B1B" w:rsidRDefault="008D7D3A" w:rsidP="008D7D3A">
      <w:pPr>
        <w:widowControl w:val="0"/>
        <w:tabs>
          <w:tab w:val="left" w:pos="1134"/>
          <w:tab w:val="left" w:pos="1212"/>
          <w:tab w:val="left" w:pos="1495"/>
        </w:tabs>
        <w:jc w:val="center"/>
        <w:outlineLvl w:val="0"/>
        <w:rPr>
          <w:iCs/>
          <w:sz w:val="22"/>
          <w:szCs w:val="22"/>
        </w:rPr>
      </w:pPr>
    </w:p>
    <w:p w14:paraId="201FF6ED" w14:textId="77777777" w:rsidR="008D7D3A" w:rsidRPr="00682B1B" w:rsidRDefault="008D7D3A" w:rsidP="008D7D3A">
      <w:pPr>
        <w:widowControl w:val="0"/>
        <w:tabs>
          <w:tab w:val="left" w:pos="1134"/>
          <w:tab w:val="left" w:pos="1212"/>
          <w:tab w:val="left" w:pos="1495"/>
        </w:tabs>
        <w:jc w:val="center"/>
        <w:outlineLvl w:val="0"/>
        <w:rPr>
          <w:iCs/>
          <w:sz w:val="22"/>
          <w:szCs w:val="22"/>
        </w:rPr>
      </w:pPr>
    </w:p>
    <w:p w14:paraId="0550AEE7" w14:textId="77777777" w:rsidR="008D7D3A" w:rsidRPr="00682B1B" w:rsidRDefault="008D7D3A" w:rsidP="008D7D3A">
      <w:pPr>
        <w:rPr>
          <w:iCs/>
          <w:sz w:val="22"/>
          <w:szCs w:val="22"/>
        </w:rPr>
      </w:pPr>
      <w:r w:rsidRPr="00682B1B">
        <w:rPr>
          <w:sz w:val="22"/>
          <w:szCs w:val="22"/>
        </w:rPr>
        <w:br w:type="page"/>
      </w:r>
    </w:p>
    <w:p w14:paraId="03528E5E" w14:textId="77777777" w:rsidR="008D7D3A" w:rsidRPr="00682B1B" w:rsidRDefault="008D7D3A" w:rsidP="008D7D3A">
      <w:pPr>
        <w:widowControl w:val="0"/>
        <w:tabs>
          <w:tab w:val="left" w:pos="1134"/>
          <w:tab w:val="left" w:pos="1212"/>
          <w:tab w:val="left" w:pos="1495"/>
        </w:tabs>
        <w:jc w:val="center"/>
        <w:outlineLvl w:val="0"/>
        <w:rPr>
          <w:iCs/>
          <w:sz w:val="22"/>
          <w:szCs w:val="22"/>
        </w:rPr>
      </w:pPr>
      <w:r w:rsidRPr="00682B1B">
        <w:rPr>
          <w:iCs/>
          <w:sz w:val="22"/>
          <w:szCs w:val="22"/>
        </w:rPr>
        <w:lastRenderedPageBreak/>
        <w:t xml:space="preserve">Раздел 8. ОБРАЗЦЫ ФОРМ ОСНОВНЫХ ДОКУМЕНТОВ, </w:t>
      </w:r>
    </w:p>
    <w:p w14:paraId="112C5357" w14:textId="77777777" w:rsidR="008D7D3A" w:rsidRPr="00682B1B" w:rsidRDefault="008D7D3A" w:rsidP="008D7D3A">
      <w:pPr>
        <w:widowControl w:val="0"/>
        <w:tabs>
          <w:tab w:val="left" w:pos="1134"/>
          <w:tab w:val="left" w:pos="1212"/>
          <w:tab w:val="left" w:pos="1495"/>
        </w:tabs>
        <w:jc w:val="center"/>
        <w:outlineLvl w:val="0"/>
        <w:rPr>
          <w:iCs/>
          <w:sz w:val="22"/>
          <w:szCs w:val="22"/>
        </w:rPr>
      </w:pPr>
      <w:r w:rsidRPr="00682B1B">
        <w:rPr>
          <w:iCs/>
          <w:sz w:val="22"/>
          <w:szCs w:val="22"/>
        </w:rPr>
        <w:t>ВКЛЮЧАЕМЫХ В СОСТАВ ЗАЯВКИ</w:t>
      </w:r>
    </w:p>
    <w:p w14:paraId="6C85E402" w14:textId="77777777" w:rsidR="008D7D3A" w:rsidRPr="00682B1B" w:rsidRDefault="008D7D3A" w:rsidP="008D7D3A">
      <w:pPr>
        <w:widowControl w:val="0"/>
        <w:overflowPunct w:val="0"/>
        <w:autoSpaceDE w:val="0"/>
        <w:autoSpaceDN w:val="0"/>
        <w:adjustRightInd w:val="0"/>
        <w:jc w:val="right"/>
        <w:rPr>
          <w:sz w:val="22"/>
          <w:szCs w:val="22"/>
        </w:rPr>
      </w:pPr>
      <w:r w:rsidRPr="00682B1B">
        <w:rPr>
          <w:sz w:val="22"/>
          <w:szCs w:val="22"/>
        </w:rPr>
        <w:t>Форма 1.</w:t>
      </w:r>
    </w:p>
    <w:p w14:paraId="6789026E" w14:textId="77777777" w:rsidR="008D7D3A" w:rsidRPr="00682B1B" w:rsidRDefault="008D7D3A" w:rsidP="008D7D3A">
      <w:pPr>
        <w:widowControl w:val="0"/>
        <w:tabs>
          <w:tab w:val="left" w:pos="7938"/>
        </w:tabs>
        <w:rPr>
          <w:b/>
          <w:i/>
          <w:sz w:val="22"/>
          <w:szCs w:val="22"/>
        </w:rPr>
      </w:pPr>
      <w:r w:rsidRPr="00682B1B">
        <w:rPr>
          <w:b/>
          <w:i/>
          <w:sz w:val="22"/>
          <w:szCs w:val="22"/>
        </w:rPr>
        <w:t>Фирменный бланк участника процедуры закупки</w:t>
      </w:r>
    </w:p>
    <w:p w14:paraId="0E2F30C6" w14:textId="77777777" w:rsidR="008D7D3A" w:rsidRPr="00682B1B" w:rsidRDefault="008D7D3A" w:rsidP="008D7D3A">
      <w:pPr>
        <w:widowControl w:val="0"/>
        <w:overflowPunct w:val="0"/>
        <w:autoSpaceDE w:val="0"/>
        <w:autoSpaceDN w:val="0"/>
        <w:adjustRightInd w:val="0"/>
        <w:rPr>
          <w:bCs/>
          <w:sz w:val="22"/>
          <w:szCs w:val="22"/>
        </w:rPr>
      </w:pPr>
      <w:r w:rsidRPr="00682B1B">
        <w:rPr>
          <w:bCs/>
          <w:sz w:val="22"/>
          <w:szCs w:val="22"/>
        </w:rPr>
        <w:t>«___» __________ 20___ года №______</w:t>
      </w:r>
    </w:p>
    <w:p w14:paraId="436EC43E" w14:textId="77777777" w:rsidR="008D7D3A" w:rsidRPr="00682B1B" w:rsidRDefault="008D7D3A" w:rsidP="008D7D3A">
      <w:pPr>
        <w:widowControl w:val="0"/>
        <w:tabs>
          <w:tab w:val="left" w:pos="1134"/>
        </w:tabs>
        <w:jc w:val="center"/>
        <w:outlineLvl w:val="1"/>
        <w:rPr>
          <w:iCs/>
          <w:sz w:val="22"/>
          <w:szCs w:val="22"/>
        </w:rPr>
      </w:pPr>
    </w:p>
    <w:p w14:paraId="0B6B4DBA" w14:textId="77777777" w:rsidR="008D7D3A" w:rsidRPr="00682B1B" w:rsidRDefault="008D7D3A" w:rsidP="008D7D3A">
      <w:pPr>
        <w:widowControl w:val="0"/>
        <w:tabs>
          <w:tab w:val="left" w:pos="1134"/>
        </w:tabs>
        <w:jc w:val="center"/>
        <w:outlineLvl w:val="1"/>
        <w:rPr>
          <w:iCs/>
          <w:sz w:val="22"/>
          <w:szCs w:val="22"/>
        </w:rPr>
      </w:pPr>
      <w:r w:rsidRPr="00682B1B">
        <w:rPr>
          <w:iCs/>
          <w:sz w:val="22"/>
          <w:szCs w:val="22"/>
        </w:rPr>
        <w:t xml:space="preserve">ЗАЯВКА НА УЧАСТИЕ В ОТКРЫТОМ ЗАПРОСЕ ПРЕДЛОЖЕНИЙ (Лот №____) </w:t>
      </w:r>
    </w:p>
    <w:p w14:paraId="2E918BD3" w14:textId="77777777" w:rsidR="008D7D3A" w:rsidRPr="00682B1B" w:rsidRDefault="008D7D3A" w:rsidP="008D7D3A">
      <w:pPr>
        <w:widowControl w:val="0"/>
        <w:autoSpaceDE w:val="0"/>
        <w:autoSpaceDN w:val="0"/>
        <w:adjustRightInd w:val="0"/>
        <w:jc w:val="both"/>
        <w:rPr>
          <w:sz w:val="22"/>
          <w:szCs w:val="22"/>
        </w:rPr>
      </w:pPr>
      <w:r w:rsidRPr="00682B1B">
        <w:rPr>
          <w:sz w:val="22"/>
          <w:szCs w:val="22"/>
        </w:rPr>
        <w:t xml:space="preserve">Изучив извещение о проведении запроса предложений на право заключения договора подряда на выполнение работ по ___________________________________________________ , размещенное на сайте </w:t>
      </w:r>
      <w:r w:rsidRPr="00682B1B">
        <w:t>___________</w:t>
      </w:r>
      <w:r w:rsidRPr="00682B1B">
        <w:rPr>
          <w:sz w:val="22"/>
          <w:szCs w:val="22"/>
        </w:rPr>
        <w:t xml:space="preserve"> документацию по проведению запроса предложений и принимая установленные в них требования и условия запроса предложений, </w:t>
      </w:r>
    </w:p>
    <w:p w14:paraId="20ADDA6C" w14:textId="77777777" w:rsidR="008D7D3A" w:rsidRPr="00682B1B" w:rsidRDefault="008D7D3A" w:rsidP="008D7D3A">
      <w:pPr>
        <w:widowControl w:val="0"/>
        <w:overflowPunct w:val="0"/>
        <w:autoSpaceDE w:val="0"/>
        <w:autoSpaceDN w:val="0"/>
        <w:adjustRightInd w:val="0"/>
        <w:jc w:val="both"/>
        <w:rPr>
          <w:bCs/>
          <w:sz w:val="22"/>
          <w:szCs w:val="22"/>
        </w:rPr>
      </w:pPr>
      <w:r w:rsidRPr="00682B1B">
        <w:rPr>
          <w:bCs/>
          <w:sz w:val="22"/>
          <w:szCs w:val="22"/>
        </w:rPr>
        <w:t xml:space="preserve">__________________________________________________________________, </w:t>
      </w:r>
    </w:p>
    <w:p w14:paraId="48A120A0" w14:textId="77777777" w:rsidR="008D7D3A" w:rsidRPr="00682B1B" w:rsidRDefault="008D7D3A" w:rsidP="008D7D3A">
      <w:pPr>
        <w:widowControl w:val="0"/>
        <w:overflowPunct w:val="0"/>
        <w:autoSpaceDE w:val="0"/>
        <w:autoSpaceDN w:val="0"/>
        <w:adjustRightInd w:val="0"/>
        <w:jc w:val="both"/>
        <w:rPr>
          <w:b/>
          <w:bCs/>
          <w:i/>
          <w:sz w:val="22"/>
          <w:szCs w:val="22"/>
          <w:vertAlign w:val="superscript"/>
        </w:rPr>
      </w:pPr>
      <w:r w:rsidRPr="00682B1B">
        <w:rPr>
          <w:b/>
          <w:bCs/>
          <w:i/>
          <w:sz w:val="22"/>
          <w:szCs w:val="22"/>
          <w:vertAlign w:val="superscript"/>
        </w:rPr>
        <w:t>(полное наименование участника процедуры закупки с указанием организационно-правовой формы)</w:t>
      </w:r>
    </w:p>
    <w:p w14:paraId="686D6739" w14:textId="77777777" w:rsidR="008D7D3A" w:rsidRPr="00682B1B" w:rsidRDefault="008D7D3A" w:rsidP="008D7D3A">
      <w:pPr>
        <w:widowControl w:val="0"/>
        <w:overflowPunct w:val="0"/>
        <w:autoSpaceDE w:val="0"/>
        <w:autoSpaceDN w:val="0"/>
        <w:adjustRightInd w:val="0"/>
        <w:jc w:val="both"/>
        <w:rPr>
          <w:bCs/>
          <w:sz w:val="22"/>
          <w:szCs w:val="22"/>
        </w:rPr>
      </w:pPr>
      <w:r w:rsidRPr="00682B1B">
        <w:rPr>
          <w:bCs/>
          <w:sz w:val="22"/>
          <w:szCs w:val="22"/>
        </w:rPr>
        <w:t>зарегистрированное по адресу ______________________________________,</w:t>
      </w:r>
    </w:p>
    <w:p w14:paraId="481DF263" w14:textId="77777777" w:rsidR="008D7D3A" w:rsidRPr="00682B1B" w:rsidRDefault="008D7D3A" w:rsidP="008D7D3A">
      <w:pPr>
        <w:widowControl w:val="0"/>
        <w:overflowPunct w:val="0"/>
        <w:autoSpaceDE w:val="0"/>
        <w:autoSpaceDN w:val="0"/>
        <w:adjustRightInd w:val="0"/>
        <w:jc w:val="right"/>
        <w:rPr>
          <w:b/>
          <w:bCs/>
          <w:i/>
          <w:sz w:val="22"/>
          <w:szCs w:val="22"/>
          <w:vertAlign w:val="superscript"/>
        </w:rPr>
      </w:pPr>
      <w:r w:rsidRPr="00682B1B">
        <w:rPr>
          <w:bCs/>
          <w:i/>
          <w:sz w:val="22"/>
          <w:szCs w:val="22"/>
          <w:vertAlign w:val="superscript"/>
        </w:rPr>
        <w:t>(</w:t>
      </w:r>
      <w:r w:rsidRPr="00682B1B">
        <w:rPr>
          <w:b/>
          <w:bCs/>
          <w:i/>
          <w:sz w:val="22"/>
          <w:szCs w:val="22"/>
          <w:vertAlign w:val="superscript"/>
        </w:rPr>
        <w:t>юридический адрес участника процедуры закупки)</w:t>
      </w:r>
    </w:p>
    <w:p w14:paraId="3FE8A365" w14:textId="77777777" w:rsidR="008D7D3A" w:rsidRPr="00682B1B" w:rsidRDefault="008D7D3A" w:rsidP="008D7D3A">
      <w:pPr>
        <w:widowControl w:val="0"/>
        <w:overflowPunct w:val="0"/>
        <w:autoSpaceDE w:val="0"/>
        <w:autoSpaceDN w:val="0"/>
        <w:adjustRightInd w:val="0"/>
        <w:jc w:val="both"/>
        <w:rPr>
          <w:bCs/>
          <w:sz w:val="22"/>
          <w:szCs w:val="22"/>
        </w:rPr>
      </w:pPr>
      <w:r w:rsidRPr="00682B1B">
        <w:rPr>
          <w:bCs/>
          <w:sz w:val="22"/>
          <w:szCs w:val="22"/>
        </w:rPr>
        <w:t>предлагает заключить договор на: _____________________________________</w:t>
      </w:r>
    </w:p>
    <w:p w14:paraId="5AD134F4" w14:textId="77777777" w:rsidR="008D7D3A" w:rsidRPr="00682B1B" w:rsidRDefault="008D7D3A" w:rsidP="008D7D3A">
      <w:pPr>
        <w:widowControl w:val="0"/>
        <w:jc w:val="center"/>
        <w:rPr>
          <w:b/>
          <w:i/>
          <w:sz w:val="22"/>
          <w:szCs w:val="22"/>
          <w:vertAlign w:val="superscript"/>
        </w:rPr>
      </w:pPr>
      <w:r w:rsidRPr="00682B1B">
        <w:rPr>
          <w:i/>
          <w:sz w:val="22"/>
          <w:szCs w:val="22"/>
          <w:vertAlign w:val="superscript"/>
        </w:rPr>
        <w:t>(</w:t>
      </w:r>
      <w:r w:rsidRPr="00682B1B">
        <w:rPr>
          <w:b/>
          <w:i/>
          <w:sz w:val="22"/>
          <w:szCs w:val="22"/>
          <w:vertAlign w:val="superscript"/>
        </w:rPr>
        <w:t>предмет договора)</w:t>
      </w:r>
    </w:p>
    <w:p w14:paraId="26E9579F" w14:textId="77777777" w:rsidR="008D7D3A" w:rsidRPr="00682B1B" w:rsidRDefault="008D7D3A" w:rsidP="008D7D3A">
      <w:pPr>
        <w:widowControl w:val="0"/>
        <w:overflowPunct w:val="0"/>
        <w:autoSpaceDE w:val="0"/>
        <w:autoSpaceDN w:val="0"/>
        <w:adjustRightInd w:val="0"/>
        <w:jc w:val="both"/>
        <w:rPr>
          <w:bCs/>
          <w:sz w:val="22"/>
          <w:szCs w:val="22"/>
        </w:rPr>
      </w:pPr>
      <w:r w:rsidRPr="00682B1B">
        <w:rPr>
          <w:bCs/>
          <w:sz w:val="22"/>
          <w:szCs w:val="22"/>
        </w:rPr>
        <w:t xml:space="preserve">в соответствии с </w:t>
      </w:r>
      <w:r w:rsidRPr="00682B1B">
        <w:rPr>
          <w:bCs/>
          <w:iCs/>
          <w:sz w:val="22"/>
          <w:szCs w:val="22"/>
        </w:rPr>
        <w:t>Техническим заданием (Лот № ___ ),</w:t>
      </w:r>
      <w:r w:rsidRPr="00682B1B">
        <w:rPr>
          <w:b/>
          <w:i/>
          <w:sz w:val="22"/>
          <w:szCs w:val="22"/>
        </w:rPr>
        <w:t xml:space="preserve"> </w:t>
      </w:r>
      <w:r w:rsidRPr="00682B1B">
        <w:rPr>
          <w:bCs/>
          <w:sz w:val="22"/>
          <w:szCs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14:paraId="60D34693" w14:textId="77777777" w:rsidR="008D7D3A" w:rsidRPr="00682B1B" w:rsidRDefault="008D7D3A" w:rsidP="008D7D3A">
      <w:pPr>
        <w:widowControl w:val="0"/>
        <w:overflowPunct w:val="0"/>
        <w:autoSpaceDE w:val="0"/>
        <w:autoSpaceDN w:val="0"/>
        <w:adjustRightInd w:val="0"/>
        <w:jc w:val="both"/>
        <w:rPr>
          <w:bCs/>
          <w:sz w:val="22"/>
          <w:szCs w:val="22"/>
        </w:rPr>
      </w:pPr>
      <w:r w:rsidRPr="00682B1B">
        <w:rPr>
          <w:sz w:val="22"/>
          <w:szCs w:val="22"/>
        </w:rPr>
        <w:t>Срок поставки товаров (выполнения работ, оказания услуг)</w:t>
      </w:r>
      <w:r w:rsidRPr="00682B1B">
        <w:rPr>
          <w:bCs/>
          <w:iCs/>
          <w:sz w:val="22"/>
          <w:szCs w:val="22"/>
        </w:rPr>
        <w:t xml:space="preserve">: </w:t>
      </w:r>
      <w:r w:rsidRPr="00682B1B">
        <w:rPr>
          <w:bCs/>
          <w:sz w:val="22"/>
          <w:szCs w:val="22"/>
        </w:rPr>
        <w:t>___________________________________</w:t>
      </w:r>
    </w:p>
    <w:p w14:paraId="2447711C" w14:textId="77777777" w:rsidR="008D7D3A" w:rsidRPr="00682B1B" w:rsidRDefault="008D7D3A" w:rsidP="008D7D3A">
      <w:pPr>
        <w:widowControl w:val="0"/>
        <w:jc w:val="both"/>
        <w:rPr>
          <w:sz w:val="22"/>
          <w:szCs w:val="22"/>
        </w:rPr>
      </w:pPr>
      <w:r w:rsidRPr="00682B1B">
        <w:rPr>
          <w:sz w:val="22"/>
          <w:szCs w:val="22"/>
        </w:rPr>
        <w:t>Настоящая Заявка имеет правовой статус оферты и действует до «___» __________ 20___ года.</w:t>
      </w:r>
    </w:p>
    <w:p w14:paraId="63CB14BD" w14:textId="77777777" w:rsidR="008D7D3A" w:rsidRPr="00682B1B" w:rsidRDefault="008D7D3A" w:rsidP="008D7D3A">
      <w:pPr>
        <w:widowControl w:val="0"/>
        <w:jc w:val="right"/>
        <w:rPr>
          <w:b/>
          <w:i/>
          <w:sz w:val="22"/>
          <w:szCs w:val="22"/>
          <w:vertAlign w:val="superscript"/>
        </w:rPr>
      </w:pPr>
      <w:r w:rsidRPr="00682B1B">
        <w:rPr>
          <w:sz w:val="22"/>
          <w:szCs w:val="22"/>
        </w:rPr>
        <w:t xml:space="preserve">Настоящим подтверждаем, что против ____________________________ </w:t>
      </w:r>
      <w:r w:rsidRPr="00682B1B">
        <w:rPr>
          <w:b/>
          <w:i/>
          <w:sz w:val="22"/>
          <w:szCs w:val="22"/>
          <w:vertAlign w:val="superscript"/>
        </w:rPr>
        <w:t xml:space="preserve">(наименование участника процедуры закупки) </w:t>
      </w:r>
    </w:p>
    <w:p w14:paraId="00E78123" w14:textId="77777777" w:rsidR="008D7D3A" w:rsidRPr="00682B1B" w:rsidRDefault="008D7D3A" w:rsidP="008D7D3A">
      <w:pPr>
        <w:widowControl w:val="0"/>
        <w:jc w:val="both"/>
        <w:rPr>
          <w:sz w:val="22"/>
          <w:szCs w:val="22"/>
        </w:rPr>
      </w:pPr>
      <w:r w:rsidRPr="00682B1B">
        <w:rPr>
          <w:sz w:val="22"/>
          <w:szCs w:val="22"/>
        </w:rPr>
        <w:t xml:space="preserve">не проводится процедура ликвидации, не принято арбитражным судом решения о признании ____________________________ банкротом, </w:t>
      </w:r>
    </w:p>
    <w:p w14:paraId="4C51D376" w14:textId="77777777" w:rsidR="008D7D3A" w:rsidRPr="00682B1B" w:rsidRDefault="008D7D3A" w:rsidP="008D7D3A">
      <w:pPr>
        <w:widowControl w:val="0"/>
        <w:rPr>
          <w:sz w:val="22"/>
          <w:szCs w:val="22"/>
          <w:vertAlign w:val="superscript"/>
        </w:rPr>
      </w:pPr>
      <w:r w:rsidRPr="00682B1B">
        <w:rPr>
          <w:b/>
          <w:i/>
          <w:sz w:val="22"/>
          <w:szCs w:val="22"/>
          <w:vertAlign w:val="superscript"/>
        </w:rPr>
        <w:t>(наименование участника процедуры закупки)</w:t>
      </w:r>
    </w:p>
    <w:p w14:paraId="7A2A3519" w14:textId="77777777" w:rsidR="008D7D3A" w:rsidRPr="00682B1B" w:rsidRDefault="008D7D3A" w:rsidP="008D7D3A">
      <w:pPr>
        <w:widowControl w:val="0"/>
        <w:jc w:val="both"/>
        <w:rPr>
          <w:sz w:val="22"/>
          <w:szCs w:val="22"/>
        </w:rPr>
      </w:pPr>
      <w:r w:rsidRPr="00682B1B">
        <w:rPr>
          <w:sz w:val="22"/>
          <w:szCs w:val="22"/>
        </w:rPr>
        <w:t xml:space="preserve">деятельность </w:t>
      </w:r>
      <w:r w:rsidRPr="00682B1B">
        <w:rPr>
          <w:i/>
          <w:sz w:val="22"/>
          <w:szCs w:val="22"/>
        </w:rPr>
        <w:t>__________________</w:t>
      </w:r>
      <w:r w:rsidRPr="00682B1B">
        <w:rPr>
          <w:sz w:val="22"/>
          <w:szCs w:val="22"/>
        </w:rPr>
        <w:t xml:space="preserve"> не приостановлена, а также то, что размер</w:t>
      </w:r>
    </w:p>
    <w:p w14:paraId="40440694" w14:textId="77777777" w:rsidR="008D7D3A" w:rsidRPr="00682B1B" w:rsidRDefault="008D7D3A" w:rsidP="008D7D3A">
      <w:pPr>
        <w:widowControl w:val="0"/>
        <w:rPr>
          <w:sz w:val="22"/>
          <w:szCs w:val="22"/>
          <w:vertAlign w:val="superscript"/>
        </w:rPr>
      </w:pPr>
      <w:r w:rsidRPr="00682B1B">
        <w:rPr>
          <w:sz w:val="22"/>
          <w:szCs w:val="22"/>
        </w:rPr>
        <w:t xml:space="preserve"> </w:t>
      </w:r>
      <w:r w:rsidRPr="00682B1B">
        <w:rPr>
          <w:b/>
          <w:i/>
          <w:sz w:val="22"/>
          <w:szCs w:val="22"/>
          <w:vertAlign w:val="superscript"/>
        </w:rPr>
        <w:t>(наименование участника процедуры закупки)</w:t>
      </w:r>
    </w:p>
    <w:p w14:paraId="0CBD3768" w14:textId="77777777" w:rsidR="008D7D3A" w:rsidRPr="00682B1B" w:rsidRDefault="008D7D3A" w:rsidP="008D7D3A">
      <w:pPr>
        <w:widowControl w:val="0"/>
        <w:jc w:val="both"/>
        <w:rPr>
          <w:sz w:val="22"/>
          <w:szCs w:val="22"/>
        </w:rPr>
      </w:pPr>
      <w:r w:rsidRPr="00682B1B">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14:paraId="520349E0" w14:textId="77777777" w:rsidR="008D7D3A" w:rsidRPr="00682B1B" w:rsidRDefault="008D7D3A" w:rsidP="008D7D3A">
      <w:pPr>
        <w:widowControl w:val="0"/>
        <w:rPr>
          <w:sz w:val="22"/>
          <w:szCs w:val="22"/>
        </w:rPr>
      </w:pPr>
      <w:r w:rsidRPr="00682B1B">
        <w:rPr>
          <w:b/>
          <w:i/>
          <w:sz w:val="22"/>
          <w:szCs w:val="22"/>
          <w:vertAlign w:val="superscript"/>
        </w:rPr>
        <w:t>(значение указать цифрами и прописью)</w:t>
      </w:r>
      <w:r w:rsidRPr="00682B1B">
        <w:rPr>
          <w:sz w:val="22"/>
          <w:szCs w:val="22"/>
        </w:rPr>
        <w:t xml:space="preserve"> </w:t>
      </w:r>
      <w:r w:rsidRPr="00682B1B">
        <w:rPr>
          <w:sz w:val="22"/>
          <w:szCs w:val="22"/>
        </w:rPr>
        <w:tab/>
      </w:r>
      <w:r w:rsidRPr="00682B1B">
        <w:rPr>
          <w:sz w:val="22"/>
          <w:szCs w:val="22"/>
        </w:rPr>
        <w:tab/>
      </w:r>
      <w:r w:rsidRPr="00682B1B">
        <w:rPr>
          <w:sz w:val="22"/>
          <w:szCs w:val="22"/>
        </w:rPr>
        <w:tab/>
      </w:r>
      <w:r w:rsidRPr="00682B1B">
        <w:rPr>
          <w:b/>
          <w:i/>
          <w:sz w:val="22"/>
          <w:szCs w:val="22"/>
          <w:vertAlign w:val="superscript"/>
        </w:rPr>
        <w:t>(наименование участника процедуры закупки)</w:t>
      </w:r>
      <w:r w:rsidRPr="00682B1B">
        <w:rPr>
          <w:sz w:val="22"/>
          <w:szCs w:val="22"/>
        </w:rPr>
        <w:t xml:space="preserve"> </w:t>
      </w:r>
    </w:p>
    <w:p w14:paraId="6335FFF2" w14:textId="77777777" w:rsidR="008D7D3A" w:rsidRPr="00682B1B" w:rsidRDefault="008D7D3A" w:rsidP="008D7D3A">
      <w:pPr>
        <w:widowControl w:val="0"/>
        <w:jc w:val="both"/>
        <w:rPr>
          <w:sz w:val="22"/>
          <w:szCs w:val="22"/>
        </w:rPr>
      </w:pPr>
      <w:r w:rsidRPr="00682B1B">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14:paraId="29A8E47F" w14:textId="77777777" w:rsidR="008D7D3A" w:rsidRPr="00682B1B" w:rsidRDefault="008D7D3A" w:rsidP="008D7D3A">
      <w:pPr>
        <w:widowControl w:val="0"/>
        <w:jc w:val="both"/>
        <w:rPr>
          <w:b/>
          <w:i/>
          <w:sz w:val="22"/>
          <w:szCs w:val="22"/>
        </w:rPr>
      </w:pPr>
      <w:r w:rsidRPr="00682B1B">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в извещении и информационной карте. </w:t>
      </w:r>
    </w:p>
    <w:p w14:paraId="4F52A019" w14:textId="77777777" w:rsidR="008D7D3A" w:rsidRPr="00682B1B" w:rsidRDefault="008D7D3A" w:rsidP="008D7D3A">
      <w:pPr>
        <w:widowControl w:val="0"/>
        <w:jc w:val="both"/>
        <w:rPr>
          <w:sz w:val="22"/>
          <w:szCs w:val="22"/>
        </w:rPr>
      </w:pPr>
      <w:r w:rsidRPr="00682B1B">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2FD4AF42" w14:textId="77777777" w:rsidR="008D7D3A" w:rsidRPr="00682B1B" w:rsidRDefault="008D7D3A" w:rsidP="008D7D3A">
      <w:pPr>
        <w:widowControl w:val="0"/>
        <w:jc w:val="both"/>
        <w:rPr>
          <w:sz w:val="22"/>
          <w:szCs w:val="22"/>
        </w:rPr>
      </w:pPr>
      <w:r w:rsidRPr="00682B1B">
        <w:rPr>
          <w:sz w:val="22"/>
          <w:szCs w:val="22"/>
        </w:rPr>
        <w:t>Мы, _______________________________________ согласны</w:t>
      </w:r>
    </w:p>
    <w:p w14:paraId="0D543818" w14:textId="77777777" w:rsidR="008D7D3A" w:rsidRPr="00682B1B" w:rsidRDefault="008D7D3A" w:rsidP="008D7D3A">
      <w:pPr>
        <w:widowControl w:val="0"/>
        <w:jc w:val="both"/>
        <w:rPr>
          <w:b/>
          <w:i/>
          <w:sz w:val="22"/>
          <w:szCs w:val="22"/>
          <w:vertAlign w:val="superscript"/>
        </w:rPr>
      </w:pPr>
      <w:r w:rsidRPr="00682B1B">
        <w:rPr>
          <w:sz w:val="22"/>
          <w:szCs w:val="22"/>
          <w:vertAlign w:val="superscript"/>
        </w:rPr>
        <w:t xml:space="preserve">          </w:t>
      </w:r>
      <w:r w:rsidRPr="00682B1B">
        <w:rPr>
          <w:b/>
          <w:i/>
          <w:sz w:val="22"/>
          <w:szCs w:val="22"/>
          <w:vertAlign w:val="superscript"/>
        </w:rPr>
        <w:t>(наименование организации или Ф.И.О. участника процедуры закупки)</w:t>
      </w:r>
    </w:p>
    <w:p w14:paraId="72F89E46" w14:textId="77777777" w:rsidR="008D7D3A" w:rsidRPr="00682B1B" w:rsidRDefault="008D7D3A" w:rsidP="008D7D3A">
      <w:pPr>
        <w:widowControl w:val="0"/>
        <w:jc w:val="both"/>
        <w:rPr>
          <w:sz w:val="22"/>
          <w:szCs w:val="22"/>
        </w:rPr>
      </w:pPr>
      <w:r w:rsidRPr="00682B1B">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46DCCE0D" w14:textId="77777777" w:rsidR="008D7D3A" w:rsidRPr="00682B1B" w:rsidRDefault="008D7D3A" w:rsidP="008D7D3A">
      <w:pPr>
        <w:widowControl w:val="0"/>
        <w:numPr>
          <w:ilvl w:val="0"/>
          <w:numId w:val="29"/>
        </w:numPr>
        <w:tabs>
          <w:tab w:val="left" w:pos="1134"/>
        </w:tabs>
        <w:ind w:left="0" w:firstLine="0"/>
        <w:jc w:val="both"/>
        <w:rPr>
          <w:sz w:val="22"/>
          <w:szCs w:val="22"/>
        </w:rPr>
      </w:pPr>
      <w:r w:rsidRPr="00682B1B">
        <w:rPr>
          <w:sz w:val="22"/>
          <w:szCs w:val="22"/>
        </w:rPr>
        <w:t>если мы:</w:t>
      </w:r>
    </w:p>
    <w:p w14:paraId="1FD9B4D9" w14:textId="77777777" w:rsidR="008D7D3A" w:rsidRPr="00682B1B" w:rsidRDefault="008D7D3A" w:rsidP="008D7D3A">
      <w:pPr>
        <w:widowControl w:val="0"/>
        <w:numPr>
          <w:ilvl w:val="4"/>
          <w:numId w:val="30"/>
        </w:numPr>
        <w:tabs>
          <w:tab w:val="left" w:pos="1134"/>
        </w:tabs>
        <w:ind w:left="0" w:firstLine="0"/>
        <w:jc w:val="both"/>
        <w:rPr>
          <w:bCs/>
          <w:sz w:val="22"/>
          <w:szCs w:val="22"/>
        </w:rPr>
      </w:pPr>
      <w:r w:rsidRPr="00682B1B">
        <w:rPr>
          <w:bCs/>
          <w:sz w:val="22"/>
          <w:szCs w:val="22"/>
        </w:rPr>
        <w:t>будучи признанным победителем запроса предложений, уклонимся от заключения договора;</w:t>
      </w:r>
    </w:p>
    <w:p w14:paraId="7DFBA06D" w14:textId="77777777" w:rsidR="008D7D3A" w:rsidRPr="00682B1B" w:rsidRDefault="008D7D3A" w:rsidP="008D7D3A">
      <w:pPr>
        <w:widowControl w:val="0"/>
        <w:numPr>
          <w:ilvl w:val="4"/>
          <w:numId w:val="30"/>
        </w:numPr>
        <w:tabs>
          <w:tab w:val="left" w:pos="1134"/>
        </w:tabs>
        <w:ind w:left="0" w:firstLine="0"/>
        <w:jc w:val="both"/>
        <w:rPr>
          <w:bCs/>
          <w:sz w:val="22"/>
          <w:szCs w:val="22"/>
        </w:rPr>
      </w:pPr>
      <w:r w:rsidRPr="00682B1B">
        <w:rPr>
          <w:bCs/>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9466D42" w14:textId="77777777" w:rsidR="008D7D3A" w:rsidRPr="00682B1B" w:rsidRDefault="008D7D3A" w:rsidP="008D7D3A">
      <w:pPr>
        <w:widowControl w:val="0"/>
        <w:numPr>
          <w:ilvl w:val="4"/>
          <w:numId w:val="30"/>
        </w:numPr>
        <w:tabs>
          <w:tab w:val="left" w:pos="1134"/>
        </w:tabs>
        <w:ind w:left="0" w:firstLine="0"/>
        <w:jc w:val="both"/>
        <w:rPr>
          <w:bCs/>
          <w:sz w:val="22"/>
          <w:szCs w:val="22"/>
        </w:rPr>
      </w:pPr>
      <w:r w:rsidRPr="00682B1B">
        <w:rPr>
          <w:bCs/>
          <w:sz w:val="22"/>
          <w:szCs w:val="22"/>
        </w:rPr>
        <w:t xml:space="preserve">будучи признанным победителем или единственным участником запроса предложений, </w:t>
      </w:r>
      <w:r w:rsidRPr="00682B1B">
        <w:rPr>
          <w:bCs/>
          <w:sz w:val="22"/>
          <w:szCs w:val="22"/>
        </w:rPr>
        <w:lastRenderedPageBreak/>
        <w:t>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5DDA59F6" w14:textId="77777777" w:rsidR="008D7D3A" w:rsidRPr="00682B1B" w:rsidRDefault="008D7D3A" w:rsidP="008D7D3A">
      <w:pPr>
        <w:widowControl w:val="0"/>
        <w:numPr>
          <w:ilvl w:val="0"/>
          <w:numId w:val="29"/>
        </w:numPr>
        <w:tabs>
          <w:tab w:val="left" w:pos="1134"/>
        </w:tabs>
        <w:ind w:left="0" w:firstLine="0"/>
        <w:jc w:val="both"/>
        <w:rPr>
          <w:sz w:val="22"/>
          <w:szCs w:val="22"/>
        </w:rPr>
      </w:pPr>
      <w:r w:rsidRPr="00682B1B">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1CBA1C2B" w14:textId="77777777" w:rsidR="008D7D3A" w:rsidRPr="00682B1B" w:rsidRDefault="008D7D3A" w:rsidP="008D7D3A">
      <w:pPr>
        <w:widowControl w:val="0"/>
        <w:jc w:val="both"/>
        <w:rPr>
          <w:sz w:val="22"/>
          <w:szCs w:val="22"/>
        </w:rPr>
      </w:pPr>
      <w:r w:rsidRPr="00682B1B">
        <w:rPr>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p w14:paraId="2AD76362" w14:textId="77777777" w:rsidR="008D7D3A" w:rsidRPr="00682B1B" w:rsidRDefault="008D7D3A" w:rsidP="008D7D3A">
      <w:pPr>
        <w:widowControl w:val="0"/>
        <w:jc w:val="both"/>
        <w:rPr>
          <w:sz w:val="22"/>
          <w:szCs w:val="22"/>
        </w:rPr>
      </w:pPr>
      <w:r w:rsidRPr="00682B1B">
        <w:rPr>
          <w:sz w:val="22"/>
          <w:szCs w:val="22"/>
        </w:rPr>
        <w:t>Опись документов заявки в соответствии с требованиями пункта 13 Информационной карты.</w:t>
      </w:r>
    </w:p>
    <w:p w14:paraId="240C5E33" w14:textId="77777777" w:rsidR="008D7D3A" w:rsidRPr="00682B1B" w:rsidRDefault="008D7D3A" w:rsidP="008D7D3A">
      <w:pPr>
        <w:widowControl w:val="0"/>
        <w:jc w:val="both"/>
        <w:rPr>
          <w:sz w:val="22"/>
          <w:szCs w:val="22"/>
        </w:rPr>
      </w:pPr>
    </w:p>
    <w:tbl>
      <w:tblPr>
        <w:tblW w:w="104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57"/>
        <w:gridCol w:w="1558"/>
        <w:gridCol w:w="1842"/>
      </w:tblGrid>
      <w:tr w:rsidR="008D7D3A" w:rsidRPr="00682B1B" w14:paraId="33B71EBD" w14:textId="77777777" w:rsidTr="008D7D3A">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09869BD4" w14:textId="77777777" w:rsidR="008D7D3A" w:rsidRPr="00682B1B" w:rsidRDefault="008D7D3A">
            <w:pPr>
              <w:widowControl w:val="0"/>
              <w:adjustRightInd w:val="0"/>
              <w:jc w:val="center"/>
              <w:textAlignment w:val="baseline"/>
              <w:rPr>
                <w:szCs w:val="22"/>
              </w:rPr>
            </w:pPr>
            <w:r w:rsidRPr="00682B1B">
              <w:rPr>
                <w:sz w:val="22"/>
                <w:szCs w:val="22"/>
              </w:rPr>
              <w:t>№</w:t>
            </w:r>
          </w:p>
          <w:p w14:paraId="0C14CA91" w14:textId="77777777" w:rsidR="008D7D3A" w:rsidRPr="00682B1B" w:rsidRDefault="008D7D3A">
            <w:pPr>
              <w:widowControl w:val="0"/>
              <w:adjustRightInd w:val="0"/>
              <w:jc w:val="center"/>
              <w:textAlignment w:val="baseline"/>
              <w:rPr>
                <w:szCs w:val="22"/>
              </w:rPr>
            </w:pPr>
            <w:r w:rsidRPr="00682B1B">
              <w:rPr>
                <w:sz w:val="22"/>
                <w:szCs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14ABD925" w14:textId="77777777" w:rsidR="008D7D3A" w:rsidRPr="00682B1B" w:rsidRDefault="008D7D3A">
            <w:pPr>
              <w:widowControl w:val="0"/>
              <w:adjustRightInd w:val="0"/>
              <w:jc w:val="center"/>
              <w:textAlignment w:val="baseline"/>
              <w:rPr>
                <w:szCs w:val="22"/>
              </w:rPr>
            </w:pPr>
            <w:r w:rsidRPr="00682B1B">
              <w:rPr>
                <w:sz w:val="22"/>
                <w:szCs w:val="22"/>
              </w:rPr>
              <w:t xml:space="preserve">Наименование документа </w:t>
            </w:r>
          </w:p>
          <w:p w14:paraId="1FB62A53" w14:textId="77777777" w:rsidR="008D7D3A" w:rsidRPr="00682B1B" w:rsidRDefault="008D7D3A">
            <w:pPr>
              <w:widowControl w:val="0"/>
              <w:adjustRightInd w:val="0"/>
              <w:jc w:val="center"/>
              <w:textAlignment w:val="baseline"/>
              <w:rPr>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A826960" w14:textId="77777777" w:rsidR="008D7D3A" w:rsidRPr="00682B1B" w:rsidRDefault="008D7D3A">
            <w:pPr>
              <w:widowControl w:val="0"/>
              <w:adjustRightInd w:val="0"/>
              <w:jc w:val="center"/>
              <w:textAlignment w:val="baseline"/>
              <w:rPr>
                <w:szCs w:val="22"/>
              </w:rPr>
            </w:pPr>
            <w:r w:rsidRPr="00682B1B">
              <w:rPr>
                <w:sz w:val="22"/>
                <w:szCs w:val="22"/>
              </w:rPr>
              <w:t xml:space="preserve">№ </w:t>
            </w:r>
          </w:p>
          <w:p w14:paraId="68115CB1" w14:textId="77777777" w:rsidR="008D7D3A" w:rsidRPr="00682B1B" w:rsidRDefault="008D7D3A">
            <w:pPr>
              <w:widowControl w:val="0"/>
              <w:adjustRightInd w:val="0"/>
              <w:jc w:val="center"/>
              <w:textAlignment w:val="baseline"/>
              <w:rPr>
                <w:szCs w:val="22"/>
              </w:rPr>
            </w:pPr>
            <w:r w:rsidRPr="00682B1B">
              <w:rPr>
                <w:sz w:val="22"/>
                <w:szCs w:val="22"/>
              </w:rPr>
              <w:t>страницы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1DE3D0" w14:textId="77777777" w:rsidR="008D7D3A" w:rsidRPr="00682B1B" w:rsidRDefault="008D7D3A">
            <w:pPr>
              <w:widowControl w:val="0"/>
              <w:adjustRightInd w:val="0"/>
              <w:jc w:val="center"/>
              <w:textAlignment w:val="baseline"/>
              <w:rPr>
                <w:szCs w:val="22"/>
              </w:rPr>
            </w:pPr>
            <w:r w:rsidRPr="00682B1B">
              <w:rPr>
                <w:sz w:val="22"/>
                <w:szCs w:val="22"/>
              </w:rPr>
              <w:t>Количество</w:t>
            </w:r>
          </w:p>
          <w:p w14:paraId="7EB9A9E1" w14:textId="77777777" w:rsidR="008D7D3A" w:rsidRPr="00682B1B" w:rsidRDefault="008D7D3A">
            <w:pPr>
              <w:widowControl w:val="0"/>
              <w:adjustRightInd w:val="0"/>
              <w:jc w:val="center"/>
              <w:textAlignment w:val="baseline"/>
              <w:rPr>
                <w:szCs w:val="22"/>
              </w:rPr>
            </w:pPr>
            <w:r w:rsidRPr="00682B1B">
              <w:rPr>
                <w:sz w:val="22"/>
                <w:szCs w:val="22"/>
              </w:rPr>
              <w:t>страниц</w:t>
            </w:r>
          </w:p>
        </w:tc>
      </w:tr>
      <w:tr w:rsidR="008D7D3A" w:rsidRPr="00682B1B" w14:paraId="6427D93D" w14:textId="77777777" w:rsidTr="008D7D3A">
        <w:tc>
          <w:tcPr>
            <w:tcW w:w="683" w:type="dxa"/>
            <w:tcBorders>
              <w:top w:val="single" w:sz="4" w:space="0" w:color="auto"/>
              <w:left w:val="single" w:sz="4" w:space="0" w:color="auto"/>
              <w:bottom w:val="single" w:sz="4" w:space="0" w:color="auto"/>
              <w:right w:val="single" w:sz="4" w:space="0" w:color="auto"/>
            </w:tcBorders>
            <w:vAlign w:val="center"/>
          </w:tcPr>
          <w:p w14:paraId="13231832" w14:textId="77777777" w:rsidR="008D7D3A" w:rsidRPr="00682B1B" w:rsidRDefault="008D7D3A">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44640058" w14:textId="77777777" w:rsidR="008D7D3A" w:rsidRPr="00682B1B" w:rsidRDefault="008D7D3A">
            <w:pPr>
              <w:widowControl w:val="0"/>
              <w:adjustRightInd w:val="0"/>
              <w:jc w:val="both"/>
              <w:textAlignment w:val="baseline"/>
              <w:rPr>
                <w:szCs w:val="22"/>
              </w:rPr>
            </w:pPr>
          </w:p>
        </w:tc>
        <w:tc>
          <w:tcPr>
            <w:tcW w:w="1559" w:type="dxa"/>
            <w:tcBorders>
              <w:top w:val="single" w:sz="4" w:space="0" w:color="auto"/>
              <w:left w:val="single" w:sz="4" w:space="0" w:color="auto"/>
              <w:bottom w:val="single" w:sz="4" w:space="0" w:color="auto"/>
              <w:right w:val="single" w:sz="4" w:space="0" w:color="auto"/>
            </w:tcBorders>
          </w:tcPr>
          <w:p w14:paraId="4B6E0310" w14:textId="77777777" w:rsidR="008D7D3A" w:rsidRPr="00682B1B" w:rsidRDefault="008D7D3A">
            <w:pPr>
              <w:widowControl w:val="0"/>
              <w:adjustRightInd w:val="0"/>
              <w:jc w:val="both"/>
              <w:textAlignment w:val="baseline"/>
              <w:rPr>
                <w:szCs w:val="22"/>
              </w:rPr>
            </w:pPr>
          </w:p>
        </w:tc>
        <w:tc>
          <w:tcPr>
            <w:tcW w:w="1843" w:type="dxa"/>
            <w:tcBorders>
              <w:top w:val="single" w:sz="4" w:space="0" w:color="auto"/>
              <w:left w:val="single" w:sz="4" w:space="0" w:color="auto"/>
              <w:bottom w:val="single" w:sz="4" w:space="0" w:color="auto"/>
              <w:right w:val="single" w:sz="4" w:space="0" w:color="auto"/>
            </w:tcBorders>
          </w:tcPr>
          <w:p w14:paraId="56786782" w14:textId="77777777" w:rsidR="008D7D3A" w:rsidRPr="00682B1B" w:rsidRDefault="008D7D3A">
            <w:pPr>
              <w:widowControl w:val="0"/>
              <w:adjustRightInd w:val="0"/>
              <w:jc w:val="both"/>
              <w:textAlignment w:val="baseline"/>
              <w:rPr>
                <w:szCs w:val="22"/>
              </w:rPr>
            </w:pPr>
          </w:p>
        </w:tc>
      </w:tr>
      <w:tr w:rsidR="008D7D3A" w:rsidRPr="00682B1B" w14:paraId="29FB114F" w14:textId="77777777" w:rsidTr="008D7D3A">
        <w:tc>
          <w:tcPr>
            <w:tcW w:w="683" w:type="dxa"/>
            <w:tcBorders>
              <w:top w:val="single" w:sz="4" w:space="0" w:color="auto"/>
              <w:left w:val="single" w:sz="4" w:space="0" w:color="auto"/>
              <w:bottom w:val="single" w:sz="4" w:space="0" w:color="auto"/>
              <w:right w:val="single" w:sz="4" w:space="0" w:color="auto"/>
            </w:tcBorders>
            <w:vAlign w:val="center"/>
          </w:tcPr>
          <w:p w14:paraId="67C5F264" w14:textId="77777777" w:rsidR="008D7D3A" w:rsidRPr="00682B1B" w:rsidRDefault="008D7D3A">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2FF0E27C" w14:textId="77777777" w:rsidR="008D7D3A" w:rsidRPr="00682B1B" w:rsidRDefault="008D7D3A">
            <w:pPr>
              <w:widowControl w:val="0"/>
              <w:adjustRightInd w:val="0"/>
              <w:jc w:val="both"/>
              <w:textAlignment w:val="baseline"/>
              <w:rPr>
                <w:szCs w:val="22"/>
              </w:rPr>
            </w:pPr>
          </w:p>
        </w:tc>
        <w:tc>
          <w:tcPr>
            <w:tcW w:w="1559" w:type="dxa"/>
            <w:tcBorders>
              <w:top w:val="single" w:sz="4" w:space="0" w:color="auto"/>
              <w:left w:val="single" w:sz="4" w:space="0" w:color="auto"/>
              <w:bottom w:val="single" w:sz="4" w:space="0" w:color="auto"/>
              <w:right w:val="single" w:sz="4" w:space="0" w:color="auto"/>
            </w:tcBorders>
          </w:tcPr>
          <w:p w14:paraId="472D8810" w14:textId="77777777" w:rsidR="008D7D3A" w:rsidRPr="00682B1B" w:rsidRDefault="008D7D3A">
            <w:pPr>
              <w:widowControl w:val="0"/>
              <w:adjustRightInd w:val="0"/>
              <w:jc w:val="both"/>
              <w:textAlignment w:val="baseline"/>
              <w:rPr>
                <w:szCs w:val="22"/>
              </w:rPr>
            </w:pPr>
          </w:p>
        </w:tc>
        <w:tc>
          <w:tcPr>
            <w:tcW w:w="1843" w:type="dxa"/>
            <w:tcBorders>
              <w:top w:val="single" w:sz="4" w:space="0" w:color="auto"/>
              <w:left w:val="single" w:sz="4" w:space="0" w:color="auto"/>
              <w:bottom w:val="single" w:sz="4" w:space="0" w:color="auto"/>
              <w:right w:val="single" w:sz="4" w:space="0" w:color="auto"/>
            </w:tcBorders>
          </w:tcPr>
          <w:p w14:paraId="38C99F8F" w14:textId="77777777" w:rsidR="008D7D3A" w:rsidRPr="00682B1B" w:rsidRDefault="008D7D3A">
            <w:pPr>
              <w:widowControl w:val="0"/>
              <w:adjustRightInd w:val="0"/>
              <w:jc w:val="both"/>
              <w:textAlignment w:val="baseline"/>
              <w:rPr>
                <w:szCs w:val="22"/>
              </w:rPr>
            </w:pPr>
          </w:p>
        </w:tc>
      </w:tr>
      <w:tr w:rsidR="008D7D3A" w:rsidRPr="00682B1B" w14:paraId="50BE06DF" w14:textId="77777777" w:rsidTr="008D7D3A">
        <w:tc>
          <w:tcPr>
            <w:tcW w:w="683" w:type="dxa"/>
            <w:tcBorders>
              <w:top w:val="single" w:sz="4" w:space="0" w:color="auto"/>
              <w:left w:val="single" w:sz="4" w:space="0" w:color="auto"/>
              <w:bottom w:val="single" w:sz="4" w:space="0" w:color="auto"/>
              <w:right w:val="single" w:sz="4" w:space="0" w:color="auto"/>
            </w:tcBorders>
            <w:vAlign w:val="center"/>
          </w:tcPr>
          <w:p w14:paraId="1FD3CDCE" w14:textId="77777777" w:rsidR="008D7D3A" w:rsidRPr="00682B1B" w:rsidRDefault="008D7D3A">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1B8B23F7" w14:textId="77777777" w:rsidR="008D7D3A" w:rsidRPr="00682B1B" w:rsidRDefault="008D7D3A">
            <w:pPr>
              <w:widowControl w:val="0"/>
              <w:adjustRightInd w:val="0"/>
              <w:jc w:val="both"/>
              <w:textAlignment w:val="baseline"/>
              <w:rPr>
                <w:szCs w:val="22"/>
              </w:rPr>
            </w:pPr>
          </w:p>
        </w:tc>
        <w:tc>
          <w:tcPr>
            <w:tcW w:w="1559" w:type="dxa"/>
            <w:tcBorders>
              <w:top w:val="single" w:sz="4" w:space="0" w:color="auto"/>
              <w:left w:val="single" w:sz="4" w:space="0" w:color="auto"/>
              <w:bottom w:val="single" w:sz="4" w:space="0" w:color="auto"/>
              <w:right w:val="single" w:sz="4" w:space="0" w:color="auto"/>
            </w:tcBorders>
          </w:tcPr>
          <w:p w14:paraId="43EF8330" w14:textId="77777777" w:rsidR="008D7D3A" w:rsidRPr="00682B1B" w:rsidRDefault="008D7D3A">
            <w:pPr>
              <w:widowControl w:val="0"/>
              <w:adjustRightInd w:val="0"/>
              <w:jc w:val="both"/>
              <w:textAlignment w:val="baseline"/>
              <w:rPr>
                <w:szCs w:val="22"/>
              </w:rPr>
            </w:pPr>
          </w:p>
        </w:tc>
        <w:tc>
          <w:tcPr>
            <w:tcW w:w="1843" w:type="dxa"/>
            <w:tcBorders>
              <w:top w:val="single" w:sz="4" w:space="0" w:color="auto"/>
              <w:left w:val="single" w:sz="4" w:space="0" w:color="auto"/>
              <w:bottom w:val="single" w:sz="4" w:space="0" w:color="auto"/>
              <w:right w:val="single" w:sz="4" w:space="0" w:color="auto"/>
            </w:tcBorders>
          </w:tcPr>
          <w:p w14:paraId="568894B7" w14:textId="77777777" w:rsidR="008D7D3A" w:rsidRPr="00682B1B" w:rsidRDefault="008D7D3A">
            <w:pPr>
              <w:widowControl w:val="0"/>
              <w:adjustRightInd w:val="0"/>
              <w:jc w:val="both"/>
              <w:textAlignment w:val="baseline"/>
              <w:rPr>
                <w:szCs w:val="22"/>
              </w:rPr>
            </w:pPr>
          </w:p>
        </w:tc>
      </w:tr>
    </w:tbl>
    <w:p w14:paraId="251A8369" w14:textId="77777777" w:rsidR="008D7D3A" w:rsidRPr="00682B1B" w:rsidRDefault="008D7D3A" w:rsidP="008D7D3A">
      <w:pPr>
        <w:widowControl w:val="0"/>
        <w:numPr>
          <w:ilvl w:val="0"/>
          <w:numId w:val="6"/>
        </w:numPr>
        <w:autoSpaceDE w:val="0"/>
        <w:autoSpaceDN w:val="0"/>
        <w:ind w:firstLine="0"/>
        <w:jc w:val="both"/>
        <w:rPr>
          <w:bCs/>
          <w:sz w:val="22"/>
          <w:szCs w:val="22"/>
        </w:rPr>
      </w:pPr>
    </w:p>
    <w:p w14:paraId="05302A4A" w14:textId="77777777" w:rsidR="008D7D3A" w:rsidRPr="00682B1B" w:rsidRDefault="008D7D3A" w:rsidP="008D7D3A">
      <w:pPr>
        <w:widowControl w:val="0"/>
        <w:numPr>
          <w:ilvl w:val="0"/>
          <w:numId w:val="6"/>
        </w:numPr>
        <w:autoSpaceDE w:val="0"/>
        <w:autoSpaceDN w:val="0"/>
        <w:ind w:firstLine="0"/>
        <w:jc w:val="both"/>
        <w:rPr>
          <w:bCs/>
          <w:sz w:val="22"/>
          <w:szCs w:val="22"/>
        </w:rPr>
      </w:pPr>
      <w:r w:rsidRPr="00682B1B">
        <w:rPr>
          <w:bCs/>
          <w:sz w:val="22"/>
          <w:szCs w:val="22"/>
        </w:rPr>
        <w:t>__________________________</w:t>
      </w:r>
      <w:r w:rsidRPr="00682B1B">
        <w:rPr>
          <w:bCs/>
          <w:sz w:val="22"/>
          <w:szCs w:val="22"/>
        </w:rPr>
        <w:tab/>
        <w:t>___________________________</w:t>
      </w:r>
    </w:p>
    <w:p w14:paraId="23D315E0" w14:textId="77777777" w:rsidR="008D7D3A" w:rsidRPr="00682B1B" w:rsidRDefault="008D7D3A" w:rsidP="008D7D3A">
      <w:pPr>
        <w:widowControl w:val="0"/>
        <w:overflowPunct w:val="0"/>
        <w:autoSpaceDE w:val="0"/>
        <w:autoSpaceDN w:val="0"/>
        <w:adjustRightInd w:val="0"/>
        <w:jc w:val="both"/>
        <w:rPr>
          <w:b/>
          <w:i/>
          <w:sz w:val="22"/>
          <w:szCs w:val="22"/>
          <w:vertAlign w:val="superscript"/>
        </w:rPr>
      </w:pPr>
      <w:r w:rsidRPr="00682B1B">
        <w:rPr>
          <w:b/>
          <w:i/>
          <w:sz w:val="22"/>
          <w:szCs w:val="22"/>
          <w:vertAlign w:val="superscript"/>
        </w:rPr>
        <w:t>(Подпись уполномоченного представителя)</w:t>
      </w:r>
      <w:r w:rsidRPr="00682B1B">
        <w:rPr>
          <w:bCs/>
          <w:snapToGrid w:val="0"/>
          <w:sz w:val="22"/>
          <w:szCs w:val="22"/>
        </w:rPr>
        <w:tab/>
      </w:r>
      <w:r w:rsidRPr="00682B1B">
        <w:rPr>
          <w:bCs/>
          <w:snapToGrid w:val="0"/>
          <w:sz w:val="22"/>
          <w:szCs w:val="22"/>
        </w:rPr>
        <w:tab/>
      </w:r>
      <w:r w:rsidRPr="00682B1B">
        <w:rPr>
          <w:b/>
          <w:i/>
          <w:sz w:val="22"/>
          <w:szCs w:val="22"/>
          <w:vertAlign w:val="superscript"/>
        </w:rPr>
        <w:t>(Имя и должность подписавшего)</w:t>
      </w:r>
    </w:p>
    <w:p w14:paraId="73FB06AB" w14:textId="77777777" w:rsidR="008D7D3A" w:rsidRPr="00682B1B" w:rsidRDefault="008D7D3A" w:rsidP="008D7D3A">
      <w:pPr>
        <w:widowControl w:val="0"/>
        <w:overflowPunct w:val="0"/>
        <w:autoSpaceDE w:val="0"/>
        <w:autoSpaceDN w:val="0"/>
        <w:adjustRightInd w:val="0"/>
        <w:jc w:val="both"/>
        <w:rPr>
          <w:sz w:val="22"/>
          <w:szCs w:val="22"/>
        </w:rPr>
      </w:pPr>
      <w:r w:rsidRPr="00682B1B">
        <w:rPr>
          <w:sz w:val="22"/>
          <w:szCs w:val="22"/>
        </w:rPr>
        <w:t>М.П.</w:t>
      </w:r>
    </w:p>
    <w:p w14:paraId="003BB53A" w14:textId="77777777" w:rsidR="008D7D3A" w:rsidRPr="00682B1B" w:rsidRDefault="008D7D3A" w:rsidP="008D7D3A">
      <w:pPr>
        <w:widowControl w:val="0"/>
        <w:jc w:val="both"/>
        <w:rPr>
          <w:b/>
          <w:bCs/>
          <w:sz w:val="22"/>
          <w:szCs w:val="22"/>
        </w:rPr>
      </w:pPr>
    </w:p>
    <w:p w14:paraId="0DA42327" w14:textId="77777777" w:rsidR="008D7D3A" w:rsidRPr="00682B1B" w:rsidRDefault="008D7D3A" w:rsidP="008D7D3A">
      <w:pPr>
        <w:widowControl w:val="0"/>
        <w:jc w:val="both"/>
        <w:rPr>
          <w:b/>
          <w:bCs/>
          <w:sz w:val="22"/>
          <w:szCs w:val="22"/>
        </w:rPr>
      </w:pPr>
    </w:p>
    <w:p w14:paraId="6CE541AB" w14:textId="77777777" w:rsidR="008D7D3A" w:rsidRPr="00682B1B" w:rsidRDefault="008D7D3A" w:rsidP="008D7D3A">
      <w:pPr>
        <w:widowControl w:val="0"/>
        <w:tabs>
          <w:tab w:val="left" w:pos="709"/>
          <w:tab w:val="left" w:pos="1134"/>
        </w:tabs>
        <w:overflowPunct w:val="0"/>
        <w:autoSpaceDE w:val="0"/>
        <w:autoSpaceDN w:val="0"/>
        <w:adjustRightInd w:val="0"/>
        <w:jc w:val="both"/>
        <w:rPr>
          <w:sz w:val="22"/>
          <w:szCs w:val="22"/>
        </w:rPr>
      </w:pPr>
      <w:r w:rsidRPr="00682B1B">
        <w:rPr>
          <w:sz w:val="22"/>
          <w:szCs w:val="22"/>
        </w:rPr>
        <w:t>ИНСТРУКЦИИ ПО ЗАПОЛНЕНИЮ</w:t>
      </w:r>
    </w:p>
    <w:p w14:paraId="321535AA" w14:textId="77777777" w:rsidR="008D7D3A" w:rsidRPr="00682B1B" w:rsidRDefault="008D7D3A" w:rsidP="008D7D3A">
      <w:pPr>
        <w:widowControl w:val="0"/>
        <w:numPr>
          <w:ilvl w:val="0"/>
          <w:numId w:val="32"/>
        </w:numPr>
        <w:tabs>
          <w:tab w:val="left" w:pos="709"/>
          <w:tab w:val="left" w:pos="1134"/>
        </w:tabs>
        <w:overflowPunct w:val="0"/>
        <w:autoSpaceDE w:val="0"/>
        <w:autoSpaceDN w:val="0"/>
        <w:adjustRightInd w:val="0"/>
        <w:ind w:left="0" w:firstLine="0"/>
        <w:jc w:val="both"/>
        <w:rPr>
          <w:bCs/>
          <w:sz w:val="22"/>
          <w:szCs w:val="22"/>
        </w:rPr>
      </w:pPr>
      <w:r w:rsidRPr="00682B1B">
        <w:rPr>
          <w:bCs/>
          <w:sz w:val="22"/>
          <w:szCs w:val="22"/>
        </w:rPr>
        <w:t>Данные инструкции не следует воспроизводить в документах, подготовленных участником процедуры закупки.</w:t>
      </w:r>
    </w:p>
    <w:p w14:paraId="72B88010" w14:textId="77777777" w:rsidR="008D7D3A" w:rsidRPr="00682B1B" w:rsidRDefault="008D7D3A" w:rsidP="008D7D3A">
      <w:pPr>
        <w:widowControl w:val="0"/>
        <w:numPr>
          <w:ilvl w:val="0"/>
          <w:numId w:val="32"/>
        </w:numPr>
        <w:tabs>
          <w:tab w:val="left" w:pos="709"/>
          <w:tab w:val="left" w:pos="1134"/>
        </w:tabs>
        <w:overflowPunct w:val="0"/>
        <w:autoSpaceDE w:val="0"/>
        <w:autoSpaceDN w:val="0"/>
        <w:adjustRightInd w:val="0"/>
        <w:ind w:left="0" w:firstLine="0"/>
        <w:jc w:val="both"/>
        <w:rPr>
          <w:bCs/>
          <w:sz w:val="22"/>
          <w:szCs w:val="22"/>
        </w:rPr>
      </w:pPr>
      <w:r w:rsidRPr="00682B1B">
        <w:rPr>
          <w:bCs/>
          <w:sz w:val="22"/>
          <w:szCs w:val="22"/>
        </w:rPr>
        <w:t>Заявку о подаче Предложений следует оформить на официальном бланке участника процедуры закупки. Участник процедуры закупки присваивает заявке участника дату и номер в соответствии с принятыми у него правилами документооборота.</w:t>
      </w:r>
    </w:p>
    <w:p w14:paraId="2B15E6B1" w14:textId="77777777" w:rsidR="008D7D3A" w:rsidRPr="00682B1B" w:rsidRDefault="008D7D3A" w:rsidP="008D7D3A">
      <w:pPr>
        <w:widowControl w:val="0"/>
        <w:numPr>
          <w:ilvl w:val="0"/>
          <w:numId w:val="32"/>
        </w:numPr>
        <w:tabs>
          <w:tab w:val="left" w:pos="709"/>
          <w:tab w:val="left" w:pos="1134"/>
        </w:tabs>
        <w:overflowPunct w:val="0"/>
        <w:autoSpaceDE w:val="0"/>
        <w:autoSpaceDN w:val="0"/>
        <w:adjustRightInd w:val="0"/>
        <w:ind w:left="0" w:firstLine="0"/>
        <w:jc w:val="both"/>
        <w:rPr>
          <w:bCs/>
          <w:sz w:val="22"/>
          <w:szCs w:val="22"/>
        </w:rPr>
      </w:pPr>
      <w:r w:rsidRPr="00682B1B">
        <w:rPr>
          <w:bCs/>
          <w:sz w:val="22"/>
          <w:szCs w:val="22"/>
        </w:rPr>
        <w:t>Участник процедуры закупки должен указать свое полное наименование (с указанием организационно-правовой формы) и юридический адрес.</w:t>
      </w:r>
    </w:p>
    <w:p w14:paraId="023FD7F7" w14:textId="77777777" w:rsidR="008D7D3A" w:rsidRPr="00682B1B" w:rsidRDefault="008D7D3A" w:rsidP="008D7D3A">
      <w:pPr>
        <w:widowControl w:val="0"/>
        <w:numPr>
          <w:ilvl w:val="0"/>
          <w:numId w:val="32"/>
        </w:numPr>
        <w:tabs>
          <w:tab w:val="left" w:pos="709"/>
          <w:tab w:val="left" w:pos="1134"/>
        </w:tabs>
        <w:overflowPunct w:val="0"/>
        <w:autoSpaceDE w:val="0"/>
        <w:autoSpaceDN w:val="0"/>
        <w:adjustRightInd w:val="0"/>
        <w:ind w:left="0" w:firstLine="0"/>
        <w:jc w:val="both"/>
        <w:rPr>
          <w:b/>
          <w:bCs/>
          <w:sz w:val="22"/>
          <w:szCs w:val="22"/>
        </w:rPr>
      </w:pPr>
      <w:r w:rsidRPr="00682B1B">
        <w:rPr>
          <w:bCs/>
          <w:sz w:val="22"/>
          <w:szCs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682B1B">
        <w:rPr>
          <w:bCs/>
          <w:sz w:val="22"/>
          <w:szCs w:val="22"/>
        </w:rPr>
        <w:t>ХХХ</w:t>
      </w:r>
      <w:proofErr w:type="spellEnd"/>
      <w:r w:rsidRPr="00682B1B">
        <w:rPr>
          <w:bCs/>
          <w:sz w:val="22"/>
          <w:szCs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682B1B">
        <w:rPr>
          <w:b/>
          <w:bCs/>
          <w:sz w:val="22"/>
          <w:szCs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14:paraId="664CD307" w14:textId="77777777" w:rsidR="008D7D3A" w:rsidRPr="00682B1B" w:rsidRDefault="008D7D3A" w:rsidP="008D7D3A">
      <w:pPr>
        <w:widowControl w:val="0"/>
        <w:numPr>
          <w:ilvl w:val="0"/>
          <w:numId w:val="32"/>
        </w:numPr>
        <w:tabs>
          <w:tab w:val="left" w:pos="709"/>
          <w:tab w:val="left" w:pos="1134"/>
        </w:tabs>
        <w:overflowPunct w:val="0"/>
        <w:autoSpaceDE w:val="0"/>
        <w:autoSpaceDN w:val="0"/>
        <w:adjustRightInd w:val="0"/>
        <w:ind w:left="0" w:firstLine="0"/>
        <w:jc w:val="both"/>
        <w:rPr>
          <w:bCs/>
          <w:sz w:val="22"/>
          <w:szCs w:val="22"/>
        </w:rPr>
      </w:pPr>
      <w:r w:rsidRPr="00682B1B">
        <w:rPr>
          <w:bCs/>
          <w:sz w:val="22"/>
          <w:szCs w:val="22"/>
        </w:rPr>
        <w:t>Участник процедуры закупки должен указать срок действия Заявки.</w:t>
      </w:r>
    </w:p>
    <w:p w14:paraId="2C48AB82" w14:textId="77777777" w:rsidR="008D7D3A" w:rsidRPr="00682B1B" w:rsidRDefault="008D7D3A" w:rsidP="008D7D3A">
      <w:pPr>
        <w:widowControl w:val="0"/>
        <w:numPr>
          <w:ilvl w:val="0"/>
          <w:numId w:val="32"/>
        </w:numPr>
        <w:tabs>
          <w:tab w:val="left" w:pos="709"/>
          <w:tab w:val="left" w:pos="1134"/>
        </w:tabs>
        <w:overflowPunct w:val="0"/>
        <w:autoSpaceDE w:val="0"/>
        <w:autoSpaceDN w:val="0"/>
        <w:adjustRightInd w:val="0"/>
        <w:ind w:left="0" w:firstLine="0"/>
        <w:jc w:val="both"/>
        <w:rPr>
          <w:bCs/>
          <w:sz w:val="22"/>
          <w:szCs w:val="22"/>
        </w:rPr>
      </w:pPr>
      <w:r w:rsidRPr="00682B1B">
        <w:rPr>
          <w:bCs/>
          <w:sz w:val="22"/>
          <w:szCs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14:paraId="7AE85D49" w14:textId="77777777" w:rsidR="008D7D3A" w:rsidRPr="00682B1B" w:rsidRDefault="008D7D3A" w:rsidP="008D7D3A">
      <w:pPr>
        <w:widowControl w:val="0"/>
        <w:numPr>
          <w:ilvl w:val="0"/>
          <w:numId w:val="32"/>
        </w:numPr>
        <w:tabs>
          <w:tab w:val="left" w:pos="709"/>
          <w:tab w:val="left" w:pos="1134"/>
        </w:tabs>
        <w:overflowPunct w:val="0"/>
        <w:autoSpaceDE w:val="0"/>
        <w:autoSpaceDN w:val="0"/>
        <w:adjustRightInd w:val="0"/>
        <w:ind w:left="0" w:firstLine="0"/>
        <w:jc w:val="both"/>
        <w:rPr>
          <w:b/>
          <w:bCs/>
          <w:sz w:val="22"/>
          <w:szCs w:val="22"/>
        </w:rPr>
      </w:pPr>
      <w:r w:rsidRPr="00682B1B">
        <w:rPr>
          <w:bCs/>
          <w:sz w:val="22"/>
          <w:szCs w:val="22"/>
        </w:rPr>
        <w:t xml:space="preserve">Участником размещения заказа указывается конкретный срок (период) выполнения работ,  (по каждому лоту отдельно) соответствующий требованию к сроку выполнения работ, указанному в пункте 6 раздела 7 «ИНФОРМАЦИОННАЯ КАРТА». </w:t>
      </w:r>
      <w:r w:rsidRPr="00682B1B">
        <w:rPr>
          <w:b/>
          <w:bCs/>
          <w:sz w:val="22"/>
          <w:szCs w:val="22"/>
        </w:rPr>
        <w:t>(Срок выполнения работ предложенный участником закупки не должен превышать максимального срока установленного извещении и информационной карте).</w:t>
      </w:r>
    </w:p>
    <w:p w14:paraId="3F4FA92A" w14:textId="77777777" w:rsidR="008D7D3A" w:rsidRPr="00682B1B" w:rsidRDefault="008D7D3A" w:rsidP="008D7D3A">
      <w:pPr>
        <w:widowControl w:val="0"/>
        <w:tabs>
          <w:tab w:val="left" w:pos="709"/>
          <w:tab w:val="left" w:pos="1134"/>
        </w:tabs>
        <w:overflowPunct w:val="0"/>
        <w:autoSpaceDE w:val="0"/>
        <w:autoSpaceDN w:val="0"/>
        <w:adjustRightInd w:val="0"/>
        <w:jc w:val="both"/>
        <w:rPr>
          <w:bCs/>
          <w:sz w:val="22"/>
          <w:szCs w:val="22"/>
        </w:rPr>
      </w:pPr>
      <w:r w:rsidRPr="00682B1B">
        <w:rPr>
          <w:bCs/>
          <w:sz w:val="22"/>
          <w:szCs w:val="22"/>
        </w:rPr>
        <w:t>8. Заявка на участие в запросе предложений должна быть подписана участником закупки либо уполномоченным представителем участника закупки.</w:t>
      </w:r>
    </w:p>
    <w:p w14:paraId="6E197C9B" w14:textId="77777777" w:rsidR="008D7D3A" w:rsidRPr="00682B1B" w:rsidRDefault="008D7D3A" w:rsidP="008D7D3A">
      <w:pPr>
        <w:widowControl w:val="0"/>
        <w:tabs>
          <w:tab w:val="left" w:pos="709"/>
          <w:tab w:val="left" w:pos="1134"/>
        </w:tabs>
        <w:overflowPunct w:val="0"/>
        <w:autoSpaceDE w:val="0"/>
        <w:autoSpaceDN w:val="0"/>
        <w:adjustRightInd w:val="0"/>
        <w:jc w:val="both"/>
        <w:rPr>
          <w:bCs/>
          <w:sz w:val="22"/>
          <w:szCs w:val="22"/>
        </w:rPr>
      </w:pPr>
      <w:r w:rsidRPr="00682B1B">
        <w:rPr>
          <w:bCs/>
          <w:sz w:val="22"/>
          <w:szCs w:val="22"/>
        </w:rPr>
        <w:t xml:space="preserve">9.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14:paraId="62CE4A08" w14:textId="77777777" w:rsidR="008D7D3A" w:rsidRPr="00682B1B" w:rsidRDefault="008D7D3A" w:rsidP="008D7D3A">
      <w:pPr>
        <w:widowControl w:val="0"/>
        <w:tabs>
          <w:tab w:val="left" w:pos="709"/>
          <w:tab w:val="left" w:pos="1134"/>
        </w:tabs>
        <w:overflowPunct w:val="0"/>
        <w:autoSpaceDE w:val="0"/>
        <w:autoSpaceDN w:val="0"/>
        <w:adjustRightInd w:val="0"/>
        <w:jc w:val="both"/>
        <w:rPr>
          <w:bCs/>
          <w:sz w:val="22"/>
          <w:szCs w:val="22"/>
        </w:rPr>
      </w:pPr>
    </w:p>
    <w:p w14:paraId="1EFAFB56" w14:textId="77777777" w:rsidR="008D7D3A" w:rsidRPr="00682B1B" w:rsidRDefault="008D7D3A" w:rsidP="008D7D3A">
      <w:pPr>
        <w:widowControl w:val="0"/>
        <w:jc w:val="right"/>
        <w:rPr>
          <w:sz w:val="22"/>
          <w:szCs w:val="22"/>
        </w:rPr>
      </w:pPr>
    </w:p>
    <w:p w14:paraId="1D88D156" w14:textId="77777777" w:rsidR="008D7D3A" w:rsidRPr="00682B1B" w:rsidRDefault="008D7D3A" w:rsidP="008D7D3A">
      <w:pPr>
        <w:rPr>
          <w:sz w:val="22"/>
          <w:szCs w:val="22"/>
        </w:rPr>
      </w:pPr>
      <w:r w:rsidRPr="00682B1B">
        <w:rPr>
          <w:sz w:val="22"/>
          <w:szCs w:val="22"/>
        </w:rPr>
        <w:br w:type="page"/>
      </w:r>
    </w:p>
    <w:p w14:paraId="24D38179" w14:textId="77777777" w:rsidR="008D7D3A" w:rsidRPr="00682B1B" w:rsidRDefault="008D7D3A" w:rsidP="008D7D3A">
      <w:pPr>
        <w:widowControl w:val="0"/>
        <w:jc w:val="right"/>
        <w:rPr>
          <w:sz w:val="22"/>
          <w:szCs w:val="22"/>
        </w:rPr>
      </w:pPr>
      <w:r w:rsidRPr="00682B1B">
        <w:rPr>
          <w:sz w:val="22"/>
          <w:szCs w:val="22"/>
        </w:rPr>
        <w:lastRenderedPageBreak/>
        <w:t>Форма 2</w:t>
      </w:r>
    </w:p>
    <w:p w14:paraId="611ABF65" w14:textId="77777777" w:rsidR="008D7D3A" w:rsidRPr="00682B1B" w:rsidRDefault="008D7D3A" w:rsidP="008D7D3A">
      <w:pPr>
        <w:widowControl w:val="0"/>
        <w:overflowPunct w:val="0"/>
        <w:autoSpaceDE w:val="0"/>
        <w:autoSpaceDN w:val="0"/>
        <w:adjustRightInd w:val="0"/>
        <w:jc w:val="right"/>
        <w:rPr>
          <w:bCs/>
          <w:iCs/>
          <w:sz w:val="22"/>
          <w:szCs w:val="22"/>
        </w:rPr>
      </w:pPr>
      <w:r w:rsidRPr="00682B1B">
        <w:rPr>
          <w:bCs/>
          <w:iCs/>
          <w:sz w:val="22"/>
          <w:szCs w:val="22"/>
        </w:rPr>
        <w:t xml:space="preserve">Приложение к заявке  </w:t>
      </w:r>
    </w:p>
    <w:p w14:paraId="5A2D679F" w14:textId="77777777" w:rsidR="008D7D3A" w:rsidRPr="00682B1B" w:rsidRDefault="008D7D3A" w:rsidP="008D7D3A">
      <w:pPr>
        <w:widowControl w:val="0"/>
        <w:overflowPunct w:val="0"/>
        <w:autoSpaceDE w:val="0"/>
        <w:autoSpaceDN w:val="0"/>
        <w:adjustRightInd w:val="0"/>
        <w:jc w:val="right"/>
        <w:rPr>
          <w:bCs/>
          <w:iCs/>
          <w:sz w:val="22"/>
          <w:szCs w:val="22"/>
        </w:rPr>
      </w:pPr>
      <w:r w:rsidRPr="00682B1B">
        <w:rPr>
          <w:bCs/>
          <w:iCs/>
          <w:sz w:val="22"/>
          <w:szCs w:val="22"/>
        </w:rPr>
        <w:t>от «___» __________ 20___ г. № ______</w:t>
      </w:r>
    </w:p>
    <w:p w14:paraId="1AED281D" w14:textId="77777777" w:rsidR="008D7D3A" w:rsidRPr="00682B1B" w:rsidRDefault="008D7D3A" w:rsidP="008D7D3A">
      <w:pPr>
        <w:widowControl w:val="0"/>
        <w:jc w:val="right"/>
        <w:rPr>
          <w:b/>
          <w:sz w:val="22"/>
          <w:szCs w:val="22"/>
        </w:rPr>
      </w:pPr>
    </w:p>
    <w:p w14:paraId="1728A2D9" w14:textId="77777777" w:rsidR="008D7D3A" w:rsidRPr="00682B1B" w:rsidRDefault="008D7D3A" w:rsidP="008D7D3A">
      <w:pPr>
        <w:widowControl w:val="0"/>
        <w:rPr>
          <w:sz w:val="22"/>
          <w:szCs w:val="22"/>
        </w:rPr>
      </w:pPr>
      <w:r w:rsidRPr="00682B1B">
        <w:rPr>
          <w:sz w:val="22"/>
          <w:szCs w:val="22"/>
        </w:rPr>
        <w:t>Открытый запрос предложений на право заключения договора</w:t>
      </w:r>
      <w:r w:rsidRPr="00682B1B">
        <w:rPr>
          <w:b/>
          <w:i/>
          <w:iCs/>
          <w:sz w:val="22"/>
          <w:szCs w:val="22"/>
        </w:rPr>
        <w:t xml:space="preserve"> </w:t>
      </w:r>
      <w:r w:rsidRPr="00682B1B">
        <w:rPr>
          <w:sz w:val="22"/>
          <w:szCs w:val="22"/>
        </w:rPr>
        <w:t>на ____________ (Лот №_____)</w:t>
      </w:r>
    </w:p>
    <w:p w14:paraId="0CFC2F29" w14:textId="77777777" w:rsidR="008D7D3A" w:rsidRPr="00682B1B" w:rsidRDefault="008D7D3A" w:rsidP="008D7D3A">
      <w:pPr>
        <w:widowControl w:val="0"/>
        <w:jc w:val="right"/>
        <w:rPr>
          <w:sz w:val="22"/>
          <w:szCs w:val="22"/>
        </w:rPr>
      </w:pPr>
    </w:p>
    <w:p w14:paraId="41A9E095" w14:textId="77777777" w:rsidR="008D7D3A" w:rsidRPr="00682B1B" w:rsidRDefault="008D7D3A" w:rsidP="008D7D3A">
      <w:pPr>
        <w:widowControl w:val="0"/>
        <w:tabs>
          <w:tab w:val="left" w:pos="1134"/>
        </w:tabs>
        <w:jc w:val="center"/>
        <w:outlineLvl w:val="1"/>
        <w:rPr>
          <w:bCs/>
          <w:iCs/>
          <w:sz w:val="22"/>
          <w:szCs w:val="22"/>
        </w:rPr>
      </w:pPr>
      <w:r w:rsidRPr="00682B1B">
        <w:rPr>
          <w:bCs/>
          <w:iCs/>
          <w:sz w:val="22"/>
          <w:szCs w:val="22"/>
        </w:rPr>
        <w:t>АНКЕТА УЧАСТНИКА ПРОЦЕДУРЫ ЗАКУПКИ (Форма 2)</w:t>
      </w:r>
    </w:p>
    <w:p w14:paraId="2D197FCF" w14:textId="77777777" w:rsidR="008D7D3A" w:rsidRPr="00682B1B" w:rsidRDefault="008D7D3A" w:rsidP="008D7D3A">
      <w:pPr>
        <w:widowControl w:val="0"/>
        <w:overflowPunct w:val="0"/>
        <w:autoSpaceDE w:val="0"/>
        <w:autoSpaceDN w:val="0"/>
        <w:adjustRightInd w:val="0"/>
        <w:jc w:val="both"/>
        <w:rPr>
          <w:bCs/>
          <w:sz w:val="22"/>
          <w:szCs w:val="22"/>
        </w:rPr>
      </w:pPr>
    </w:p>
    <w:p w14:paraId="4648ED35" w14:textId="77777777" w:rsidR="008D7D3A" w:rsidRPr="00682B1B" w:rsidRDefault="008D7D3A" w:rsidP="008D7D3A">
      <w:pPr>
        <w:widowControl w:val="0"/>
        <w:overflowPunct w:val="0"/>
        <w:autoSpaceDE w:val="0"/>
        <w:autoSpaceDN w:val="0"/>
        <w:adjustRightInd w:val="0"/>
        <w:jc w:val="both"/>
        <w:rPr>
          <w:bCs/>
          <w:i/>
          <w:sz w:val="22"/>
          <w:szCs w:val="22"/>
        </w:rPr>
      </w:pPr>
      <w:r w:rsidRPr="00682B1B">
        <w:rPr>
          <w:bCs/>
          <w:sz w:val="22"/>
          <w:szCs w:val="22"/>
        </w:rPr>
        <w:t xml:space="preserve">Участник процедуры закупки: 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024"/>
        <w:gridCol w:w="1895"/>
      </w:tblGrid>
      <w:tr w:rsidR="008D7D3A" w:rsidRPr="00682B1B" w14:paraId="6559FE26" w14:textId="77777777" w:rsidTr="00F751E4">
        <w:trPr>
          <w:cantSplit/>
          <w:trHeight w:val="24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76C0EF41" w14:textId="77777777" w:rsidR="008D7D3A" w:rsidRPr="00682B1B" w:rsidRDefault="008D7D3A">
            <w:pPr>
              <w:widowControl w:val="0"/>
              <w:jc w:val="center"/>
              <w:rPr>
                <w:sz w:val="22"/>
                <w:szCs w:val="22"/>
              </w:rPr>
            </w:pPr>
            <w:r w:rsidRPr="00682B1B">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2A78B1F" w14:textId="77777777" w:rsidR="008D7D3A" w:rsidRPr="00682B1B" w:rsidRDefault="008D7D3A">
            <w:pPr>
              <w:widowControl w:val="0"/>
              <w:jc w:val="center"/>
              <w:rPr>
                <w:sz w:val="22"/>
                <w:szCs w:val="22"/>
              </w:rPr>
            </w:pPr>
            <w:r w:rsidRPr="00682B1B">
              <w:rPr>
                <w:sz w:val="22"/>
                <w:szCs w:val="22"/>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5090FD80" w14:textId="77777777" w:rsidR="008D7D3A" w:rsidRPr="00682B1B" w:rsidRDefault="008D7D3A">
            <w:pPr>
              <w:widowControl w:val="0"/>
              <w:jc w:val="center"/>
              <w:rPr>
                <w:sz w:val="22"/>
                <w:szCs w:val="22"/>
              </w:rPr>
            </w:pPr>
            <w:r w:rsidRPr="00682B1B">
              <w:rPr>
                <w:sz w:val="22"/>
                <w:szCs w:val="22"/>
              </w:rPr>
              <w:t>Сведения о участнике процедуры закупки</w:t>
            </w:r>
          </w:p>
        </w:tc>
      </w:tr>
      <w:tr w:rsidR="008D7D3A" w:rsidRPr="00682B1B" w14:paraId="7AAC33D2" w14:textId="77777777" w:rsidTr="00F751E4">
        <w:trPr>
          <w:cantSplit/>
          <w:trHeight w:val="471"/>
        </w:trPr>
        <w:tc>
          <w:tcPr>
            <w:tcW w:w="0" w:type="auto"/>
            <w:tcBorders>
              <w:top w:val="single" w:sz="4" w:space="0" w:color="auto"/>
              <w:left w:val="single" w:sz="4" w:space="0" w:color="auto"/>
              <w:bottom w:val="single" w:sz="4" w:space="0" w:color="auto"/>
              <w:right w:val="single" w:sz="4" w:space="0" w:color="auto"/>
            </w:tcBorders>
            <w:vAlign w:val="center"/>
          </w:tcPr>
          <w:p w14:paraId="4877F22A" w14:textId="77777777" w:rsidR="008D7D3A" w:rsidRPr="00682B1B" w:rsidRDefault="008D7D3A">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92007D" w14:textId="77777777" w:rsidR="008D7D3A" w:rsidRPr="00682B1B" w:rsidRDefault="008D7D3A">
            <w:pPr>
              <w:widowControl w:val="0"/>
              <w:rPr>
                <w:szCs w:val="22"/>
              </w:rPr>
            </w:pPr>
            <w:r w:rsidRPr="00682B1B">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0" w:type="auto"/>
            <w:tcBorders>
              <w:top w:val="single" w:sz="4" w:space="0" w:color="auto"/>
              <w:left w:val="single" w:sz="4" w:space="0" w:color="auto"/>
              <w:bottom w:val="single" w:sz="4" w:space="0" w:color="auto"/>
              <w:right w:val="single" w:sz="4" w:space="0" w:color="auto"/>
            </w:tcBorders>
            <w:vAlign w:val="center"/>
          </w:tcPr>
          <w:p w14:paraId="48297CF9" w14:textId="77777777" w:rsidR="008D7D3A" w:rsidRPr="00682B1B" w:rsidRDefault="008D7D3A">
            <w:pPr>
              <w:widowControl w:val="0"/>
              <w:jc w:val="center"/>
              <w:rPr>
                <w:szCs w:val="22"/>
              </w:rPr>
            </w:pPr>
          </w:p>
        </w:tc>
      </w:tr>
      <w:tr w:rsidR="008D7D3A" w:rsidRPr="00682B1B" w14:paraId="33CFDD76" w14:textId="77777777" w:rsidTr="00F751E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3B4CF78D" w14:textId="77777777" w:rsidR="008D7D3A" w:rsidRPr="00682B1B" w:rsidRDefault="008D7D3A">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C1A43B" w14:textId="77777777" w:rsidR="008D7D3A" w:rsidRPr="00682B1B" w:rsidRDefault="008D7D3A">
            <w:pPr>
              <w:widowControl w:val="0"/>
              <w:rPr>
                <w:szCs w:val="22"/>
              </w:rPr>
            </w:pPr>
            <w:r w:rsidRPr="00682B1B">
              <w:rPr>
                <w:sz w:val="22"/>
                <w:szCs w:val="22"/>
              </w:rPr>
              <w:t>Организационно - правовая форма</w:t>
            </w:r>
          </w:p>
        </w:tc>
        <w:tc>
          <w:tcPr>
            <w:tcW w:w="0" w:type="auto"/>
            <w:tcBorders>
              <w:top w:val="single" w:sz="4" w:space="0" w:color="auto"/>
              <w:left w:val="single" w:sz="4" w:space="0" w:color="auto"/>
              <w:bottom w:val="single" w:sz="4" w:space="0" w:color="auto"/>
              <w:right w:val="single" w:sz="4" w:space="0" w:color="auto"/>
            </w:tcBorders>
            <w:vAlign w:val="center"/>
          </w:tcPr>
          <w:p w14:paraId="29C63444" w14:textId="77777777" w:rsidR="008D7D3A" w:rsidRPr="00682B1B" w:rsidRDefault="008D7D3A">
            <w:pPr>
              <w:widowControl w:val="0"/>
              <w:jc w:val="center"/>
              <w:rPr>
                <w:szCs w:val="22"/>
              </w:rPr>
            </w:pPr>
          </w:p>
        </w:tc>
      </w:tr>
      <w:tr w:rsidR="008D7D3A" w:rsidRPr="00682B1B" w14:paraId="4DB02B0C" w14:textId="77777777" w:rsidTr="00F751E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6FB9A7" w14:textId="77777777" w:rsidR="008D7D3A" w:rsidRPr="00682B1B" w:rsidRDefault="008D7D3A">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3227F2" w14:textId="77777777" w:rsidR="008D7D3A" w:rsidRPr="00682B1B" w:rsidRDefault="008D7D3A">
            <w:pPr>
              <w:widowControl w:val="0"/>
              <w:rPr>
                <w:szCs w:val="22"/>
              </w:rPr>
            </w:pPr>
            <w:r w:rsidRPr="00682B1B">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0" w:type="auto"/>
            <w:tcBorders>
              <w:top w:val="single" w:sz="4" w:space="0" w:color="auto"/>
              <w:left w:val="single" w:sz="4" w:space="0" w:color="auto"/>
              <w:bottom w:val="single" w:sz="4" w:space="0" w:color="auto"/>
              <w:right w:val="single" w:sz="4" w:space="0" w:color="auto"/>
            </w:tcBorders>
            <w:vAlign w:val="center"/>
          </w:tcPr>
          <w:p w14:paraId="7C330E15" w14:textId="77777777" w:rsidR="008D7D3A" w:rsidRPr="00682B1B" w:rsidRDefault="008D7D3A">
            <w:pPr>
              <w:widowControl w:val="0"/>
              <w:jc w:val="center"/>
              <w:rPr>
                <w:szCs w:val="22"/>
              </w:rPr>
            </w:pPr>
          </w:p>
        </w:tc>
      </w:tr>
      <w:tr w:rsidR="008D7D3A" w:rsidRPr="00682B1B" w14:paraId="04DFF75F" w14:textId="77777777" w:rsidTr="00F751E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A7054A1" w14:textId="77777777" w:rsidR="008D7D3A" w:rsidRPr="00682B1B" w:rsidRDefault="008D7D3A">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6BAC8F" w14:textId="77777777" w:rsidR="008D7D3A" w:rsidRPr="00682B1B" w:rsidRDefault="008D7D3A">
            <w:pPr>
              <w:widowControl w:val="0"/>
              <w:rPr>
                <w:szCs w:val="22"/>
              </w:rPr>
            </w:pPr>
            <w:r w:rsidRPr="00682B1B">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0" w:type="auto"/>
            <w:tcBorders>
              <w:top w:val="single" w:sz="4" w:space="0" w:color="auto"/>
              <w:left w:val="single" w:sz="4" w:space="0" w:color="auto"/>
              <w:bottom w:val="single" w:sz="4" w:space="0" w:color="auto"/>
              <w:right w:val="single" w:sz="4" w:space="0" w:color="auto"/>
            </w:tcBorders>
            <w:vAlign w:val="center"/>
          </w:tcPr>
          <w:p w14:paraId="37C7BE65" w14:textId="77777777" w:rsidR="008D7D3A" w:rsidRPr="00682B1B" w:rsidRDefault="008D7D3A">
            <w:pPr>
              <w:widowControl w:val="0"/>
              <w:jc w:val="center"/>
              <w:rPr>
                <w:szCs w:val="22"/>
              </w:rPr>
            </w:pPr>
          </w:p>
        </w:tc>
      </w:tr>
      <w:tr w:rsidR="008D7D3A" w:rsidRPr="00682B1B" w14:paraId="359DBDC0" w14:textId="77777777" w:rsidTr="00F751E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F21A05A" w14:textId="77777777" w:rsidR="008D7D3A" w:rsidRPr="00682B1B" w:rsidRDefault="008D7D3A">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114FF2" w14:textId="77777777" w:rsidR="008D7D3A" w:rsidRPr="00682B1B" w:rsidRDefault="008D7D3A">
            <w:pPr>
              <w:widowControl w:val="0"/>
              <w:rPr>
                <w:szCs w:val="22"/>
              </w:rPr>
            </w:pPr>
            <w:r w:rsidRPr="00682B1B">
              <w:rPr>
                <w:sz w:val="22"/>
                <w:szCs w:val="22"/>
              </w:rPr>
              <w:t>Виды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14:paraId="7B34DA0A" w14:textId="77777777" w:rsidR="008D7D3A" w:rsidRPr="00682B1B" w:rsidRDefault="008D7D3A">
            <w:pPr>
              <w:widowControl w:val="0"/>
              <w:jc w:val="center"/>
              <w:rPr>
                <w:szCs w:val="22"/>
              </w:rPr>
            </w:pPr>
          </w:p>
        </w:tc>
      </w:tr>
      <w:tr w:rsidR="008D7D3A" w:rsidRPr="00682B1B" w14:paraId="32E3BC3A" w14:textId="77777777" w:rsidTr="00F751E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7F853BFF" w14:textId="77777777" w:rsidR="008D7D3A" w:rsidRPr="00682B1B" w:rsidRDefault="008D7D3A">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5BB041" w14:textId="77777777" w:rsidR="008D7D3A" w:rsidRPr="00682B1B" w:rsidRDefault="008D7D3A">
            <w:pPr>
              <w:widowControl w:val="0"/>
              <w:rPr>
                <w:szCs w:val="22"/>
              </w:rPr>
            </w:pPr>
            <w:r w:rsidRPr="00682B1B">
              <w:rPr>
                <w:sz w:val="22"/>
                <w:szCs w:val="22"/>
              </w:rPr>
              <w:t>Срок деятельности (с учетом правопреемственности)</w:t>
            </w:r>
          </w:p>
        </w:tc>
        <w:tc>
          <w:tcPr>
            <w:tcW w:w="0" w:type="auto"/>
            <w:tcBorders>
              <w:top w:val="single" w:sz="4" w:space="0" w:color="auto"/>
              <w:left w:val="single" w:sz="4" w:space="0" w:color="auto"/>
              <w:bottom w:val="single" w:sz="4" w:space="0" w:color="auto"/>
              <w:right w:val="single" w:sz="4" w:space="0" w:color="auto"/>
            </w:tcBorders>
            <w:vAlign w:val="center"/>
          </w:tcPr>
          <w:p w14:paraId="198588F4" w14:textId="77777777" w:rsidR="008D7D3A" w:rsidRPr="00682B1B" w:rsidRDefault="008D7D3A">
            <w:pPr>
              <w:widowControl w:val="0"/>
              <w:jc w:val="center"/>
              <w:rPr>
                <w:szCs w:val="22"/>
              </w:rPr>
            </w:pPr>
          </w:p>
        </w:tc>
      </w:tr>
      <w:tr w:rsidR="008D7D3A" w:rsidRPr="00682B1B" w14:paraId="3A48C59A" w14:textId="77777777" w:rsidTr="00F751E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65B8D0C3" w14:textId="77777777" w:rsidR="008D7D3A" w:rsidRPr="00682B1B" w:rsidRDefault="008D7D3A">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2DC4EB" w14:textId="77777777" w:rsidR="008D7D3A" w:rsidRPr="00682B1B" w:rsidRDefault="008D7D3A">
            <w:pPr>
              <w:widowControl w:val="0"/>
              <w:rPr>
                <w:szCs w:val="22"/>
              </w:rPr>
            </w:pPr>
            <w:r w:rsidRPr="00682B1B">
              <w:rPr>
                <w:sz w:val="22"/>
                <w:szCs w:val="22"/>
              </w:rPr>
              <w:t>ИНН, КПП, ОГРН, ОКПО</w:t>
            </w:r>
          </w:p>
        </w:tc>
        <w:tc>
          <w:tcPr>
            <w:tcW w:w="0" w:type="auto"/>
            <w:tcBorders>
              <w:top w:val="single" w:sz="4" w:space="0" w:color="auto"/>
              <w:left w:val="single" w:sz="4" w:space="0" w:color="auto"/>
              <w:bottom w:val="single" w:sz="4" w:space="0" w:color="auto"/>
              <w:right w:val="single" w:sz="4" w:space="0" w:color="auto"/>
            </w:tcBorders>
            <w:vAlign w:val="center"/>
          </w:tcPr>
          <w:p w14:paraId="3CE863C8" w14:textId="77777777" w:rsidR="008D7D3A" w:rsidRPr="00682B1B" w:rsidRDefault="008D7D3A">
            <w:pPr>
              <w:widowControl w:val="0"/>
              <w:jc w:val="center"/>
              <w:rPr>
                <w:szCs w:val="22"/>
              </w:rPr>
            </w:pPr>
          </w:p>
        </w:tc>
      </w:tr>
      <w:tr w:rsidR="008D7D3A" w:rsidRPr="00682B1B" w14:paraId="7D872931" w14:textId="77777777" w:rsidTr="00F751E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4D16589" w14:textId="77777777" w:rsidR="008D7D3A" w:rsidRPr="00682B1B" w:rsidRDefault="008D7D3A">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310246" w14:textId="77777777" w:rsidR="008D7D3A" w:rsidRPr="00682B1B" w:rsidRDefault="008D7D3A">
            <w:pPr>
              <w:widowControl w:val="0"/>
              <w:rPr>
                <w:szCs w:val="22"/>
              </w:rPr>
            </w:pPr>
            <w:r w:rsidRPr="00682B1B">
              <w:rPr>
                <w:sz w:val="22"/>
                <w:szCs w:val="22"/>
              </w:rPr>
              <w:t>Юридический адрес (страна, адрес)</w:t>
            </w:r>
          </w:p>
        </w:tc>
        <w:tc>
          <w:tcPr>
            <w:tcW w:w="0" w:type="auto"/>
            <w:tcBorders>
              <w:top w:val="single" w:sz="4" w:space="0" w:color="auto"/>
              <w:left w:val="single" w:sz="4" w:space="0" w:color="auto"/>
              <w:bottom w:val="single" w:sz="4" w:space="0" w:color="auto"/>
              <w:right w:val="single" w:sz="4" w:space="0" w:color="auto"/>
            </w:tcBorders>
            <w:vAlign w:val="center"/>
          </w:tcPr>
          <w:p w14:paraId="3331188A" w14:textId="77777777" w:rsidR="008D7D3A" w:rsidRPr="00682B1B" w:rsidRDefault="008D7D3A">
            <w:pPr>
              <w:widowControl w:val="0"/>
              <w:jc w:val="center"/>
              <w:rPr>
                <w:szCs w:val="22"/>
              </w:rPr>
            </w:pPr>
          </w:p>
        </w:tc>
      </w:tr>
      <w:tr w:rsidR="008D7D3A" w:rsidRPr="00682B1B" w14:paraId="57A9CB97" w14:textId="77777777" w:rsidTr="00F751E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45442C72" w14:textId="77777777" w:rsidR="008D7D3A" w:rsidRPr="00682B1B" w:rsidRDefault="008D7D3A">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69DDC4" w14:textId="77777777" w:rsidR="008D7D3A" w:rsidRPr="00682B1B" w:rsidRDefault="008D7D3A">
            <w:pPr>
              <w:widowControl w:val="0"/>
              <w:rPr>
                <w:szCs w:val="22"/>
              </w:rPr>
            </w:pPr>
            <w:r w:rsidRPr="00682B1B">
              <w:rPr>
                <w:sz w:val="22"/>
                <w:szCs w:val="22"/>
              </w:rPr>
              <w:t>Почтовый адрес (страна, адрес)</w:t>
            </w:r>
          </w:p>
        </w:tc>
        <w:tc>
          <w:tcPr>
            <w:tcW w:w="0" w:type="auto"/>
            <w:tcBorders>
              <w:top w:val="single" w:sz="4" w:space="0" w:color="auto"/>
              <w:left w:val="single" w:sz="4" w:space="0" w:color="auto"/>
              <w:bottom w:val="single" w:sz="4" w:space="0" w:color="auto"/>
              <w:right w:val="single" w:sz="4" w:space="0" w:color="auto"/>
            </w:tcBorders>
            <w:vAlign w:val="center"/>
          </w:tcPr>
          <w:p w14:paraId="6F6D8590" w14:textId="77777777" w:rsidR="008D7D3A" w:rsidRPr="00682B1B" w:rsidRDefault="008D7D3A">
            <w:pPr>
              <w:widowControl w:val="0"/>
              <w:jc w:val="center"/>
            </w:pPr>
          </w:p>
        </w:tc>
      </w:tr>
      <w:tr w:rsidR="008D7D3A" w:rsidRPr="00682B1B" w14:paraId="6DCA05FE" w14:textId="77777777" w:rsidTr="00F751E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27F43773" w14:textId="77777777" w:rsidR="008D7D3A" w:rsidRPr="00682B1B" w:rsidRDefault="008D7D3A">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FFF737" w14:textId="77777777" w:rsidR="008D7D3A" w:rsidRPr="00682B1B" w:rsidRDefault="008D7D3A">
            <w:pPr>
              <w:widowControl w:val="0"/>
              <w:rPr>
                <w:szCs w:val="22"/>
              </w:rPr>
            </w:pPr>
            <w:r w:rsidRPr="00682B1B">
              <w:rPr>
                <w:sz w:val="22"/>
                <w:szCs w:val="22"/>
              </w:rPr>
              <w:t>Фактическое местоположение</w:t>
            </w:r>
          </w:p>
        </w:tc>
        <w:tc>
          <w:tcPr>
            <w:tcW w:w="0" w:type="auto"/>
            <w:tcBorders>
              <w:top w:val="single" w:sz="4" w:space="0" w:color="auto"/>
              <w:left w:val="single" w:sz="4" w:space="0" w:color="auto"/>
              <w:bottom w:val="single" w:sz="4" w:space="0" w:color="auto"/>
              <w:right w:val="single" w:sz="4" w:space="0" w:color="auto"/>
            </w:tcBorders>
            <w:vAlign w:val="center"/>
          </w:tcPr>
          <w:p w14:paraId="1CBBDAEA" w14:textId="77777777" w:rsidR="008D7D3A" w:rsidRPr="00682B1B" w:rsidRDefault="008D7D3A">
            <w:pPr>
              <w:widowControl w:val="0"/>
              <w:jc w:val="center"/>
            </w:pPr>
          </w:p>
        </w:tc>
      </w:tr>
      <w:tr w:rsidR="008D7D3A" w:rsidRPr="00682B1B" w14:paraId="7C39DD13" w14:textId="77777777" w:rsidTr="00F751E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7A54C9F2" w14:textId="77777777" w:rsidR="008D7D3A" w:rsidRPr="00682B1B" w:rsidRDefault="008D7D3A">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D43FAD" w14:textId="77777777" w:rsidR="008D7D3A" w:rsidRPr="00682B1B" w:rsidRDefault="008D7D3A">
            <w:pPr>
              <w:widowControl w:val="0"/>
              <w:rPr>
                <w:szCs w:val="22"/>
              </w:rPr>
            </w:pPr>
            <w:r w:rsidRPr="00682B1B">
              <w:rPr>
                <w:sz w:val="22"/>
                <w:szCs w:val="22"/>
              </w:rPr>
              <w:t>Телефоны (с указанием кода города)</w:t>
            </w:r>
          </w:p>
        </w:tc>
        <w:tc>
          <w:tcPr>
            <w:tcW w:w="0" w:type="auto"/>
            <w:tcBorders>
              <w:top w:val="single" w:sz="4" w:space="0" w:color="auto"/>
              <w:left w:val="single" w:sz="4" w:space="0" w:color="auto"/>
              <w:bottom w:val="single" w:sz="4" w:space="0" w:color="auto"/>
              <w:right w:val="single" w:sz="4" w:space="0" w:color="auto"/>
            </w:tcBorders>
            <w:vAlign w:val="center"/>
          </w:tcPr>
          <w:p w14:paraId="669BA5F0" w14:textId="77777777" w:rsidR="008D7D3A" w:rsidRPr="00682B1B" w:rsidRDefault="008D7D3A">
            <w:pPr>
              <w:widowControl w:val="0"/>
              <w:jc w:val="center"/>
            </w:pPr>
          </w:p>
        </w:tc>
      </w:tr>
      <w:tr w:rsidR="008D7D3A" w:rsidRPr="00682B1B" w14:paraId="7C02A5A8" w14:textId="77777777" w:rsidTr="00F751E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52E30987" w14:textId="77777777" w:rsidR="008D7D3A" w:rsidRPr="00682B1B" w:rsidRDefault="008D7D3A">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F161F9" w14:textId="77777777" w:rsidR="008D7D3A" w:rsidRPr="00682B1B" w:rsidRDefault="008D7D3A">
            <w:pPr>
              <w:widowControl w:val="0"/>
              <w:rPr>
                <w:szCs w:val="22"/>
              </w:rPr>
            </w:pPr>
            <w:r w:rsidRPr="00682B1B">
              <w:rPr>
                <w:sz w:val="22"/>
                <w:szCs w:val="22"/>
              </w:rPr>
              <w:t>Факс (с указанием кода города)</w:t>
            </w:r>
          </w:p>
        </w:tc>
        <w:tc>
          <w:tcPr>
            <w:tcW w:w="0" w:type="auto"/>
            <w:tcBorders>
              <w:top w:val="single" w:sz="4" w:space="0" w:color="auto"/>
              <w:left w:val="single" w:sz="4" w:space="0" w:color="auto"/>
              <w:bottom w:val="single" w:sz="4" w:space="0" w:color="auto"/>
              <w:right w:val="single" w:sz="4" w:space="0" w:color="auto"/>
            </w:tcBorders>
            <w:vAlign w:val="center"/>
          </w:tcPr>
          <w:p w14:paraId="494876CE" w14:textId="77777777" w:rsidR="008D7D3A" w:rsidRPr="00682B1B" w:rsidRDefault="008D7D3A">
            <w:pPr>
              <w:widowControl w:val="0"/>
              <w:jc w:val="center"/>
            </w:pPr>
          </w:p>
        </w:tc>
      </w:tr>
      <w:tr w:rsidR="008D7D3A" w:rsidRPr="00682B1B" w14:paraId="57660284" w14:textId="77777777" w:rsidTr="00F751E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C9A22A8" w14:textId="77777777" w:rsidR="008D7D3A" w:rsidRPr="00682B1B" w:rsidRDefault="008D7D3A">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304DFE" w14:textId="77777777" w:rsidR="008D7D3A" w:rsidRPr="00682B1B" w:rsidRDefault="008D7D3A">
            <w:pPr>
              <w:widowControl w:val="0"/>
              <w:rPr>
                <w:szCs w:val="22"/>
              </w:rPr>
            </w:pPr>
            <w:r w:rsidRPr="00682B1B">
              <w:rPr>
                <w:sz w:val="22"/>
                <w:szCs w:val="22"/>
              </w:rPr>
              <w:t xml:space="preserve">Адрес электронной почты </w:t>
            </w:r>
          </w:p>
        </w:tc>
        <w:tc>
          <w:tcPr>
            <w:tcW w:w="0" w:type="auto"/>
            <w:tcBorders>
              <w:top w:val="single" w:sz="4" w:space="0" w:color="auto"/>
              <w:left w:val="single" w:sz="4" w:space="0" w:color="auto"/>
              <w:bottom w:val="single" w:sz="4" w:space="0" w:color="auto"/>
              <w:right w:val="single" w:sz="4" w:space="0" w:color="auto"/>
            </w:tcBorders>
            <w:vAlign w:val="center"/>
          </w:tcPr>
          <w:p w14:paraId="282CBD47" w14:textId="77777777" w:rsidR="008D7D3A" w:rsidRPr="00682B1B" w:rsidRDefault="008D7D3A">
            <w:pPr>
              <w:widowControl w:val="0"/>
              <w:jc w:val="center"/>
            </w:pPr>
          </w:p>
        </w:tc>
      </w:tr>
      <w:tr w:rsidR="008D7D3A" w:rsidRPr="00682B1B" w14:paraId="6EB266F8" w14:textId="77777777" w:rsidTr="00F751E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7F7B64DB" w14:textId="77777777" w:rsidR="008D7D3A" w:rsidRPr="00682B1B" w:rsidRDefault="008D7D3A">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D91CC5" w14:textId="77777777" w:rsidR="008D7D3A" w:rsidRPr="00682B1B" w:rsidRDefault="008D7D3A">
            <w:pPr>
              <w:widowControl w:val="0"/>
              <w:rPr>
                <w:szCs w:val="22"/>
              </w:rPr>
            </w:pPr>
            <w:r w:rsidRPr="00682B1B">
              <w:rPr>
                <w:sz w:val="22"/>
                <w:szCs w:val="22"/>
              </w:rPr>
              <w:t>Филиалы: перечислить наименования и почтовые адреса</w:t>
            </w:r>
          </w:p>
        </w:tc>
        <w:tc>
          <w:tcPr>
            <w:tcW w:w="0" w:type="auto"/>
            <w:tcBorders>
              <w:top w:val="single" w:sz="4" w:space="0" w:color="auto"/>
              <w:left w:val="single" w:sz="4" w:space="0" w:color="auto"/>
              <w:bottom w:val="single" w:sz="4" w:space="0" w:color="auto"/>
              <w:right w:val="single" w:sz="4" w:space="0" w:color="auto"/>
            </w:tcBorders>
            <w:vAlign w:val="center"/>
          </w:tcPr>
          <w:p w14:paraId="13318B1C" w14:textId="77777777" w:rsidR="008D7D3A" w:rsidRPr="00682B1B" w:rsidRDefault="008D7D3A">
            <w:pPr>
              <w:widowControl w:val="0"/>
              <w:jc w:val="center"/>
            </w:pPr>
          </w:p>
        </w:tc>
      </w:tr>
      <w:tr w:rsidR="008D7D3A" w:rsidRPr="00682B1B" w14:paraId="79F7C28C" w14:textId="77777777" w:rsidTr="00F751E4">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4D2521F8" w14:textId="77777777" w:rsidR="008D7D3A" w:rsidRPr="00682B1B" w:rsidRDefault="008D7D3A">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94F3E6" w14:textId="77777777" w:rsidR="008D7D3A" w:rsidRPr="00682B1B" w:rsidRDefault="008D7D3A">
            <w:pPr>
              <w:widowControl w:val="0"/>
              <w:rPr>
                <w:szCs w:val="22"/>
              </w:rPr>
            </w:pPr>
            <w:r w:rsidRPr="00682B1B">
              <w:rPr>
                <w:sz w:val="22"/>
                <w:szCs w:val="22"/>
              </w:rPr>
              <w:t>Размер уставного капитала</w:t>
            </w:r>
          </w:p>
        </w:tc>
        <w:tc>
          <w:tcPr>
            <w:tcW w:w="0" w:type="auto"/>
            <w:tcBorders>
              <w:top w:val="single" w:sz="4" w:space="0" w:color="auto"/>
              <w:left w:val="single" w:sz="4" w:space="0" w:color="auto"/>
              <w:bottom w:val="single" w:sz="4" w:space="0" w:color="auto"/>
              <w:right w:val="single" w:sz="4" w:space="0" w:color="auto"/>
            </w:tcBorders>
            <w:vAlign w:val="center"/>
          </w:tcPr>
          <w:p w14:paraId="015D7901" w14:textId="77777777" w:rsidR="008D7D3A" w:rsidRPr="00682B1B" w:rsidRDefault="008D7D3A">
            <w:pPr>
              <w:widowControl w:val="0"/>
              <w:jc w:val="center"/>
            </w:pPr>
          </w:p>
        </w:tc>
      </w:tr>
      <w:tr w:rsidR="008D7D3A" w:rsidRPr="00682B1B" w14:paraId="6D8E6805" w14:textId="77777777" w:rsidTr="00F751E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0EF74FD" w14:textId="77777777" w:rsidR="008D7D3A" w:rsidRPr="00682B1B" w:rsidRDefault="008D7D3A">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67E426" w14:textId="77777777" w:rsidR="008D7D3A" w:rsidRPr="00682B1B" w:rsidRDefault="008D7D3A">
            <w:pPr>
              <w:widowControl w:val="0"/>
              <w:rPr>
                <w:szCs w:val="22"/>
              </w:rPr>
            </w:pPr>
            <w:r w:rsidRPr="00682B1B">
              <w:rPr>
                <w:sz w:val="22"/>
                <w:szCs w:val="22"/>
              </w:rPr>
              <w:t>Стоимость основных фондов (по балансу последнего завершенного периода)</w:t>
            </w:r>
          </w:p>
        </w:tc>
        <w:tc>
          <w:tcPr>
            <w:tcW w:w="0" w:type="auto"/>
            <w:tcBorders>
              <w:top w:val="single" w:sz="4" w:space="0" w:color="auto"/>
              <w:left w:val="single" w:sz="4" w:space="0" w:color="auto"/>
              <w:bottom w:val="single" w:sz="4" w:space="0" w:color="auto"/>
              <w:right w:val="single" w:sz="4" w:space="0" w:color="auto"/>
            </w:tcBorders>
            <w:vAlign w:val="center"/>
          </w:tcPr>
          <w:p w14:paraId="45A888A1" w14:textId="77777777" w:rsidR="008D7D3A" w:rsidRPr="00682B1B" w:rsidRDefault="008D7D3A">
            <w:pPr>
              <w:widowControl w:val="0"/>
              <w:jc w:val="center"/>
            </w:pPr>
          </w:p>
        </w:tc>
      </w:tr>
      <w:tr w:rsidR="008D7D3A" w:rsidRPr="00682B1B" w14:paraId="03EF251B" w14:textId="77777777" w:rsidTr="00F751E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39785D" w14:textId="77777777" w:rsidR="008D7D3A" w:rsidRPr="00682B1B" w:rsidRDefault="008D7D3A">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CB34AB" w14:textId="77777777" w:rsidR="008D7D3A" w:rsidRPr="00682B1B" w:rsidRDefault="008D7D3A">
            <w:pPr>
              <w:widowControl w:val="0"/>
              <w:rPr>
                <w:szCs w:val="22"/>
              </w:rPr>
            </w:pPr>
            <w:r w:rsidRPr="00682B1B">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0" w:type="auto"/>
            <w:tcBorders>
              <w:top w:val="single" w:sz="4" w:space="0" w:color="auto"/>
              <w:left w:val="single" w:sz="4" w:space="0" w:color="auto"/>
              <w:bottom w:val="single" w:sz="4" w:space="0" w:color="auto"/>
              <w:right w:val="single" w:sz="4" w:space="0" w:color="auto"/>
            </w:tcBorders>
            <w:vAlign w:val="center"/>
          </w:tcPr>
          <w:p w14:paraId="2CB05665" w14:textId="77777777" w:rsidR="008D7D3A" w:rsidRPr="00682B1B" w:rsidRDefault="008D7D3A">
            <w:pPr>
              <w:widowControl w:val="0"/>
              <w:jc w:val="center"/>
            </w:pPr>
          </w:p>
        </w:tc>
      </w:tr>
      <w:tr w:rsidR="008D7D3A" w:rsidRPr="00682B1B" w14:paraId="047F3433" w14:textId="77777777" w:rsidTr="00F751E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6F2A12" w14:textId="77777777" w:rsidR="008D7D3A" w:rsidRPr="00682B1B" w:rsidRDefault="008D7D3A">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AD9CED" w14:textId="77777777" w:rsidR="008D7D3A" w:rsidRPr="00682B1B" w:rsidRDefault="008D7D3A">
            <w:pPr>
              <w:widowControl w:val="0"/>
              <w:rPr>
                <w:szCs w:val="22"/>
              </w:rPr>
            </w:pPr>
            <w:r w:rsidRPr="00682B1B">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0" w:type="auto"/>
            <w:tcBorders>
              <w:top w:val="single" w:sz="4" w:space="0" w:color="auto"/>
              <w:left w:val="single" w:sz="4" w:space="0" w:color="auto"/>
              <w:bottom w:val="single" w:sz="4" w:space="0" w:color="auto"/>
              <w:right w:val="single" w:sz="4" w:space="0" w:color="auto"/>
            </w:tcBorders>
            <w:vAlign w:val="center"/>
          </w:tcPr>
          <w:p w14:paraId="3E6A0644" w14:textId="77777777" w:rsidR="008D7D3A" w:rsidRPr="00682B1B" w:rsidRDefault="008D7D3A">
            <w:pPr>
              <w:widowControl w:val="0"/>
              <w:jc w:val="center"/>
            </w:pPr>
          </w:p>
        </w:tc>
      </w:tr>
      <w:tr w:rsidR="008D7D3A" w:rsidRPr="00682B1B" w14:paraId="5A6099C6" w14:textId="77777777" w:rsidTr="00F751E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F0245AC" w14:textId="77777777" w:rsidR="008D7D3A" w:rsidRPr="00682B1B" w:rsidRDefault="008D7D3A">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37935A" w14:textId="77777777" w:rsidR="008D7D3A" w:rsidRPr="00682B1B" w:rsidRDefault="008D7D3A">
            <w:pPr>
              <w:widowControl w:val="0"/>
              <w:rPr>
                <w:szCs w:val="22"/>
              </w:rPr>
            </w:pPr>
            <w:r w:rsidRPr="00682B1B">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0" w:type="auto"/>
            <w:tcBorders>
              <w:top w:val="single" w:sz="4" w:space="0" w:color="auto"/>
              <w:left w:val="single" w:sz="4" w:space="0" w:color="auto"/>
              <w:bottom w:val="single" w:sz="4" w:space="0" w:color="auto"/>
              <w:right w:val="single" w:sz="4" w:space="0" w:color="auto"/>
            </w:tcBorders>
            <w:vAlign w:val="center"/>
          </w:tcPr>
          <w:p w14:paraId="301CC28E" w14:textId="77777777" w:rsidR="008D7D3A" w:rsidRPr="00682B1B" w:rsidRDefault="008D7D3A">
            <w:pPr>
              <w:widowControl w:val="0"/>
              <w:jc w:val="center"/>
            </w:pPr>
          </w:p>
        </w:tc>
      </w:tr>
      <w:tr w:rsidR="008D7D3A" w:rsidRPr="00682B1B" w14:paraId="12098B92" w14:textId="77777777" w:rsidTr="00F751E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6F8391D" w14:textId="77777777" w:rsidR="008D7D3A" w:rsidRPr="00682B1B" w:rsidRDefault="008D7D3A">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B3F4DD" w14:textId="77777777" w:rsidR="008D7D3A" w:rsidRPr="00682B1B" w:rsidRDefault="008D7D3A">
            <w:pPr>
              <w:widowControl w:val="0"/>
              <w:rPr>
                <w:sz w:val="22"/>
                <w:szCs w:val="22"/>
              </w:rPr>
            </w:pPr>
            <w:r w:rsidRPr="00682B1B">
              <w:rPr>
                <w:sz w:val="22"/>
                <w:szCs w:val="22"/>
              </w:rPr>
              <w:t>Информация о том, что участник закупки является субъектом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vAlign w:val="center"/>
          </w:tcPr>
          <w:p w14:paraId="01C58846" w14:textId="77777777" w:rsidR="008D7D3A" w:rsidRPr="00682B1B" w:rsidRDefault="008D7D3A">
            <w:pPr>
              <w:widowControl w:val="0"/>
              <w:jc w:val="center"/>
            </w:pPr>
          </w:p>
        </w:tc>
      </w:tr>
      <w:tr w:rsidR="008D7D3A" w:rsidRPr="00682B1B" w14:paraId="2A4AB8DC" w14:textId="77777777" w:rsidTr="00F751E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3C24FA" w14:textId="77777777" w:rsidR="008D7D3A" w:rsidRPr="00682B1B" w:rsidRDefault="008D7D3A">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635980" w14:textId="77777777" w:rsidR="008D7D3A" w:rsidRPr="00682B1B" w:rsidRDefault="008D7D3A">
            <w:pPr>
              <w:widowControl w:val="0"/>
              <w:rPr>
                <w:szCs w:val="22"/>
              </w:rPr>
            </w:pPr>
            <w:r w:rsidRPr="00682B1B">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82B1B">
              <w:rPr>
                <w:sz w:val="22"/>
                <w:szCs w:val="22"/>
              </w:rPr>
              <w:t>эл.почты</w:t>
            </w:r>
            <w:proofErr w:type="spellEnd"/>
            <w:r w:rsidRPr="00682B1B">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4F6D2C56" w14:textId="77777777" w:rsidR="008D7D3A" w:rsidRPr="00682B1B" w:rsidRDefault="008D7D3A">
            <w:pPr>
              <w:widowControl w:val="0"/>
              <w:jc w:val="center"/>
            </w:pPr>
          </w:p>
        </w:tc>
      </w:tr>
    </w:tbl>
    <w:p w14:paraId="0FA28CB1" w14:textId="77777777" w:rsidR="008D7D3A" w:rsidRPr="00682B1B" w:rsidRDefault="008D7D3A" w:rsidP="008D7D3A">
      <w:pPr>
        <w:widowControl w:val="0"/>
        <w:autoSpaceDE w:val="0"/>
        <w:autoSpaceDN w:val="0"/>
        <w:jc w:val="both"/>
        <w:rPr>
          <w:bCs/>
          <w:sz w:val="22"/>
          <w:szCs w:val="22"/>
        </w:rPr>
      </w:pPr>
    </w:p>
    <w:p w14:paraId="69FC21B0" w14:textId="77777777" w:rsidR="008D7D3A" w:rsidRPr="00682B1B" w:rsidRDefault="008D7D3A" w:rsidP="008D7D3A">
      <w:pPr>
        <w:widowControl w:val="0"/>
        <w:autoSpaceDE w:val="0"/>
        <w:autoSpaceDN w:val="0"/>
        <w:jc w:val="both"/>
        <w:rPr>
          <w:bCs/>
          <w:sz w:val="22"/>
          <w:szCs w:val="22"/>
        </w:rPr>
      </w:pPr>
      <w:r w:rsidRPr="00682B1B">
        <w:rPr>
          <w:bCs/>
          <w:sz w:val="22"/>
          <w:szCs w:val="22"/>
        </w:rPr>
        <w:t>_____________________</w:t>
      </w:r>
      <w:r w:rsidRPr="00682B1B">
        <w:rPr>
          <w:bCs/>
          <w:sz w:val="22"/>
          <w:szCs w:val="22"/>
        </w:rPr>
        <w:tab/>
      </w:r>
      <w:r w:rsidRPr="00682B1B">
        <w:rPr>
          <w:bCs/>
          <w:sz w:val="22"/>
          <w:szCs w:val="22"/>
        </w:rPr>
        <w:tab/>
        <w:t>___________________________</w:t>
      </w:r>
    </w:p>
    <w:p w14:paraId="08A55068" w14:textId="77777777" w:rsidR="008D7D3A" w:rsidRPr="00682B1B" w:rsidRDefault="008D7D3A" w:rsidP="008D7D3A">
      <w:pPr>
        <w:widowControl w:val="0"/>
        <w:overflowPunct w:val="0"/>
        <w:autoSpaceDE w:val="0"/>
        <w:autoSpaceDN w:val="0"/>
        <w:adjustRightInd w:val="0"/>
        <w:jc w:val="both"/>
        <w:rPr>
          <w:b/>
          <w:i/>
          <w:sz w:val="22"/>
          <w:szCs w:val="22"/>
          <w:vertAlign w:val="superscript"/>
        </w:rPr>
      </w:pPr>
      <w:r w:rsidRPr="00682B1B">
        <w:rPr>
          <w:b/>
          <w:i/>
          <w:sz w:val="22"/>
          <w:szCs w:val="22"/>
          <w:vertAlign w:val="superscript"/>
        </w:rPr>
        <w:t>(Подпись уполномоченного представителя)</w:t>
      </w:r>
      <w:r w:rsidRPr="00682B1B">
        <w:rPr>
          <w:bCs/>
          <w:snapToGrid w:val="0"/>
          <w:sz w:val="22"/>
          <w:szCs w:val="22"/>
        </w:rPr>
        <w:tab/>
      </w:r>
      <w:r w:rsidRPr="00682B1B">
        <w:rPr>
          <w:bCs/>
          <w:snapToGrid w:val="0"/>
          <w:sz w:val="22"/>
          <w:szCs w:val="22"/>
        </w:rPr>
        <w:tab/>
      </w:r>
      <w:r w:rsidRPr="00682B1B">
        <w:rPr>
          <w:b/>
          <w:i/>
          <w:sz w:val="22"/>
          <w:szCs w:val="22"/>
          <w:vertAlign w:val="superscript"/>
        </w:rPr>
        <w:t>(Имя и должность подписавшего)</w:t>
      </w:r>
    </w:p>
    <w:p w14:paraId="490A55BC" w14:textId="77777777" w:rsidR="008D7D3A" w:rsidRPr="00682B1B" w:rsidRDefault="008D7D3A" w:rsidP="008D7D3A">
      <w:pPr>
        <w:widowControl w:val="0"/>
        <w:overflowPunct w:val="0"/>
        <w:autoSpaceDE w:val="0"/>
        <w:autoSpaceDN w:val="0"/>
        <w:adjustRightInd w:val="0"/>
        <w:jc w:val="both"/>
        <w:rPr>
          <w:sz w:val="22"/>
          <w:szCs w:val="22"/>
        </w:rPr>
      </w:pPr>
      <w:r w:rsidRPr="00682B1B">
        <w:rPr>
          <w:sz w:val="22"/>
          <w:szCs w:val="22"/>
        </w:rPr>
        <w:lastRenderedPageBreak/>
        <w:t>М.П.</w:t>
      </w:r>
    </w:p>
    <w:p w14:paraId="2C87F0BA" w14:textId="77777777" w:rsidR="008D7D3A" w:rsidRPr="00682B1B" w:rsidRDefault="008D7D3A" w:rsidP="008D7D3A">
      <w:pPr>
        <w:widowControl w:val="0"/>
        <w:tabs>
          <w:tab w:val="left" w:pos="709"/>
          <w:tab w:val="left" w:pos="1134"/>
        </w:tabs>
        <w:overflowPunct w:val="0"/>
        <w:autoSpaceDE w:val="0"/>
        <w:autoSpaceDN w:val="0"/>
        <w:adjustRightInd w:val="0"/>
        <w:jc w:val="both"/>
        <w:rPr>
          <w:sz w:val="22"/>
          <w:szCs w:val="22"/>
        </w:rPr>
      </w:pPr>
    </w:p>
    <w:p w14:paraId="762AEAD4" w14:textId="77777777" w:rsidR="008D7D3A" w:rsidRPr="00682B1B" w:rsidRDefault="008D7D3A" w:rsidP="008D7D3A">
      <w:pPr>
        <w:widowControl w:val="0"/>
        <w:tabs>
          <w:tab w:val="left" w:pos="709"/>
          <w:tab w:val="left" w:pos="1134"/>
        </w:tabs>
        <w:overflowPunct w:val="0"/>
        <w:autoSpaceDE w:val="0"/>
        <w:autoSpaceDN w:val="0"/>
        <w:adjustRightInd w:val="0"/>
        <w:jc w:val="both"/>
        <w:rPr>
          <w:sz w:val="22"/>
          <w:szCs w:val="22"/>
        </w:rPr>
      </w:pPr>
      <w:r w:rsidRPr="00682B1B">
        <w:rPr>
          <w:sz w:val="22"/>
          <w:szCs w:val="22"/>
        </w:rPr>
        <w:t>ИНСТРУКЦИИ ПО ЗАПОЛНЕНИЮ</w:t>
      </w:r>
    </w:p>
    <w:p w14:paraId="677FD05B" w14:textId="77777777" w:rsidR="008D7D3A" w:rsidRPr="00682B1B" w:rsidRDefault="008D7D3A" w:rsidP="008D7D3A">
      <w:pPr>
        <w:widowControl w:val="0"/>
        <w:numPr>
          <w:ilvl w:val="1"/>
          <w:numId w:val="34"/>
        </w:numPr>
        <w:tabs>
          <w:tab w:val="left" w:pos="709"/>
          <w:tab w:val="left" w:pos="1134"/>
        </w:tabs>
        <w:overflowPunct w:val="0"/>
        <w:autoSpaceDE w:val="0"/>
        <w:autoSpaceDN w:val="0"/>
        <w:adjustRightInd w:val="0"/>
        <w:ind w:left="0" w:firstLine="0"/>
        <w:jc w:val="both"/>
        <w:rPr>
          <w:bCs/>
          <w:sz w:val="22"/>
          <w:szCs w:val="22"/>
        </w:rPr>
      </w:pPr>
      <w:r w:rsidRPr="00682B1B">
        <w:rPr>
          <w:bCs/>
          <w:sz w:val="22"/>
          <w:szCs w:val="22"/>
        </w:rPr>
        <w:t>Данные инструкции не следует воспроизводить в документах, подготовленных участником процедуры закупки.</w:t>
      </w:r>
    </w:p>
    <w:p w14:paraId="2D693150" w14:textId="77777777" w:rsidR="008D7D3A" w:rsidRPr="00682B1B" w:rsidRDefault="008D7D3A" w:rsidP="008D7D3A">
      <w:pPr>
        <w:widowControl w:val="0"/>
        <w:numPr>
          <w:ilvl w:val="1"/>
          <w:numId w:val="34"/>
        </w:numPr>
        <w:tabs>
          <w:tab w:val="left" w:pos="709"/>
          <w:tab w:val="left" w:pos="1134"/>
        </w:tabs>
        <w:overflowPunct w:val="0"/>
        <w:autoSpaceDE w:val="0"/>
        <w:autoSpaceDN w:val="0"/>
        <w:adjustRightInd w:val="0"/>
        <w:ind w:left="0" w:firstLine="0"/>
        <w:jc w:val="both"/>
        <w:rPr>
          <w:bCs/>
          <w:sz w:val="22"/>
          <w:szCs w:val="22"/>
        </w:rPr>
      </w:pPr>
      <w:r w:rsidRPr="00682B1B">
        <w:rPr>
          <w:bCs/>
          <w:sz w:val="22"/>
          <w:szCs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3795A660" w14:textId="77777777" w:rsidR="008D7D3A" w:rsidRPr="00682B1B" w:rsidRDefault="008D7D3A" w:rsidP="008D7D3A">
      <w:pPr>
        <w:widowControl w:val="0"/>
        <w:numPr>
          <w:ilvl w:val="1"/>
          <w:numId w:val="34"/>
        </w:numPr>
        <w:tabs>
          <w:tab w:val="left" w:pos="709"/>
          <w:tab w:val="left" w:pos="1134"/>
        </w:tabs>
        <w:overflowPunct w:val="0"/>
        <w:autoSpaceDE w:val="0"/>
        <w:autoSpaceDN w:val="0"/>
        <w:adjustRightInd w:val="0"/>
        <w:ind w:left="0" w:firstLine="0"/>
        <w:jc w:val="both"/>
        <w:rPr>
          <w:bCs/>
          <w:sz w:val="22"/>
          <w:szCs w:val="22"/>
        </w:rPr>
      </w:pPr>
      <w:r w:rsidRPr="00682B1B">
        <w:rPr>
          <w:bCs/>
          <w:sz w:val="22"/>
          <w:szCs w:val="22"/>
        </w:rPr>
        <w:t>Участник процедуры закупки указывает свое фирменное наименование (в т.ч. организационно-правовую форму).</w:t>
      </w:r>
    </w:p>
    <w:p w14:paraId="031C8253" w14:textId="77777777" w:rsidR="008D7D3A" w:rsidRPr="00682B1B" w:rsidRDefault="008D7D3A" w:rsidP="008D7D3A">
      <w:pPr>
        <w:widowControl w:val="0"/>
        <w:numPr>
          <w:ilvl w:val="1"/>
          <w:numId w:val="34"/>
        </w:numPr>
        <w:tabs>
          <w:tab w:val="left" w:pos="709"/>
          <w:tab w:val="left" w:pos="1134"/>
        </w:tabs>
        <w:overflowPunct w:val="0"/>
        <w:autoSpaceDE w:val="0"/>
        <w:autoSpaceDN w:val="0"/>
        <w:adjustRightInd w:val="0"/>
        <w:ind w:left="0" w:firstLine="0"/>
        <w:jc w:val="both"/>
        <w:rPr>
          <w:bCs/>
          <w:sz w:val="22"/>
          <w:szCs w:val="22"/>
        </w:rPr>
      </w:pPr>
      <w:r w:rsidRPr="00682B1B">
        <w:rPr>
          <w:bCs/>
          <w:sz w:val="22"/>
          <w:szCs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7C06EA2" w14:textId="77777777" w:rsidR="008D7D3A" w:rsidRPr="00682B1B" w:rsidRDefault="008D7D3A" w:rsidP="008D7D3A">
      <w:pPr>
        <w:widowControl w:val="0"/>
        <w:numPr>
          <w:ilvl w:val="1"/>
          <w:numId w:val="34"/>
        </w:numPr>
        <w:tabs>
          <w:tab w:val="left" w:pos="709"/>
          <w:tab w:val="left" w:pos="1134"/>
        </w:tabs>
        <w:overflowPunct w:val="0"/>
        <w:autoSpaceDE w:val="0"/>
        <w:autoSpaceDN w:val="0"/>
        <w:adjustRightInd w:val="0"/>
        <w:ind w:left="0" w:firstLine="0"/>
        <w:jc w:val="both"/>
        <w:rPr>
          <w:bCs/>
          <w:sz w:val="22"/>
          <w:szCs w:val="22"/>
        </w:rPr>
      </w:pPr>
      <w:r w:rsidRPr="00682B1B">
        <w:rPr>
          <w:bCs/>
          <w:sz w:val="22"/>
          <w:szCs w:val="22"/>
        </w:rPr>
        <w:t>Заполненная участником процедуры закупки анкета должна содержать все сведения, указанные в таблице.</w:t>
      </w:r>
      <w:r w:rsidRPr="00682B1B">
        <w:rPr>
          <w:b/>
          <w:bCs/>
          <w:sz w:val="22"/>
          <w:szCs w:val="22"/>
        </w:rPr>
        <w:t xml:space="preserve"> </w:t>
      </w:r>
      <w:r w:rsidRPr="00682B1B">
        <w:rPr>
          <w:bCs/>
          <w:sz w:val="22"/>
          <w:szCs w:val="22"/>
        </w:rPr>
        <w:t>В случае отсутствия каких-либо данных указать слово «нет».</w:t>
      </w:r>
    </w:p>
    <w:p w14:paraId="2C613DCF" w14:textId="77777777" w:rsidR="008D7D3A" w:rsidRPr="00682B1B" w:rsidRDefault="008D7D3A" w:rsidP="008D7D3A">
      <w:pPr>
        <w:widowControl w:val="0"/>
        <w:numPr>
          <w:ilvl w:val="1"/>
          <w:numId w:val="34"/>
        </w:numPr>
        <w:tabs>
          <w:tab w:val="left" w:pos="709"/>
          <w:tab w:val="left" w:pos="1134"/>
        </w:tabs>
        <w:overflowPunct w:val="0"/>
        <w:autoSpaceDE w:val="0"/>
        <w:autoSpaceDN w:val="0"/>
        <w:adjustRightInd w:val="0"/>
        <w:ind w:left="0" w:firstLine="0"/>
        <w:jc w:val="both"/>
        <w:rPr>
          <w:sz w:val="22"/>
          <w:szCs w:val="22"/>
        </w:rPr>
      </w:pPr>
      <w:r w:rsidRPr="00682B1B">
        <w:rPr>
          <w:bCs/>
          <w:sz w:val="22"/>
          <w:szCs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298CE978" w14:textId="77777777" w:rsidR="008D7D3A" w:rsidRPr="00682B1B" w:rsidRDefault="008D7D3A" w:rsidP="008D7D3A">
      <w:pPr>
        <w:widowControl w:val="0"/>
        <w:tabs>
          <w:tab w:val="left" w:pos="709"/>
          <w:tab w:val="left" w:pos="1134"/>
        </w:tabs>
        <w:overflowPunct w:val="0"/>
        <w:autoSpaceDE w:val="0"/>
        <w:autoSpaceDN w:val="0"/>
        <w:adjustRightInd w:val="0"/>
        <w:jc w:val="right"/>
        <w:rPr>
          <w:bCs/>
          <w:iCs/>
          <w:sz w:val="22"/>
          <w:szCs w:val="22"/>
        </w:rPr>
      </w:pPr>
      <w:r w:rsidRPr="00682B1B">
        <w:rPr>
          <w:bCs/>
          <w:sz w:val="22"/>
          <w:szCs w:val="22"/>
        </w:rPr>
        <w:br w:type="page"/>
      </w:r>
      <w:r w:rsidRPr="00682B1B">
        <w:rPr>
          <w:bCs/>
          <w:sz w:val="22"/>
          <w:szCs w:val="22"/>
        </w:rPr>
        <w:lastRenderedPageBreak/>
        <w:t xml:space="preserve">      </w:t>
      </w:r>
      <w:r w:rsidRPr="00682B1B">
        <w:rPr>
          <w:sz w:val="22"/>
          <w:szCs w:val="22"/>
        </w:rPr>
        <w:t>Форма 3.</w:t>
      </w:r>
    </w:p>
    <w:p w14:paraId="1DE56E12" w14:textId="77777777" w:rsidR="008D7D3A" w:rsidRPr="00682B1B" w:rsidRDefault="008D7D3A" w:rsidP="008D7D3A">
      <w:pPr>
        <w:widowControl w:val="0"/>
        <w:overflowPunct w:val="0"/>
        <w:autoSpaceDE w:val="0"/>
        <w:autoSpaceDN w:val="0"/>
        <w:adjustRightInd w:val="0"/>
        <w:jc w:val="right"/>
        <w:rPr>
          <w:bCs/>
          <w:iCs/>
          <w:sz w:val="22"/>
          <w:szCs w:val="22"/>
        </w:rPr>
      </w:pPr>
      <w:r w:rsidRPr="00682B1B">
        <w:rPr>
          <w:bCs/>
          <w:iCs/>
          <w:sz w:val="22"/>
          <w:szCs w:val="22"/>
        </w:rPr>
        <w:t xml:space="preserve">Приложение к заявке </w:t>
      </w:r>
    </w:p>
    <w:p w14:paraId="05BC7B57" w14:textId="77777777" w:rsidR="008D7D3A" w:rsidRPr="00682B1B" w:rsidRDefault="008D7D3A" w:rsidP="008D7D3A">
      <w:pPr>
        <w:widowControl w:val="0"/>
        <w:overflowPunct w:val="0"/>
        <w:autoSpaceDE w:val="0"/>
        <w:autoSpaceDN w:val="0"/>
        <w:adjustRightInd w:val="0"/>
        <w:jc w:val="right"/>
        <w:rPr>
          <w:bCs/>
          <w:iCs/>
          <w:sz w:val="22"/>
          <w:szCs w:val="22"/>
        </w:rPr>
      </w:pPr>
      <w:r w:rsidRPr="00682B1B">
        <w:rPr>
          <w:bCs/>
          <w:iCs/>
          <w:sz w:val="22"/>
          <w:szCs w:val="22"/>
        </w:rPr>
        <w:t xml:space="preserve"> от «___» __________ 20___ г. № ______</w:t>
      </w:r>
    </w:p>
    <w:p w14:paraId="2AD46112" w14:textId="77777777" w:rsidR="008D7D3A" w:rsidRPr="00682B1B" w:rsidRDefault="008D7D3A" w:rsidP="008D7D3A">
      <w:pPr>
        <w:widowControl w:val="0"/>
        <w:overflowPunct w:val="0"/>
        <w:autoSpaceDE w:val="0"/>
        <w:autoSpaceDN w:val="0"/>
        <w:adjustRightInd w:val="0"/>
        <w:jc w:val="center"/>
        <w:rPr>
          <w:b/>
          <w:bCs/>
          <w:snapToGrid w:val="0"/>
          <w:sz w:val="22"/>
          <w:szCs w:val="22"/>
        </w:rPr>
      </w:pPr>
    </w:p>
    <w:p w14:paraId="309CA650" w14:textId="77777777" w:rsidR="008D7D3A" w:rsidRPr="00682B1B" w:rsidRDefault="008D7D3A" w:rsidP="008D7D3A">
      <w:pPr>
        <w:widowControl w:val="0"/>
        <w:jc w:val="center"/>
        <w:rPr>
          <w:sz w:val="22"/>
          <w:szCs w:val="22"/>
        </w:rPr>
      </w:pPr>
      <w:r w:rsidRPr="00682B1B">
        <w:rPr>
          <w:sz w:val="22"/>
          <w:szCs w:val="22"/>
        </w:rPr>
        <w:t>Открытый запрос предложений на право заключения договора</w:t>
      </w:r>
      <w:r w:rsidRPr="00682B1B">
        <w:rPr>
          <w:b/>
          <w:i/>
          <w:iCs/>
          <w:sz w:val="22"/>
          <w:szCs w:val="22"/>
        </w:rPr>
        <w:t xml:space="preserve"> </w:t>
      </w:r>
      <w:r w:rsidRPr="00682B1B">
        <w:rPr>
          <w:sz w:val="22"/>
          <w:szCs w:val="22"/>
        </w:rPr>
        <w:t xml:space="preserve"> на ___________ </w:t>
      </w:r>
    </w:p>
    <w:p w14:paraId="04A51C70" w14:textId="77777777" w:rsidR="008D7D3A" w:rsidRPr="00682B1B" w:rsidRDefault="008D7D3A" w:rsidP="008D7D3A">
      <w:pPr>
        <w:widowControl w:val="0"/>
        <w:autoSpaceDE w:val="0"/>
        <w:autoSpaceDN w:val="0"/>
        <w:adjustRightInd w:val="0"/>
        <w:jc w:val="center"/>
        <w:rPr>
          <w:sz w:val="22"/>
          <w:szCs w:val="22"/>
        </w:rPr>
      </w:pPr>
    </w:p>
    <w:p w14:paraId="4D40B234" w14:textId="77777777" w:rsidR="008D7D3A" w:rsidRPr="00682B1B" w:rsidRDefault="008D7D3A" w:rsidP="008D7D3A">
      <w:pPr>
        <w:widowControl w:val="0"/>
        <w:tabs>
          <w:tab w:val="left" w:pos="1134"/>
        </w:tabs>
        <w:jc w:val="center"/>
        <w:outlineLvl w:val="1"/>
        <w:rPr>
          <w:iCs/>
          <w:sz w:val="22"/>
          <w:szCs w:val="22"/>
        </w:rPr>
      </w:pPr>
      <w:bookmarkStart w:id="45" w:name="_Техническое_предложение_(Форма"/>
      <w:bookmarkStart w:id="46" w:name="_Toc235439567"/>
      <w:bookmarkStart w:id="47" w:name="_Toc295134177"/>
      <w:bookmarkStart w:id="48" w:name="_Toc315422454"/>
      <w:bookmarkEnd w:id="45"/>
      <w:r w:rsidRPr="00682B1B">
        <w:rPr>
          <w:iCs/>
          <w:sz w:val="22"/>
          <w:szCs w:val="22"/>
        </w:rPr>
        <w:t>ПРЕДЛОЖЕНИЕ УЧАСТНИКА</w:t>
      </w:r>
      <w:bookmarkEnd w:id="46"/>
      <w:bookmarkEnd w:id="47"/>
      <w:bookmarkEnd w:id="48"/>
      <w:r w:rsidRPr="00682B1B">
        <w:rPr>
          <w:iCs/>
          <w:sz w:val="22"/>
          <w:szCs w:val="22"/>
        </w:rPr>
        <w:t xml:space="preserve"> Лот №___</w:t>
      </w:r>
    </w:p>
    <w:p w14:paraId="4601539A" w14:textId="77777777" w:rsidR="008D7D3A" w:rsidRPr="00682B1B" w:rsidRDefault="008D7D3A" w:rsidP="008D7D3A">
      <w:pPr>
        <w:widowControl w:val="0"/>
        <w:overflowPunct w:val="0"/>
        <w:autoSpaceDE w:val="0"/>
        <w:autoSpaceDN w:val="0"/>
        <w:adjustRightInd w:val="0"/>
        <w:jc w:val="both"/>
        <w:rPr>
          <w:bCs/>
          <w:sz w:val="22"/>
          <w:szCs w:val="22"/>
        </w:rPr>
      </w:pPr>
    </w:p>
    <w:p w14:paraId="3BF10533" w14:textId="77777777" w:rsidR="008D7D3A" w:rsidRPr="00682B1B" w:rsidRDefault="008D7D3A" w:rsidP="008D7D3A">
      <w:pPr>
        <w:widowControl w:val="0"/>
        <w:overflowPunct w:val="0"/>
        <w:autoSpaceDE w:val="0"/>
        <w:autoSpaceDN w:val="0"/>
        <w:adjustRightInd w:val="0"/>
        <w:jc w:val="both"/>
        <w:rPr>
          <w:bCs/>
          <w:i/>
          <w:sz w:val="22"/>
          <w:szCs w:val="22"/>
        </w:rPr>
      </w:pPr>
      <w:r w:rsidRPr="00682B1B">
        <w:rPr>
          <w:bCs/>
          <w:sz w:val="22"/>
          <w:szCs w:val="22"/>
        </w:rPr>
        <w:t>Участник процедуры закупки: ________________________________</w:t>
      </w:r>
      <w:r w:rsidRPr="00682B1B">
        <w:rPr>
          <w:b/>
          <w:bCs/>
          <w:sz w:val="22"/>
          <w:szCs w:val="22"/>
        </w:rPr>
        <w:t xml:space="preserve"> </w:t>
      </w:r>
    </w:p>
    <w:p w14:paraId="28614F98" w14:textId="77777777" w:rsidR="008D7D3A" w:rsidRPr="00682B1B" w:rsidRDefault="008D7D3A" w:rsidP="008D7D3A">
      <w:pPr>
        <w:tabs>
          <w:tab w:val="left" w:pos="0"/>
        </w:tabs>
        <w:ind w:left="284" w:firstLine="720"/>
        <w:jc w:val="both"/>
        <w:rPr>
          <w:bCs/>
          <w:caps/>
          <w:color w:val="000000"/>
          <w:sz w:val="22"/>
          <w:szCs w:val="22"/>
        </w:rPr>
      </w:pPr>
      <w:r w:rsidRPr="00682B1B">
        <w:rPr>
          <w:bCs/>
          <w:caps/>
          <w:color w:val="000000"/>
          <w:sz w:val="22"/>
          <w:szCs w:val="22"/>
        </w:rPr>
        <w:tab/>
      </w:r>
      <w:r w:rsidRPr="00682B1B">
        <w:rPr>
          <w:bCs/>
          <w:caps/>
          <w:color w:val="000000"/>
          <w:sz w:val="22"/>
          <w:szCs w:val="22"/>
        </w:rPr>
        <w:tab/>
      </w:r>
      <w:r w:rsidRPr="00682B1B">
        <w:rPr>
          <w:bCs/>
          <w:caps/>
          <w:color w:val="000000"/>
          <w:sz w:val="22"/>
          <w:szCs w:val="22"/>
        </w:rPr>
        <w:tab/>
      </w:r>
      <w:r w:rsidRPr="00682B1B">
        <w:rPr>
          <w:bCs/>
          <w:caps/>
          <w:color w:val="000000"/>
          <w:sz w:val="22"/>
          <w:szCs w:val="22"/>
        </w:rPr>
        <w:tab/>
      </w:r>
      <w:r w:rsidRPr="00682B1B">
        <w:rPr>
          <w:bCs/>
          <w:caps/>
          <w:color w:val="000000"/>
          <w:sz w:val="22"/>
          <w:szCs w:val="22"/>
        </w:rPr>
        <w:tab/>
      </w:r>
      <w:r w:rsidRPr="00682B1B">
        <w:rPr>
          <w:bCs/>
          <w:caps/>
          <w:color w:val="000000"/>
          <w:sz w:val="22"/>
          <w:szCs w:val="22"/>
        </w:rPr>
        <w:tab/>
      </w:r>
      <w:r w:rsidRPr="00682B1B">
        <w:rPr>
          <w:bCs/>
          <w:caps/>
          <w:color w:val="000000"/>
          <w:sz w:val="22"/>
          <w:szCs w:val="22"/>
        </w:rPr>
        <w:tab/>
      </w:r>
      <w:r w:rsidRPr="00682B1B">
        <w:rPr>
          <w:bCs/>
          <w:caps/>
          <w:color w:val="000000"/>
          <w:sz w:val="22"/>
          <w:szCs w:val="22"/>
        </w:rPr>
        <w:tab/>
      </w:r>
      <w:r w:rsidRPr="00682B1B">
        <w:rPr>
          <w:bCs/>
          <w:caps/>
          <w:color w:val="000000"/>
          <w:sz w:val="22"/>
          <w:szCs w:val="22"/>
        </w:rPr>
        <w:tab/>
      </w:r>
      <w:r w:rsidRPr="00682B1B">
        <w:rPr>
          <w:bCs/>
          <w:caps/>
          <w:color w:val="000000"/>
          <w:sz w:val="22"/>
          <w:szCs w:val="22"/>
        </w:rPr>
        <w:tab/>
      </w:r>
      <w:r w:rsidRPr="00682B1B">
        <w:rPr>
          <w:bCs/>
          <w:caps/>
          <w:color w:val="000000"/>
          <w:sz w:val="22"/>
          <w:szCs w:val="22"/>
        </w:rPr>
        <w:tab/>
      </w:r>
      <w:r w:rsidRPr="00682B1B">
        <w:rPr>
          <w:bCs/>
          <w:color w:val="000000"/>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9"/>
        <w:gridCol w:w="5042"/>
        <w:gridCol w:w="3944"/>
      </w:tblGrid>
      <w:tr w:rsidR="008D7D3A" w:rsidRPr="00682B1B" w14:paraId="3D57728C" w14:textId="77777777" w:rsidTr="00682B1B">
        <w:trPr>
          <w:cantSplit/>
        </w:trPr>
        <w:tc>
          <w:tcPr>
            <w:tcW w:w="359" w:type="dxa"/>
            <w:tcBorders>
              <w:top w:val="single" w:sz="4" w:space="0" w:color="auto"/>
              <w:left w:val="single" w:sz="4" w:space="0" w:color="auto"/>
              <w:bottom w:val="single" w:sz="4" w:space="0" w:color="auto"/>
              <w:right w:val="single" w:sz="4" w:space="0" w:color="auto"/>
            </w:tcBorders>
            <w:hideMark/>
          </w:tcPr>
          <w:p w14:paraId="38373A6F" w14:textId="77777777" w:rsidR="008D7D3A" w:rsidRPr="00682B1B" w:rsidRDefault="008D7D3A">
            <w:pPr>
              <w:widowControl w:val="0"/>
              <w:tabs>
                <w:tab w:val="num" w:pos="720"/>
              </w:tabs>
              <w:jc w:val="both"/>
            </w:pPr>
            <w:r w:rsidRPr="00682B1B">
              <w:rPr>
                <w:sz w:val="22"/>
                <w:szCs w:val="22"/>
              </w:rPr>
              <w:t>№ п/п</w:t>
            </w:r>
          </w:p>
        </w:tc>
        <w:tc>
          <w:tcPr>
            <w:tcW w:w="5042" w:type="dxa"/>
            <w:tcBorders>
              <w:top w:val="single" w:sz="4" w:space="0" w:color="auto"/>
              <w:left w:val="single" w:sz="4" w:space="0" w:color="auto"/>
              <w:bottom w:val="single" w:sz="4" w:space="0" w:color="auto"/>
              <w:right w:val="single" w:sz="4" w:space="0" w:color="auto"/>
            </w:tcBorders>
            <w:hideMark/>
          </w:tcPr>
          <w:p w14:paraId="39C9815A" w14:textId="77777777" w:rsidR="008D7D3A" w:rsidRPr="00682B1B" w:rsidRDefault="008D7D3A">
            <w:pPr>
              <w:widowControl w:val="0"/>
              <w:tabs>
                <w:tab w:val="num" w:pos="720"/>
              </w:tabs>
              <w:jc w:val="both"/>
            </w:pPr>
            <w:r w:rsidRPr="00682B1B">
              <w:rPr>
                <w:sz w:val="22"/>
                <w:szCs w:val="22"/>
              </w:rPr>
              <w:t>Наименование критерия предлагаемого участником</w:t>
            </w:r>
          </w:p>
        </w:tc>
        <w:tc>
          <w:tcPr>
            <w:tcW w:w="3944" w:type="dxa"/>
            <w:tcBorders>
              <w:top w:val="single" w:sz="4" w:space="0" w:color="auto"/>
              <w:left w:val="single" w:sz="4" w:space="0" w:color="auto"/>
              <w:bottom w:val="single" w:sz="4" w:space="0" w:color="auto"/>
              <w:right w:val="single" w:sz="4" w:space="0" w:color="auto"/>
            </w:tcBorders>
            <w:hideMark/>
          </w:tcPr>
          <w:p w14:paraId="0274290C" w14:textId="77777777" w:rsidR="008D7D3A" w:rsidRPr="00682B1B" w:rsidRDefault="008D7D3A">
            <w:pPr>
              <w:widowControl w:val="0"/>
              <w:tabs>
                <w:tab w:val="num" w:pos="720"/>
              </w:tabs>
              <w:jc w:val="center"/>
            </w:pPr>
            <w:r w:rsidRPr="00682B1B">
              <w:rPr>
                <w:sz w:val="22"/>
                <w:szCs w:val="22"/>
              </w:rPr>
              <w:t>критерий</w:t>
            </w:r>
          </w:p>
        </w:tc>
      </w:tr>
      <w:tr w:rsidR="008D7D3A" w:rsidRPr="00682B1B" w14:paraId="6F6AAC5E" w14:textId="77777777" w:rsidTr="00682B1B">
        <w:trPr>
          <w:cantSplit/>
        </w:trPr>
        <w:tc>
          <w:tcPr>
            <w:tcW w:w="359" w:type="dxa"/>
            <w:tcBorders>
              <w:top w:val="single" w:sz="4" w:space="0" w:color="auto"/>
              <w:left w:val="single" w:sz="4" w:space="0" w:color="auto"/>
              <w:bottom w:val="single" w:sz="4" w:space="0" w:color="auto"/>
              <w:right w:val="single" w:sz="4" w:space="0" w:color="auto"/>
            </w:tcBorders>
            <w:hideMark/>
          </w:tcPr>
          <w:p w14:paraId="5ED23FC0" w14:textId="77777777" w:rsidR="008D7D3A" w:rsidRPr="00682B1B" w:rsidRDefault="008D7D3A">
            <w:pPr>
              <w:widowControl w:val="0"/>
              <w:tabs>
                <w:tab w:val="num" w:pos="720"/>
              </w:tabs>
              <w:jc w:val="center"/>
            </w:pPr>
            <w:r w:rsidRPr="00682B1B">
              <w:rPr>
                <w:sz w:val="22"/>
                <w:szCs w:val="22"/>
              </w:rPr>
              <w:t>1.</w:t>
            </w:r>
          </w:p>
        </w:tc>
        <w:tc>
          <w:tcPr>
            <w:tcW w:w="5042" w:type="dxa"/>
            <w:tcBorders>
              <w:top w:val="single" w:sz="4" w:space="0" w:color="auto"/>
              <w:left w:val="single" w:sz="4" w:space="0" w:color="auto"/>
              <w:bottom w:val="single" w:sz="4" w:space="0" w:color="auto"/>
              <w:right w:val="single" w:sz="4" w:space="0" w:color="auto"/>
            </w:tcBorders>
            <w:hideMark/>
          </w:tcPr>
          <w:p w14:paraId="42E47FE4" w14:textId="77777777" w:rsidR="008D7D3A" w:rsidRPr="00682B1B" w:rsidRDefault="008D7D3A">
            <w:pPr>
              <w:widowControl w:val="0"/>
              <w:tabs>
                <w:tab w:val="num" w:pos="720"/>
              </w:tabs>
              <w:jc w:val="both"/>
            </w:pPr>
            <w:r w:rsidRPr="00682B1B">
              <w:rPr>
                <w:b/>
                <w:sz w:val="22"/>
                <w:szCs w:val="22"/>
              </w:rPr>
              <w:t>Цена договора:</w:t>
            </w:r>
            <w:r w:rsidRPr="00682B1B">
              <w:rPr>
                <w:sz w:val="22"/>
                <w:szCs w:val="22"/>
              </w:rPr>
              <w:t xml:space="preserve">   (предложение участника по стоимости договора указанное в рублях)</w:t>
            </w:r>
          </w:p>
        </w:tc>
        <w:tc>
          <w:tcPr>
            <w:tcW w:w="3944" w:type="dxa"/>
            <w:tcBorders>
              <w:top w:val="single" w:sz="4" w:space="0" w:color="auto"/>
              <w:left w:val="single" w:sz="4" w:space="0" w:color="auto"/>
              <w:bottom w:val="single" w:sz="4" w:space="0" w:color="auto"/>
              <w:right w:val="single" w:sz="4" w:space="0" w:color="auto"/>
            </w:tcBorders>
          </w:tcPr>
          <w:p w14:paraId="530B312F" w14:textId="77777777" w:rsidR="008D7D3A" w:rsidRPr="00682B1B" w:rsidRDefault="008D7D3A"/>
        </w:tc>
      </w:tr>
      <w:tr w:rsidR="008D7D3A" w:rsidRPr="00682B1B" w14:paraId="47472B90" w14:textId="77777777" w:rsidTr="00682B1B">
        <w:trPr>
          <w:cantSplit/>
        </w:trPr>
        <w:tc>
          <w:tcPr>
            <w:tcW w:w="359" w:type="dxa"/>
            <w:tcBorders>
              <w:top w:val="single" w:sz="4" w:space="0" w:color="auto"/>
              <w:left w:val="single" w:sz="4" w:space="0" w:color="auto"/>
              <w:bottom w:val="single" w:sz="4" w:space="0" w:color="auto"/>
              <w:right w:val="single" w:sz="4" w:space="0" w:color="auto"/>
            </w:tcBorders>
            <w:hideMark/>
          </w:tcPr>
          <w:p w14:paraId="6A63793F" w14:textId="77777777" w:rsidR="008D7D3A" w:rsidRPr="00682B1B" w:rsidRDefault="008D7D3A">
            <w:pPr>
              <w:widowControl w:val="0"/>
              <w:tabs>
                <w:tab w:val="num" w:pos="720"/>
              </w:tabs>
              <w:jc w:val="center"/>
            </w:pPr>
            <w:r w:rsidRPr="00682B1B">
              <w:rPr>
                <w:sz w:val="22"/>
                <w:szCs w:val="22"/>
              </w:rPr>
              <w:t>2.</w:t>
            </w:r>
          </w:p>
        </w:tc>
        <w:tc>
          <w:tcPr>
            <w:tcW w:w="5042" w:type="dxa"/>
            <w:tcBorders>
              <w:top w:val="single" w:sz="4" w:space="0" w:color="auto"/>
              <w:left w:val="single" w:sz="4" w:space="0" w:color="auto"/>
              <w:bottom w:val="single" w:sz="4" w:space="0" w:color="auto"/>
              <w:right w:val="single" w:sz="4" w:space="0" w:color="auto"/>
            </w:tcBorders>
          </w:tcPr>
          <w:p w14:paraId="052F63B2" w14:textId="5FAEE9E1" w:rsidR="008D7D3A" w:rsidRPr="00682B1B" w:rsidRDefault="008D7D3A">
            <w:pPr>
              <w:widowControl w:val="0"/>
              <w:tabs>
                <w:tab w:val="num" w:pos="720"/>
              </w:tabs>
              <w:jc w:val="both"/>
            </w:pPr>
            <w:r w:rsidRPr="00682B1B">
              <w:rPr>
                <w:sz w:val="22"/>
                <w:szCs w:val="22"/>
              </w:rPr>
              <w:t>Срок поставки</w:t>
            </w:r>
            <w:r w:rsidR="007F6682">
              <w:rPr>
                <w:sz w:val="22"/>
                <w:szCs w:val="22"/>
              </w:rPr>
              <w:t xml:space="preserve"> товаров, выполнения работ, оказания услуг</w:t>
            </w:r>
          </w:p>
          <w:p w14:paraId="0610562B" w14:textId="77777777" w:rsidR="008D7D3A" w:rsidRPr="00682B1B" w:rsidRDefault="008D7D3A">
            <w:pPr>
              <w:widowControl w:val="0"/>
              <w:tabs>
                <w:tab w:val="num" w:pos="720"/>
              </w:tabs>
              <w:jc w:val="both"/>
            </w:pPr>
          </w:p>
        </w:tc>
        <w:tc>
          <w:tcPr>
            <w:tcW w:w="3944" w:type="dxa"/>
            <w:tcBorders>
              <w:top w:val="single" w:sz="4" w:space="0" w:color="auto"/>
              <w:left w:val="single" w:sz="4" w:space="0" w:color="auto"/>
              <w:bottom w:val="single" w:sz="4" w:space="0" w:color="auto"/>
              <w:right w:val="single" w:sz="4" w:space="0" w:color="auto"/>
            </w:tcBorders>
          </w:tcPr>
          <w:p w14:paraId="3BC6736F" w14:textId="77777777" w:rsidR="008D7D3A" w:rsidRPr="00682B1B" w:rsidRDefault="008D7D3A">
            <w:pPr>
              <w:widowControl w:val="0"/>
              <w:tabs>
                <w:tab w:val="num" w:pos="720"/>
              </w:tabs>
              <w:jc w:val="both"/>
            </w:pPr>
          </w:p>
        </w:tc>
      </w:tr>
      <w:tr w:rsidR="008D7D3A" w:rsidRPr="00682B1B" w14:paraId="3FDF08C1" w14:textId="77777777" w:rsidTr="00682B1B">
        <w:trPr>
          <w:cantSplit/>
          <w:trHeight w:val="475"/>
        </w:trPr>
        <w:tc>
          <w:tcPr>
            <w:tcW w:w="359" w:type="dxa"/>
            <w:tcBorders>
              <w:top w:val="single" w:sz="4" w:space="0" w:color="auto"/>
              <w:left w:val="single" w:sz="4" w:space="0" w:color="auto"/>
              <w:bottom w:val="single" w:sz="4" w:space="0" w:color="auto"/>
              <w:right w:val="single" w:sz="4" w:space="0" w:color="auto"/>
            </w:tcBorders>
            <w:hideMark/>
          </w:tcPr>
          <w:p w14:paraId="105EFCAC" w14:textId="77777777" w:rsidR="008D7D3A" w:rsidRPr="00682B1B" w:rsidRDefault="008D7D3A">
            <w:pPr>
              <w:widowControl w:val="0"/>
              <w:tabs>
                <w:tab w:val="num" w:pos="720"/>
              </w:tabs>
              <w:jc w:val="center"/>
            </w:pPr>
            <w:r w:rsidRPr="00682B1B">
              <w:rPr>
                <w:sz w:val="22"/>
                <w:szCs w:val="22"/>
              </w:rPr>
              <w:t>3.</w:t>
            </w:r>
          </w:p>
        </w:tc>
        <w:tc>
          <w:tcPr>
            <w:tcW w:w="5042" w:type="dxa"/>
            <w:tcBorders>
              <w:top w:val="single" w:sz="4" w:space="0" w:color="auto"/>
              <w:left w:val="single" w:sz="4" w:space="0" w:color="auto"/>
              <w:bottom w:val="single" w:sz="4" w:space="0" w:color="auto"/>
              <w:right w:val="single" w:sz="4" w:space="0" w:color="auto"/>
            </w:tcBorders>
            <w:hideMark/>
          </w:tcPr>
          <w:p w14:paraId="270FFF4B" w14:textId="77777777" w:rsidR="008D7D3A" w:rsidRPr="00682B1B" w:rsidRDefault="008D7D3A">
            <w:pPr>
              <w:widowControl w:val="0"/>
              <w:tabs>
                <w:tab w:val="num" w:pos="720"/>
              </w:tabs>
              <w:jc w:val="both"/>
            </w:pPr>
            <w:r w:rsidRPr="00682B1B">
              <w:rPr>
                <w:sz w:val="22"/>
                <w:szCs w:val="22"/>
              </w:rPr>
              <w:t>Стаж работы на рынке</w:t>
            </w:r>
          </w:p>
        </w:tc>
        <w:tc>
          <w:tcPr>
            <w:tcW w:w="3944" w:type="dxa"/>
            <w:tcBorders>
              <w:top w:val="single" w:sz="4" w:space="0" w:color="auto"/>
              <w:left w:val="single" w:sz="4" w:space="0" w:color="auto"/>
              <w:bottom w:val="single" w:sz="4" w:space="0" w:color="auto"/>
              <w:right w:val="single" w:sz="4" w:space="0" w:color="auto"/>
            </w:tcBorders>
          </w:tcPr>
          <w:p w14:paraId="2BC1AB8D" w14:textId="77777777" w:rsidR="008D7D3A" w:rsidRPr="00682B1B" w:rsidRDefault="008D7D3A"/>
        </w:tc>
      </w:tr>
      <w:tr w:rsidR="008D7D3A" w:rsidRPr="00682B1B" w14:paraId="56A69A05" w14:textId="77777777" w:rsidTr="00682B1B">
        <w:trPr>
          <w:cantSplit/>
          <w:trHeight w:val="1819"/>
        </w:trPr>
        <w:tc>
          <w:tcPr>
            <w:tcW w:w="359" w:type="dxa"/>
            <w:tcBorders>
              <w:top w:val="single" w:sz="4" w:space="0" w:color="auto"/>
              <w:left w:val="single" w:sz="4" w:space="0" w:color="auto"/>
              <w:bottom w:val="single" w:sz="4" w:space="0" w:color="auto"/>
              <w:right w:val="single" w:sz="4" w:space="0" w:color="auto"/>
            </w:tcBorders>
            <w:hideMark/>
          </w:tcPr>
          <w:p w14:paraId="6A5FA75B" w14:textId="77777777" w:rsidR="008D7D3A" w:rsidRPr="00682B1B" w:rsidRDefault="008D7D3A">
            <w:pPr>
              <w:widowControl w:val="0"/>
              <w:tabs>
                <w:tab w:val="num" w:pos="720"/>
              </w:tabs>
              <w:jc w:val="center"/>
            </w:pPr>
            <w:r w:rsidRPr="00682B1B">
              <w:rPr>
                <w:sz w:val="22"/>
                <w:szCs w:val="22"/>
              </w:rPr>
              <w:t>4.</w:t>
            </w:r>
          </w:p>
        </w:tc>
        <w:tc>
          <w:tcPr>
            <w:tcW w:w="5042" w:type="dxa"/>
            <w:tcBorders>
              <w:top w:val="single" w:sz="4" w:space="0" w:color="auto"/>
              <w:left w:val="single" w:sz="4" w:space="0" w:color="auto"/>
              <w:bottom w:val="single" w:sz="4" w:space="0" w:color="auto"/>
              <w:right w:val="single" w:sz="4" w:space="0" w:color="auto"/>
            </w:tcBorders>
            <w:hideMark/>
          </w:tcPr>
          <w:p w14:paraId="72A446B1" w14:textId="77777777" w:rsidR="008D7D3A" w:rsidRPr="00682B1B" w:rsidRDefault="008D7D3A">
            <w:pPr>
              <w:suppressAutoHyphens/>
              <w:snapToGrid w:val="0"/>
              <w:rPr>
                <w:b/>
                <w:shd w:val="clear" w:color="auto" w:fill="FFFFFF"/>
              </w:rPr>
            </w:pPr>
            <w:r w:rsidRPr="00682B1B">
              <w:rPr>
                <w:b/>
                <w:sz w:val="22"/>
                <w:szCs w:val="22"/>
                <w:shd w:val="clear" w:color="auto" w:fill="FFFFFF"/>
              </w:rPr>
              <w:t>Порядок оплаты товаров:</w:t>
            </w:r>
          </w:p>
          <w:p w14:paraId="2338DF13" w14:textId="77777777" w:rsidR="008D7D3A" w:rsidRPr="00682B1B" w:rsidRDefault="008D7D3A">
            <w:pPr>
              <w:suppressAutoHyphens/>
              <w:snapToGrid w:val="0"/>
              <w:jc w:val="both"/>
              <w:rPr>
                <w:shd w:val="clear" w:color="auto" w:fill="FFFFFF"/>
              </w:rPr>
            </w:pPr>
            <w:r w:rsidRPr="00682B1B">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57D2AF99" w14:textId="77777777" w:rsidR="008D7D3A" w:rsidRPr="00682B1B" w:rsidRDefault="008D7D3A">
            <w:pPr>
              <w:widowControl w:val="0"/>
              <w:tabs>
                <w:tab w:val="num" w:pos="720"/>
              </w:tabs>
              <w:jc w:val="both"/>
              <w:rPr>
                <w:shd w:val="clear" w:color="auto" w:fill="FFFFFF"/>
              </w:rPr>
            </w:pPr>
            <w:r w:rsidRPr="00682B1B">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3944" w:type="dxa"/>
            <w:tcBorders>
              <w:top w:val="single" w:sz="4" w:space="0" w:color="auto"/>
              <w:left w:val="single" w:sz="4" w:space="0" w:color="auto"/>
              <w:bottom w:val="single" w:sz="4" w:space="0" w:color="auto"/>
              <w:right w:val="single" w:sz="4" w:space="0" w:color="auto"/>
            </w:tcBorders>
          </w:tcPr>
          <w:p w14:paraId="48A7564D" w14:textId="77777777" w:rsidR="008D7D3A" w:rsidRPr="00682B1B" w:rsidRDefault="008D7D3A">
            <w:pPr>
              <w:widowControl w:val="0"/>
              <w:tabs>
                <w:tab w:val="num" w:pos="720"/>
              </w:tabs>
              <w:jc w:val="both"/>
            </w:pPr>
          </w:p>
        </w:tc>
      </w:tr>
      <w:tr w:rsidR="008D7D3A" w:rsidRPr="00682B1B" w14:paraId="5A219B22" w14:textId="77777777" w:rsidTr="00682B1B">
        <w:trPr>
          <w:cantSplit/>
          <w:trHeight w:val="565"/>
        </w:trPr>
        <w:tc>
          <w:tcPr>
            <w:tcW w:w="359" w:type="dxa"/>
            <w:tcBorders>
              <w:top w:val="single" w:sz="4" w:space="0" w:color="auto"/>
              <w:left w:val="single" w:sz="4" w:space="0" w:color="auto"/>
              <w:bottom w:val="single" w:sz="4" w:space="0" w:color="auto"/>
              <w:right w:val="single" w:sz="4" w:space="0" w:color="auto"/>
            </w:tcBorders>
            <w:hideMark/>
          </w:tcPr>
          <w:p w14:paraId="506F87AF" w14:textId="77777777" w:rsidR="008D7D3A" w:rsidRPr="00682B1B" w:rsidRDefault="008D7D3A">
            <w:pPr>
              <w:widowControl w:val="0"/>
              <w:tabs>
                <w:tab w:val="num" w:pos="720"/>
              </w:tabs>
              <w:jc w:val="center"/>
            </w:pPr>
            <w:r w:rsidRPr="00682B1B">
              <w:rPr>
                <w:sz w:val="22"/>
                <w:szCs w:val="22"/>
              </w:rPr>
              <w:t>5.</w:t>
            </w:r>
          </w:p>
        </w:tc>
        <w:tc>
          <w:tcPr>
            <w:tcW w:w="5042" w:type="dxa"/>
            <w:tcBorders>
              <w:top w:val="single" w:sz="4" w:space="0" w:color="auto"/>
              <w:left w:val="single" w:sz="4" w:space="0" w:color="auto"/>
              <w:bottom w:val="single" w:sz="4" w:space="0" w:color="auto"/>
              <w:right w:val="single" w:sz="4" w:space="0" w:color="auto"/>
            </w:tcBorders>
            <w:hideMark/>
          </w:tcPr>
          <w:p w14:paraId="61B5248E" w14:textId="77777777" w:rsidR="008D7D3A" w:rsidRPr="00682B1B" w:rsidRDefault="008D7D3A">
            <w:pPr>
              <w:suppressAutoHyphens/>
              <w:snapToGrid w:val="0"/>
              <w:rPr>
                <w:shd w:val="clear" w:color="auto" w:fill="FFFFFF"/>
              </w:rPr>
            </w:pPr>
            <w:r w:rsidRPr="00682B1B">
              <w:rPr>
                <w:sz w:val="22"/>
                <w:szCs w:val="22"/>
                <w:shd w:val="clear" w:color="auto" w:fill="FFFFFF"/>
              </w:rPr>
              <w:t>Место разрешения споров в судебном порядке</w:t>
            </w:r>
          </w:p>
        </w:tc>
        <w:tc>
          <w:tcPr>
            <w:tcW w:w="3944" w:type="dxa"/>
            <w:tcBorders>
              <w:top w:val="single" w:sz="4" w:space="0" w:color="auto"/>
              <w:left w:val="single" w:sz="4" w:space="0" w:color="auto"/>
              <w:bottom w:val="single" w:sz="4" w:space="0" w:color="auto"/>
              <w:right w:val="single" w:sz="4" w:space="0" w:color="auto"/>
            </w:tcBorders>
          </w:tcPr>
          <w:p w14:paraId="7D484F92" w14:textId="77777777" w:rsidR="008D7D3A" w:rsidRPr="00682B1B" w:rsidRDefault="008D7D3A">
            <w:pPr>
              <w:widowControl w:val="0"/>
              <w:tabs>
                <w:tab w:val="num" w:pos="720"/>
              </w:tabs>
              <w:jc w:val="both"/>
            </w:pPr>
          </w:p>
        </w:tc>
      </w:tr>
      <w:tr w:rsidR="008D7D3A" w:rsidRPr="00682B1B" w14:paraId="02D49D2B" w14:textId="77777777" w:rsidTr="00682B1B">
        <w:trPr>
          <w:cantSplit/>
        </w:trPr>
        <w:tc>
          <w:tcPr>
            <w:tcW w:w="359" w:type="dxa"/>
            <w:tcBorders>
              <w:top w:val="single" w:sz="4" w:space="0" w:color="auto"/>
              <w:left w:val="single" w:sz="4" w:space="0" w:color="auto"/>
              <w:bottom w:val="single" w:sz="4" w:space="0" w:color="auto"/>
              <w:right w:val="single" w:sz="4" w:space="0" w:color="auto"/>
            </w:tcBorders>
            <w:hideMark/>
          </w:tcPr>
          <w:p w14:paraId="5649545F" w14:textId="77777777" w:rsidR="008D7D3A" w:rsidRPr="00682B1B" w:rsidRDefault="008D7D3A">
            <w:pPr>
              <w:widowControl w:val="0"/>
              <w:tabs>
                <w:tab w:val="num" w:pos="720"/>
              </w:tabs>
              <w:jc w:val="center"/>
            </w:pPr>
            <w:r w:rsidRPr="00682B1B">
              <w:rPr>
                <w:sz w:val="22"/>
                <w:szCs w:val="22"/>
              </w:rPr>
              <w:t>6.</w:t>
            </w:r>
          </w:p>
        </w:tc>
        <w:tc>
          <w:tcPr>
            <w:tcW w:w="5042" w:type="dxa"/>
            <w:tcBorders>
              <w:top w:val="single" w:sz="4" w:space="0" w:color="auto"/>
              <w:left w:val="single" w:sz="4" w:space="0" w:color="auto"/>
              <w:bottom w:val="single" w:sz="4" w:space="0" w:color="auto"/>
              <w:right w:val="single" w:sz="4" w:space="0" w:color="auto"/>
            </w:tcBorders>
            <w:hideMark/>
          </w:tcPr>
          <w:p w14:paraId="5636A55D" w14:textId="77777777" w:rsidR="008D7D3A" w:rsidRPr="00682B1B" w:rsidRDefault="008D7D3A">
            <w:pPr>
              <w:suppressAutoHyphens/>
              <w:snapToGrid w:val="0"/>
              <w:rPr>
                <w:shd w:val="clear" w:color="auto" w:fill="FFFFFF"/>
              </w:rPr>
            </w:pPr>
            <w:r w:rsidRPr="00682B1B">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0972CD5C" w14:textId="77777777" w:rsidR="008D7D3A" w:rsidRPr="00682B1B" w:rsidRDefault="008D7D3A">
            <w:pPr>
              <w:suppressAutoHyphens/>
              <w:snapToGrid w:val="0"/>
              <w:rPr>
                <w:shd w:val="clear" w:color="auto" w:fill="FFFFFF"/>
              </w:rPr>
            </w:pPr>
            <w:r w:rsidRPr="00682B1B">
              <w:rPr>
                <w:sz w:val="22"/>
                <w:szCs w:val="22"/>
                <w:shd w:val="clear" w:color="auto" w:fill="FFFFFF"/>
              </w:rPr>
              <w:t>(Подтверждается таблицей №4 настоящей формы)</w:t>
            </w:r>
          </w:p>
        </w:tc>
        <w:tc>
          <w:tcPr>
            <w:tcW w:w="3944" w:type="dxa"/>
            <w:tcBorders>
              <w:top w:val="single" w:sz="4" w:space="0" w:color="auto"/>
              <w:left w:val="single" w:sz="4" w:space="0" w:color="auto"/>
              <w:bottom w:val="single" w:sz="4" w:space="0" w:color="auto"/>
              <w:right w:val="single" w:sz="4" w:space="0" w:color="auto"/>
            </w:tcBorders>
          </w:tcPr>
          <w:p w14:paraId="143CFD78" w14:textId="77777777" w:rsidR="008D7D3A" w:rsidRPr="00682B1B" w:rsidRDefault="008D7D3A">
            <w:pPr>
              <w:widowControl w:val="0"/>
              <w:tabs>
                <w:tab w:val="num" w:pos="720"/>
              </w:tabs>
              <w:jc w:val="both"/>
            </w:pPr>
          </w:p>
        </w:tc>
      </w:tr>
      <w:tr w:rsidR="008D7D3A" w:rsidRPr="00682B1B" w14:paraId="03B0B7BF" w14:textId="77777777" w:rsidTr="00682B1B">
        <w:trPr>
          <w:cantSplit/>
        </w:trPr>
        <w:tc>
          <w:tcPr>
            <w:tcW w:w="359" w:type="dxa"/>
            <w:tcBorders>
              <w:top w:val="single" w:sz="4" w:space="0" w:color="auto"/>
              <w:left w:val="single" w:sz="4" w:space="0" w:color="auto"/>
              <w:bottom w:val="single" w:sz="4" w:space="0" w:color="auto"/>
              <w:right w:val="single" w:sz="4" w:space="0" w:color="auto"/>
            </w:tcBorders>
            <w:hideMark/>
          </w:tcPr>
          <w:p w14:paraId="319E336B" w14:textId="77777777" w:rsidR="008D7D3A" w:rsidRPr="00682B1B" w:rsidRDefault="008D7D3A">
            <w:pPr>
              <w:widowControl w:val="0"/>
              <w:tabs>
                <w:tab w:val="num" w:pos="720"/>
              </w:tabs>
              <w:jc w:val="center"/>
            </w:pPr>
            <w:r w:rsidRPr="00682B1B">
              <w:rPr>
                <w:sz w:val="22"/>
                <w:szCs w:val="22"/>
              </w:rPr>
              <w:t>7.</w:t>
            </w:r>
          </w:p>
        </w:tc>
        <w:tc>
          <w:tcPr>
            <w:tcW w:w="5042" w:type="dxa"/>
            <w:tcBorders>
              <w:top w:val="single" w:sz="4" w:space="0" w:color="auto"/>
              <w:left w:val="single" w:sz="4" w:space="0" w:color="auto"/>
              <w:bottom w:val="single" w:sz="4" w:space="0" w:color="auto"/>
              <w:right w:val="single" w:sz="4" w:space="0" w:color="auto"/>
            </w:tcBorders>
            <w:hideMark/>
          </w:tcPr>
          <w:p w14:paraId="1D275D94" w14:textId="77777777" w:rsidR="008D7D3A" w:rsidRPr="00682B1B" w:rsidRDefault="008D7D3A">
            <w:pPr>
              <w:suppressAutoHyphens/>
              <w:snapToGrid w:val="0"/>
              <w:rPr>
                <w:shd w:val="clear" w:color="auto" w:fill="FFFFFF"/>
              </w:rPr>
            </w:pPr>
            <w:r w:rsidRPr="00682B1B">
              <w:rPr>
                <w:sz w:val="22"/>
                <w:szCs w:val="22"/>
                <w:shd w:val="clear" w:color="auto" w:fill="FFFFFF"/>
              </w:rPr>
              <w:t>Обеспеченность участника закупки трудовыми ресурсами</w:t>
            </w:r>
          </w:p>
          <w:p w14:paraId="0A3DA8BF" w14:textId="77777777" w:rsidR="008D7D3A" w:rsidRPr="00682B1B" w:rsidRDefault="008D7D3A">
            <w:pPr>
              <w:suppressAutoHyphens/>
              <w:snapToGrid w:val="0"/>
              <w:rPr>
                <w:shd w:val="clear" w:color="auto" w:fill="FFFFFF"/>
              </w:rPr>
            </w:pPr>
            <w:r w:rsidRPr="00682B1B">
              <w:rPr>
                <w:sz w:val="22"/>
                <w:szCs w:val="22"/>
                <w:shd w:val="clear" w:color="auto" w:fill="FFFFFF"/>
              </w:rPr>
              <w:t>(Подтверждается таблицей №3 настоящей формы)</w:t>
            </w:r>
          </w:p>
        </w:tc>
        <w:tc>
          <w:tcPr>
            <w:tcW w:w="3944" w:type="dxa"/>
            <w:tcBorders>
              <w:top w:val="single" w:sz="4" w:space="0" w:color="auto"/>
              <w:left w:val="single" w:sz="4" w:space="0" w:color="auto"/>
              <w:bottom w:val="single" w:sz="4" w:space="0" w:color="auto"/>
              <w:right w:val="single" w:sz="4" w:space="0" w:color="auto"/>
            </w:tcBorders>
          </w:tcPr>
          <w:p w14:paraId="7A7F60C7" w14:textId="77777777" w:rsidR="008D7D3A" w:rsidRPr="00682B1B" w:rsidRDefault="008D7D3A">
            <w:pPr>
              <w:widowControl w:val="0"/>
              <w:tabs>
                <w:tab w:val="num" w:pos="720"/>
              </w:tabs>
              <w:jc w:val="both"/>
            </w:pPr>
          </w:p>
        </w:tc>
      </w:tr>
      <w:tr w:rsidR="008D7D3A" w:rsidRPr="00682B1B" w14:paraId="060E557E" w14:textId="77777777" w:rsidTr="00682B1B">
        <w:trPr>
          <w:cantSplit/>
        </w:trPr>
        <w:tc>
          <w:tcPr>
            <w:tcW w:w="359" w:type="dxa"/>
            <w:tcBorders>
              <w:top w:val="single" w:sz="4" w:space="0" w:color="auto"/>
              <w:left w:val="single" w:sz="4" w:space="0" w:color="auto"/>
              <w:bottom w:val="single" w:sz="4" w:space="0" w:color="auto"/>
              <w:right w:val="single" w:sz="4" w:space="0" w:color="auto"/>
            </w:tcBorders>
            <w:hideMark/>
          </w:tcPr>
          <w:p w14:paraId="2D85BAD5" w14:textId="77777777" w:rsidR="008D7D3A" w:rsidRPr="00682B1B" w:rsidRDefault="008D7D3A">
            <w:pPr>
              <w:widowControl w:val="0"/>
              <w:tabs>
                <w:tab w:val="num" w:pos="720"/>
              </w:tabs>
              <w:jc w:val="center"/>
            </w:pPr>
            <w:r w:rsidRPr="00682B1B">
              <w:rPr>
                <w:sz w:val="22"/>
                <w:szCs w:val="22"/>
              </w:rPr>
              <w:t>8.</w:t>
            </w:r>
          </w:p>
        </w:tc>
        <w:tc>
          <w:tcPr>
            <w:tcW w:w="5042" w:type="dxa"/>
            <w:tcBorders>
              <w:top w:val="single" w:sz="4" w:space="0" w:color="auto"/>
              <w:left w:val="single" w:sz="4" w:space="0" w:color="auto"/>
              <w:bottom w:val="single" w:sz="4" w:space="0" w:color="auto"/>
              <w:right w:val="single" w:sz="4" w:space="0" w:color="auto"/>
            </w:tcBorders>
            <w:hideMark/>
          </w:tcPr>
          <w:p w14:paraId="7E5D49CD" w14:textId="77777777" w:rsidR="008D7D3A" w:rsidRPr="00682B1B" w:rsidRDefault="008D7D3A">
            <w:pPr>
              <w:widowControl w:val="0"/>
              <w:tabs>
                <w:tab w:val="num" w:pos="720"/>
              </w:tabs>
              <w:jc w:val="both"/>
            </w:pPr>
            <w:r w:rsidRPr="00682B1B">
              <w:rPr>
                <w:sz w:val="22"/>
                <w:szCs w:val="22"/>
              </w:rPr>
              <w:t>Наличие ранее заключенных договоров и положительного опыта работы с Заказчиком</w:t>
            </w:r>
          </w:p>
        </w:tc>
        <w:tc>
          <w:tcPr>
            <w:tcW w:w="3944" w:type="dxa"/>
            <w:tcBorders>
              <w:top w:val="single" w:sz="4" w:space="0" w:color="auto"/>
              <w:left w:val="single" w:sz="4" w:space="0" w:color="auto"/>
              <w:bottom w:val="single" w:sz="4" w:space="0" w:color="auto"/>
              <w:right w:val="single" w:sz="4" w:space="0" w:color="auto"/>
            </w:tcBorders>
          </w:tcPr>
          <w:p w14:paraId="5BE5482A" w14:textId="77777777" w:rsidR="008D7D3A" w:rsidRPr="00682B1B" w:rsidRDefault="008D7D3A">
            <w:pPr>
              <w:widowControl w:val="0"/>
              <w:tabs>
                <w:tab w:val="num" w:pos="720"/>
              </w:tabs>
              <w:jc w:val="both"/>
            </w:pPr>
          </w:p>
        </w:tc>
      </w:tr>
      <w:tr w:rsidR="008D7D3A" w:rsidRPr="00682B1B" w14:paraId="4107684E" w14:textId="77777777" w:rsidTr="00682B1B">
        <w:trPr>
          <w:cantSplit/>
        </w:trPr>
        <w:tc>
          <w:tcPr>
            <w:tcW w:w="359" w:type="dxa"/>
            <w:tcBorders>
              <w:top w:val="single" w:sz="4" w:space="0" w:color="auto"/>
              <w:left w:val="single" w:sz="4" w:space="0" w:color="auto"/>
              <w:bottom w:val="single" w:sz="4" w:space="0" w:color="auto"/>
              <w:right w:val="single" w:sz="4" w:space="0" w:color="auto"/>
            </w:tcBorders>
            <w:hideMark/>
          </w:tcPr>
          <w:p w14:paraId="6EF27B44" w14:textId="77777777" w:rsidR="008D7D3A" w:rsidRPr="00682B1B" w:rsidRDefault="008D7D3A">
            <w:pPr>
              <w:widowControl w:val="0"/>
              <w:tabs>
                <w:tab w:val="num" w:pos="720"/>
              </w:tabs>
              <w:jc w:val="center"/>
            </w:pPr>
            <w:r w:rsidRPr="00682B1B">
              <w:rPr>
                <w:sz w:val="22"/>
                <w:szCs w:val="22"/>
              </w:rPr>
              <w:t>9.</w:t>
            </w:r>
          </w:p>
        </w:tc>
        <w:tc>
          <w:tcPr>
            <w:tcW w:w="5042" w:type="dxa"/>
            <w:tcBorders>
              <w:top w:val="single" w:sz="4" w:space="0" w:color="auto"/>
              <w:left w:val="single" w:sz="4" w:space="0" w:color="auto"/>
              <w:bottom w:val="single" w:sz="4" w:space="0" w:color="auto"/>
              <w:right w:val="single" w:sz="4" w:space="0" w:color="auto"/>
            </w:tcBorders>
            <w:hideMark/>
          </w:tcPr>
          <w:p w14:paraId="676FDE41" w14:textId="77777777" w:rsidR="008D7D3A" w:rsidRPr="00682B1B" w:rsidRDefault="008D7D3A">
            <w:pPr>
              <w:widowControl w:val="0"/>
              <w:tabs>
                <w:tab w:val="num" w:pos="720"/>
              </w:tabs>
              <w:jc w:val="both"/>
            </w:pPr>
            <w:r w:rsidRPr="00682B1B">
              <w:rPr>
                <w:sz w:val="22"/>
                <w:szCs w:val="22"/>
              </w:rPr>
              <w:t>Объем выручки от производства/поставки за последний отчетный год  (в млн. рублей)</w:t>
            </w:r>
            <w:r w:rsidRPr="00682B1B">
              <w:rPr>
                <w:sz w:val="22"/>
                <w:szCs w:val="22"/>
                <w:shd w:val="clear" w:color="auto" w:fill="FFFFFF"/>
              </w:rPr>
              <w:t xml:space="preserve"> (Подтверждается таблицей №2 настоящей формы или предоставлением бухгалтерского баланса)</w:t>
            </w:r>
          </w:p>
        </w:tc>
        <w:tc>
          <w:tcPr>
            <w:tcW w:w="3944" w:type="dxa"/>
            <w:tcBorders>
              <w:top w:val="single" w:sz="4" w:space="0" w:color="auto"/>
              <w:left w:val="single" w:sz="4" w:space="0" w:color="auto"/>
              <w:bottom w:val="single" w:sz="4" w:space="0" w:color="auto"/>
              <w:right w:val="single" w:sz="4" w:space="0" w:color="auto"/>
            </w:tcBorders>
          </w:tcPr>
          <w:p w14:paraId="49AE5BDF" w14:textId="77777777" w:rsidR="008D7D3A" w:rsidRPr="00682B1B" w:rsidRDefault="008D7D3A">
            <w:pPr>
              <w:suppressAutoHyphens/>
              <w:snapToGrid w:val="0"/>
              <w:jc w:val="center"/>
            </w:pPr>
          </w:p>
        </w:tc>
      </w:tr>
      <w:tr w:rsidR="008D7D3A" w:rsidRPr="00682B1B" w14:paraId="13D2256A" w14:textId="77777777" w:rsidTr="00682B1B">
        <w:trPr>
          <w:cantSplit/>
        </w:trPr>
        <w:tc>
          <w:tcPr>
            <w:tcW w:w="359" w:type="dxa"/>
            <w:tcBorders>
              <w:top w:val="single" w:sz="4" w:space="0" w:color="auto"/>
              <w:left w:val="single" w:sz="4" w:space="0" w:color="auto"/>
              <w:bottom w:val="single" w:sz="4" w:space="0" w:color="auto"/>
              <w:right w:val="single" w:sz="4" w:space="0" w:color="auto"/>
            </w:tcBorders>
            <w:hideMark/>
          </w:tcPr>
          <w:p w14:paraId="5439608F" w14:textId="77777777" w:rsidR="008D7D3A" w:rsidRPr="00682B1B" w:rsidRDefault="008D7D3A">
            <w:pPr>
              <w:widowControl w:val="0"/>
              <w:tabs>
                <w:tab w:val="num" w:pos="720"/>
              </w:tabs>
              <w:jc w:val="center"/>
            </w:pPr>
            <w:r w:rsidRPr="00682B1B">
              <w:rPr>
                <w:sz w:val="22"/>
                <w:szCs w:val="22"/>
              </w:rPr>
              <w:t>10.</w:t>
            </w:r>
          </w:p>
        </w:tc>
        <w:tc>
          <w:tcPr>
            <w:tcW w:w="5042" w:type="dxa"/>
            <w:tcBorders>
              <w:top w:val="single" w:sz="4" w:space="0" w:color="auto"/>
              <w:left w:val="single" w:sz="4" w:space="0" w:color="auto"/>
              <w:bottom w:val="single" w:sz="4" w:space="0" w:color="auto"/>
              <w:right w:val="single" w:sz="4" w:space="0" w:color="auto"/>
            </w:tcBorders>
            <w:hideMark/>
          </w:tcPr>
          <w:p w14:paraId="383A4131" w14:textId="77777777" w:rsidR="008D7D3A" w:rsidRPr="00682B1B" w:rsidRDefault="008D7D3A">
            <w:pPr>
              <w:widowControl w:val="0"/>
              <w:tabs>
                <w:tab w:val="num" w:pos="720"/>
              </w:tabs>
              <w:jc w:val="both"/>
            </w:pPr>
            <w:r w:rsidRPr="00682B1B">
              <w:rPr>
                <w:sz w:val="22"/>
                <w:szCs w:val="22"/>
              </w:rPr>
              <w:t>Срок предоставления гарантии качества поставленных товаров, выполненных работ, услуг</w:t>
            </w:r>
          </w:p>
        </w:tc>
        <w:tc>
          <w:tcPr>
            <w:tcW w:w="3944" w:type="dxa"/>
            <w:tcBorders>
              <w:top w:val="single" w:sz="4" w:space="0" w:color="auto"/>
              <w:left w:val="single" w:sz="4" w:space="0" w:color="auto"/>
              <w:bottom w:val="single" w:sz="4" w:space="0" w:color="auto"/>
              <w:right w:val="single" w:sz="4" w:space="0" w:color="auto"/>
            </w:tcBorders>
          </w:tcPr>
          <w:p w14:paraId="2DE3B637" w14:textId="77777777" w:rsidR="008D7D3A" w:rsidRPr="00682B1B" w:rsidRDefault="008D7D3A">
            <w:pPr>
              <w:suppressAutoHyphens/>
              <w:snapToGrid w:val="0"/>
              <w:jc w:val="center"/>
              <w:rPr>
                <w:color w:val="FF0000"/>
              </w:rPr>
            </w:pPr>
          </w:p>
        </w:tc>
      </w:tr>
    </w:tbl>
    <w:p w14:paraId="6A4BAEB1" w14:textId="77777777" w:rsidR="008D7D3A" w:rsidRPr="00682B1B" w:rsidRDefault="008D7D3A" w:rsidP="008D7D3A">
      <w:pPr>
        <w:widowControl w:val="0"/>
        <w:autoSpaceDE w:val="0"/>
        <w:autoSpaceDN w:val="0"/>
        <w:jc w:val="both"/>
        <w:rPr>
          <w:bCs/>
          <w:sz w:val="22"/>
          <w:szCs w:val="22"/>
        </w:rPr>
      </w:pPr>
      <w:r w:rsidRPr="00682B1B">
        <w:rPr>
          <w:bCs/>
          <w:sz w:val="22"/>
          <w:szCs w:val="22"/>
        </w:rPr>
        <w:t>________________________</w:t>
      </w:r>
      <w:r w:rsidRPr="00682B1B">
        <w:rPr>
          <w:bCs/>
          <w:sz w:val="22"/>
          <w:szCs w:val="22"/>
        </w:rPr>
        <w:tab/>
      </w:r>
      <w:r w:rsidRPr="00682B1B">
        <w:rPr>
          <w:bCs/>
          <w:sz w:val="22"/>
          <w:szCs w:val="22"/>
        </w:rPr>
        <w:tab/>
        <w:t>___________________________</w:t>
      </w:r>
    </w:p>
    <w:p w14:paraId="7479A0A0" w14:textId="77777777" w:rsidR="008D7D3A" w:rsidRPr="00682B1B" w:rsidRDefault="008D7D3A" w:rsidP="008D7D3A">
      <w:pPr>
        <w:widowControl w:val="0"/>
        <w:overflowPunct w:val="0"/>
        <w:autoSpaceDE w:val="0"/>
        <w:autoSpaceDN w:val="0"/>
        <w:adjustRightInd w:val="0"/>
        <w:jc w:val="both"/>
        <w:rPr>
          <w:b/>
          <w:i/>
          <w:sz w:val="22"/>
          <w:szCs w:val="22"/>
          <w:vertAlign w:val="superscript"/>
        </w:rPr>
      </w:pPr>
      <w:r w:rsidRPr="00682B1B">
        <w:rPr>
          <w:b/>
          <w:i/>
          <w:sz w:val="22"/>
          <w:szCs w:val="22"/>
          <w:vertAlign w:val="superscript"/>
        </w:rPr>
        <w:t>(Подпись уполномоченного представителя)</w:t>
      </w:r>
      <w:r w:rsidRPr="00682B1B">
        <w:rPr>
          <w:bCs/>
          <w:snapToGrid w:val="0"/>
          <w:sz w:val="22"/>
          <w:szCs w:val="22"/>
        </w:rPr>
        <w:tab/>
      </w:r>
      <w:r w:rsidRPr="00682B1B">
        <w:rPr>
          <w:bCs/>
          <w:snapToGrid w:val="0"/>
          <w:sz w:val="22"/>
          <w:szCs w:val="22"/>
        </w:rPr>
        <w:tab/>
      </w:r>
      <w:r w:rsidRPr="00682B1B">
        <w:rPr>
          <w:b/>
          <w:i/>
          <w:sz w:val="22"/>
          <w:szCs w:val="22"/>
          <w:vertAlign w:val="superscript"/>
        </w:rPr>
        <w:t>(Имя и должность подписавшего)</w:t>
      </w:r>
    </w:p>
    <w:p w14:paraId="791422A4" w14:textId="77777777" w:rsidR="008D7D3A" w:rsidRPr="00682B1B" w:rsidRDefault="008D7D3A" w:rsidP="008D7D3A">
      <w:pPr>
        <w:widowControl w:val="0"/>
        <w:overflowPunct w:val="0"/>
        <w:autoSpaceDE w:val="0"/>
        <w:autoSpaceDN w:val="0"/>
        <w:adjustRightInd w:val="0"/>
        <w:ind w:firstLine="709"/>
        <w:jc w:val="both"/>
        <w:rPr>
          <w:sz w:val="22"/>
          <w:szCs w:val="22"/>
        </w:rPr>
      </w:pPr>
      <w:r w:rsidRPr="00682B1B">
        <w:rPr>
          <w:sz w:val="22"/>
          <w:szCs w:val="22"/>
        </w:rPr>
        <w:t>М.П.</w:t>
      </w:r>
    </w:p>
    <w:p w14:paraId="1481EBFC" w14:textId="77777777" w:rsidR="008D7D3A" w:rsidRPr="00682B1B" w:rsidRDefault="008D7D3A" w:rsidP="008D7D3A">
      <w:pPr>
        <w:widowControl w:val="0"/>
        <w:overflowPunct w:val="0"/>
        <w:autoSpaceDE w:val="0"/>
        <w:autoSpaceDN w:val="0"/>
        <w:adjustRightInd w:val="0"/>
        <w:ind w:firstLine="567"/>
        <w:jc w:val="center"/>
        <w:rPr>
          <w:bCs/>
          <w:sz w:val="22"/>
          <w:szCs w:val="22"/>
        </w:rPr>
      </w:pPr>
      <w:r w:rsidRPr="00682B1B">
        <w:rPr>
          <w:bCs/>
          <w:sz w:val="22"/>
          <w:szCs w:val="22"/>
        </w:rPr>
        <w:t>Инструкция по заполнению таблицы №1 с предложением участника, в соответствии с критериями указанными в разделе 5 документации.</w:t>
      </w:r>
    </w:p>
    <w:p w14:paraId="5746E681" w14:textId="77777777" w:rsidR="008D7D3A" w:rsidRPr="00682B1B" w:rsidRDefault="008D7D3A" w:rsidP="008D7D3A">
      <w:pPr>
        <w:widowControl w:val="0"/>
        <w:numPr>
          <w:ilvl w:val="0"/>
          <w:numId w:val="35"/>
        </w:numPr>
        <w:tabs>
          <w:tab w:val="left" w:pos="284"/>
          <w:tab w:val="num" w:pos="3828"/>
        </w:tabs>
        <w:overflowPunct w:val="0"/>
        <w:autoSpaceDE w:val="0"/>
        <w:autoSpaceDN w:val="0"/>
        <w:adjustRightInd w:val="0"/>
        <w:ind w:left="0" w:firstLine="0"/>
        <w:jc w:val="both"/>
        <w:rPr>
          <w:bCs/>
          <w:sz w:val="22"/>
          <w:szCs w:val="22"/>
        </w:rPr>
      </w:pPr>
      <w:r w:rsidRPr="00682B1B">
        <w:rPr>
          <w:bCs/>
          <w:sz w:val="22"/>
          <w:szCs w:val="22"/>
        </w:rPr>
        <w:t>В оглавлении таблицы участник закупки должен указать номер Лота и наименование участника.</w:t>
      </w:r>
    </w:p>
    <w:p w14:paraId="5605D966" w14:textId="77777777" w:rsidR="008D7D3A" w:rsidRPr="00682B1B" w:rsidRDefault="008D7D3A" w:rsidP="008D7D3A">
      <w:pPr>
        <w:widowControl w:val="0"/>
        <w:numPr>
          <w:ilvl w:val="0"/>
          <w:numId w:val="35"/>
        </w:numPr>
        <w:tabs>
          <w:tab w:val="left" w:pos="284"/>
          <w:tab w:val="num" w:pos="3828"/>
        </w:tabs>
        <w:overflowPunct w:val="0"/>
        <w:autoSpaceDE w:val="0"/>
        <w:autoSpaceDN w:val="0"/>
        <w:adjustRightInd w:val="0"/>
        <w:ind w:left="0" w:firstLine="0"/>
        <w:jc w:val="both"/>
        <w:rPr>
          <w:bCs/>
          <w:sz w:val="22"/>
          <w:szCs w:val="22"/>
        </w:rPr>
      </w:pPr>
      <w:r w:rsidRPr="00682B1B">
        <w:rPr>
          <w:bCs/>
          <w:sz w:val="22"/>
          <w:szCs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39720588" w14:textId="77777777" w:rsidR="008D7D3A" w:rsidRPr="00682B1B" w:rsidRDefault="008D7D3A" w:rsidP="008D7D3A">
      <w:pPr>
        <w:widowControl w:val="0"/>
        <w:numPr>
          <w:ilvl w:val="0"/>
          <w:numId w:val="35"/>
        </w:numPr>
        <w:tabs>
          <w:tab w:val="left" w:pos="284"/>
          <w:tab w:val="num" w:pos="1287"/>
          <w:tab w:val="num" w:pos="3828"/>
        </w:tabs>
        <w:overflowPunct w:val="0"/>
        <w:autoSpaceDE w:val="0"/>
        <w:autoSpaceDN w:val="0"/>
        <w:adjustRightInd w:val="0"/>
        <w:ind w:left="0" w:firstLine="0"/>
        <w:jc w:val="both"/>
        <w:rPr>
          <w:bCs/>
          <w:sz w:val="22"/>
          <w:szCs w:val="22"/>
        </w:rPr>
      </w:pPr>
      <w:r w:rsidRPr="00682B1B">
        <w:rPr>
          <w:bCs/>
          <w:sz w:val="22"/>
          <w:szCs w:val="22"/>
        </w:rPr>
        <w:lastRenderedPageBreak/>
        <w:t xml:space="preserve"> В пункте № 4 участник должен выбрать предпочтительный вариант оплаты: </w:t>
      </w:r>
    </w:p>
    <w:p w14:paraId="664B0653" w14:textId="77777777" w:rsidR="008D7D3A" w:rsidRPr="00682B1B" w:rsidRDefault="008D7D3A" w:rsidP="008D7D3A">
      <w:pPr>
        <w:widowControl w:val="0"/>
        <w:tabs>
          <w:tab w:val="left" w:pos="284"/>
        </w:tabs>
        <w:overflowPunct w:val="0"/>
        <w:autoSpaceDE w:val="0"/>
        <w:autoSpaceDN w:val="0"/>
        <w:adjustRightInd w:val="0"/>
        <w:jc w:val="both"/>
        <w:rPr>
          <w:bCs/>
          <w:sz w:val="22"/>
          <w:szCs w:val="22"/>
        </w:rPr>
      </w:pPr>
      <w:r w:rsidRPr="00682B1B">
        <w:rPr>
          <w:bCs/>
          <w:sz w:val="22"/>
          <w:szCs w:val="22"/>
        </w:rPr>
        <w:t>а) Авансирование -</w:t>
      </w:r>
      <w:r w:rsidRPr="00682B1B">
        <w:rPr>
          <w:bCs/>
          <w:szCs w:val="22"/>
        </w:rPr>
        <w:t xml:space="preserve"> </w:t>
      </w:r>
      <w:r w:rsidRPr="00682B1B">
        <w:rPr>
          <w:bCs/>
          <w:sz w:val="22"/>
          <w:szCs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673E88C6" w14:textId="77777777" w:rsidR="008D7D3A" w:rsidRPr="00682B1B" w:rsidRDefault="008D7D3A" w:rsidP="008D7D3A">
      <w:pPr>
        <w:widowControl w:val="0"/>
        <w:overflowPunct w:val="0"/>
        <w:autoSpaceDE w:val="0"/>
        <w:autoSpaceDN w:val="0"/>
        <w:adjustRightInd w:val="0"/>
        <w:jc w:val="both"/>
        <w:rPr>
          <w:bCs/>
          <w:sz w:val="22"/>
          <w:szCs w:val="22"/>
        </w:rPr>
      </w:pPr>
      <w:r w:rsidRPr="00682B1B">
        <w:rPr>
          <w:bCs/>
          <w:sz w:val="22"/>
          <w:szCs w:val="22"/>
        </w:rPr>
        <w:t xml:space="preserve">б) </w:t>
      </w:r>
      <w:r w:rsidRPr="00682B1B">
        <w:rPr>
          <w:bCs/>
          <w:sz w:val="22"/>
          <w:szCs w:val="22"/>
          <w:shd w:val="clear" w:color="auto" w:fill="FFFFFF"/>
        </w:rPr>
        <w:t>Отсрочка платежа – полная оплата поставленного товара в любое время после подписания документов о приемке товара.</w:t>
      </w:r>
      <w:r w:rsidRPr="00682B1B">
        <w:rPr>
          <w:bCs/>
          <w:sz w:val="22"/>
          <w:szCs w:val="22"/>
        </w:rPr>
        <w:t xml:space="preserve"> </w:t>
      </w:r>
    </w:p>
    <w:p w14:paraId="6511FFF9" w14:textId="77777777" w:rsidR="008D7D3A" w:rsidRPr="00682B1B" w:rsidRDefault="008D7D3A" w:rsidP="008D7D3A">
      <w:pPr>
        <w:widowControl w:val="0"/>
        <w:overflowPunct w:val="0"/>
        <w:autoSpaceDE w:val="0"/>
        <w:autoSpaceDN w:val="0"/>
        <w:adjustRightInd w:val="0"/>
        <w:jc w:val="both"/>
        <w:rPr>
          <w:bCs/>
          <w:sz w:val="22"/>
          <w:szCs w:val="22"/>
        </w:rPr>
      </w:pPr>
      <w:r w:rsidRPr="00682B1B">
        <w:rPr>
          <w:bCs/>
          <w:sz w:val="22"/>
          <w:szCs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7E95F0CF" w14:textId="77777777" w:rsidR="008D7D3A" w:rsidRPr="00682B1B" w:rsidRDefault="008D7D3A" w:rsidP="008D7D3A">
      <w:pPr>
        <w:widowControl w:val="0"/>
        <w:overflowPunct w:val="0"/>
        <w:autoSpaceDE w:val="0"/>
        <w:autoSpaceDN w:val="0"/>
        <w:adjustRightInd w:val="0"/>
        <w:jc w:val="both"/>
        <w:rPr>
          <w:bCs/>
          <w:sz w:val="22"/>
          <w:szCs w:val="22"/>
        </w:rPr>
      </w:pPr>
    </w:p>
    <w:p w14:paraId="594430FB" w14:textId="77777777" w:rsidR="008D7D3A" w:rsidRPr="00682B1B" w:rsidRDefault="008D7D3A" w:rsidP="008D7D3A">
      <w:pPr>
        <w:jc w:val="center"/>
        <w:rPr>
          <w:b/>
          <w:sz w:val="22"/>
          <w:szCs w:val="22"/>
        </w:rPr>
      </w:pPr>
      <w:r w:rsidRPr="00682B1B">
        <w:rPr>
          <w:b/>
          <w:sz w:val="22"/>
          <w:szCs w:val="22"/>
        </w:rPr>
        <w:t>КВАЛИФИКАЦИЯ УЧАСТНИКА ЗАПРОСА ПРЕДЛОЖЕНИЙ</w:t>
      </w:r>
    </w:p>
    <w:p w14:paraId="2817E9B9" w14:textId="77777777" w:rsidR="008D7D3A" w:rsidRPr="00682B1B" w:rsidRDefault="008D7D3A" w:rsidP="008D7D3A">
      <w:pPr>
        <w:ind w:firstLine="567"/>
        <w:rPr>
          <w:b/>
          <w:sz w:val="22"/>
          <w:szCs w:val="22"/>
        </w:rPr>
      </w:pPr>
    </w:p>
    <w:p w14:paraId="386E1E32" w14:textId="77777777" w:rsidR="008D7D3A" w:rsidRPr="00682B1B" w:rsidRDefault="008D7D3A" w:rsidP="008D7D3A">
      <w:pPr>
        <w:keepNext/>
        <w:jc w:val="center"/>
        <w:rPr>
          <w:b/>
          <w:sz w:val="22"/>
          <w:szCs w:val="22"/>
        </w:rPr>
      </w:pPr>
      <w:r w:rsidRPr="00682B1B">
        <w:rPr>
          <w:b/>
          <w:sz w:val="22"/>
          <w:szCs w:val="22"/>
        </w:rPr>
        <w:t>Опыт участника по договорам сопоставимого характера и объема</w:t>
      </w:r>
    </w:p>
    <w:p w14:paraId="738942A5" w14:textId="7896BE00" w:rsidR="008D7D3A" w:rsidRPr="00682B1B" w:rsidRDefault="008D7D3A" w:rsidP="008D7D3A">
      <w:pPr>
        <w:jc w:val="both"/>
        <w:rPr>
          <w:sz w:val="22"/>
          <w:szCs w:val="22"/>
        </w:rPr>
      </w:pPr>
      <w:r w:rsidRPr="00682B1B">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sidR="007F6682">
        <w:rPr>
          <w:sz w:val="22"/>
          <w:szCs w:val="22"/>
        </w:rPr>
        <w:t>2016-2017</w:t>
      </w:r>
      <w:r w:rsidRPr="00682B1B">
        <w:rPr>
          <w:sz w:val="22"/>
          <w:szCs w:val="22"/>
        </w:rPr>
        <w:t xml:space="preserve"> годы</w:t>
      </w:r>
    </w:p>
    <w:p w14:paraId="73CEB604" w14:textId="77777777" w:rsidR="008D7D3A" w:rsidRPr="00682B1B" w:rsidRDefault="008D7D3A" w:rsidP="008D7D3A">
      <w:pPr>
        <w:jc w:val="both"/>
        <w:rPr>
          <w:sz w:val="22"/>
          <w:szCs w:val="22"/>
        </w:rPr>
      </w:pPr>
      <w:r w:rsidRPr="00682B1B">
        <w:rPr>
          <w:sz w:val="22"/>
          <w:szCs w:val="22"/>
        </w:rPr>
        <w:tab/>
      </w:r>
      <w:r w:rsidRPr="00682B1B">
        <w:rPr>
          <w:sz w:val="22"/>
          <w:szCs w:val="22"/>
        </w:rPr>
        <w:tab/>
      </w:r>
      <w:r w:rsidRPr="00682B1B">
        <w:rPr>
          <w:sz w:val="22"/>
          <w:szCs w:val="22"/>
        </w:rPr>
        <w:tab/>
      </w:r>
      <w:r w:rsidRPr="00682B1B">
        <w:rPr>
          <w:sz w:val="22"/>
          <w:szCs w:val="22"/>
        </w:rPr>
        <w:tab/>
      </w:r>
      <w:r w:rsidRPr="00682B1B">
        <w:rPr>
          <w:sz w:val="22"/>
          <w:szCs w:val="22"/>
        </w:rPr>
        <w:tab/>
      </w:r>
      <w:r w:rsidRPr="00682B1B">
        <w:rPr>
          <w:sz w:val="22"/>
          <w:szCs w:val="22"/>
        </w:rPr>
        <w:tab/>
      </w:r>
      <w:r w:rsidRPr="00682B1B">
        <w:rPr>
          <w:sz w:val="22"/>
          <w:szCs w:val="22"/>
        </w:rPr>
        <w:tab/>
      </w:r>
      <w:r w:rsidRPr="00682B1B">
        <w:rPr>
          <w:sz w:val="22"/>
          <w:szCs w:val="22"/>
        </w:rPr>
        <w:tab/>
      </w:r>
      <w:r w:rsidRPr="00682B1B">
        <w:rPr>
          <w:sz w:val="22"/>
          <w:szCs w:val="22"/>
        </w:rPr>
        <w:tab/>
      </w:r>
      <w:r w:rsidRPr="00682B1B">
        <w:rPr>
          <w:sz w:val="22"/>
          <w:szCs w:val="22"/>
        </w:rPr>
        <w:tab/>
      </w:r>
      <w:r w:rsidRPr="00682B1B">
        <w:rPr>
          <w:sz w:val="22"/>
          <w:szCs w:val="22"/>
        </w:rPr>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8D7D3A" w:rsidRPr="00682B1B" w14:paraId="4B72C01F" w14:textId="77777777" w:rsidTr="008D7D3A">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14:paraId="5C299DE1" w14:textId="77777777" w:rsidR="008D7D3A" w:rsidRPr="00682B1B" w:rsidRDefault="008D7D3A">
            <w:pPr>
              <w:jc w:val="center"/>
            </w:pPr>
            <w:r w:rsidRPr="00682B1B">
              <w:rPr>
                <w:sz w:val="22"/>
                <w:szCs w:val="22"/>
              </w:rPr>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14:paraId="439AA644" w14:textId="77777777" w:rsidR="008D7D3A" w:rsidRPr="00682B1B" w:rsidRDefault="008D7D3A">
            <w:pPr>
              <w:jc w:val="center"/>
            </w:pPr>
            <w:r w:rsidRPr="00682B1B">
              <w:rPr>
                <w:sz w:val="22"/>
                <w:szCs w:val="22"/>
              </w:rPr>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14:paraId="1EE95D44" w14:textId="77777777" w:rsidR="008D7D3A" w:rsidRPr="00682B1B" w:rsidRDefault="008D7D3A">
            <w:pPr>
              <w:jc w:val="center"/>
            </w:pPr>
            <w:r w:rsidRPr="00682B1B">
              <w:rPr>
                <w:sz w:val="22"/>
                <w:szCs w:val="22"/>
              </w:rPr>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14:paraId="79ABB604" w14:textId="77777777" w:rsidR="008D7D3A" w:rsidRPr="00682B1B" w:rsidRDefault="008D7D3A">
            <w:pPr>
              <w:jc w:val="center"/>
            </w:pPr>
            <w:r w:rsidRPr="00682B1B">
              <w:rPr>
                <w:sz w:val="22"/>
                <w:szCs w:val="22"/>
              </w:rPr>
              <w:t>Заказчик (адрес, телефон, контактное лицо)</w:t>
            </w:r>
          </w:p>
        </w:tc>
      </w:tr>
      <w:tr w:rsidR="008D7D3A" w:rsidRPr="00682B1B" w14:paraId="5DB0491B" w14:textId="77777777" w:rsidTr="008D7D3A">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14:paraId="0C414B18" w14:textId="77777777" w:rsidR="008D7D3A" w:rsidRPr="00682B1B" w:rsidRDefault="008D7D3A"/>
        </w:tc>
        <w:tc>
          <w:tcPr>
            <w:tcW w:w="3077" w:type="dxa"/>
            <w:vMerge/>
            <w:tcBorders>
              <w:top w:val="single" w:sz="4" w:space="0" w:color="auto"/>
              <w:left w:val="single" w:sz="2" w:space="0" w:color="auto"/>
              <w:bottom w:val="single" w:sz="4" w:space="0" w:color="auto"/>
              <w:right w:val="single" w:sz="4" w:space="0" w:color="auto"/>
            </w:tcBorders>
            <w:vAlign w:val="center"/>
            <w:hideMark/>
          </w:tcPr>
          <w:p w14:paraId="3FEA856D" w14:textId="77777777" w:rsidR="008D7D3A" w:rsidRPr="00682B1B" w:rsidRDefault="008D7D3A"/>
        </w:tc>
        <w:tc>
          <w:tcPr>
            <w:tcW w:w="1559" w:type="dxa"/>
            <w:tcBorders>
              <w:top w:val="single" w:sz="4" w:space="0" w:color="auto"/>
              <w:left w:val="single" w:sz="4" w:space="0" w:color="auto"/>
              <w:bottom w:val="single" w:sz="4" w:space="0" w:color="auto"/>
              <w:right w:val="single" w:sz="4" w:space="0" w:color="auto"/>
            </w:tcBorders>
            <w:hideMark/>
          </w:tcPr>
          <w:p w14:paraId="230D78CC" w14:textId="77777777" w:rsidR="008D7D3A" w:rsidRPr="00682B1B" w:rsidRDefault="008D7D3A">
            <w:pPr>
              <w:jc w:val="center"/>
            </w:pPr>
            <w:r w:rsidRPr="00682B1B">
              <w:rPr>
                <w:sz w:val="22"/>
                <w:szCs w:val="22"/>
              </w:rPr>
              <w:t>начало</w:t>
            </w:r>
          </w:p>
        </w:tc>
        <w:tc>
          <w:tcPr>
            <w:tcW w:w="1258" w:type="dxa"/>
            <w:tcBorders>
              <w:top w:val="single" w:sz="4" w:space="0" w:color="auto"/>
              <w:left w:val="single" w:sz="4" w:space="0" w:color="auto"/>
              <w:bottom w:val="single" w:sz="4" w:space="0" w:color="auto"/>
              <w:right w:val="single" w:sz="4" w:space="0" w:color="auto"/>
            </w:tcBorders>
            <w:hideMark/>
          </w:tcPr>
          <w:p w14:paraId="56DFE78D" w14:textId="77777777" w:rsidR="008D7D3A" w:rsidRPr="00682B1B" w:rsidRDefault="008D7D3A">
            <w:pPr>
              <w:jc w:val="center"/>
            </w:pPr>
            <w:r w:rsidRPr="00682B1B">
              <w:rPr>
                <w:sz w:val="22"/>
                <w:szCs w:val="22"/>
              </w:rPr>
              <w:t>окончание</w:t>
            </w:r>
          </w:p>
        </w:tc>
        <w:tc>
          <w:tcPr>
            <w:tcW w:w="3278" w:type="dxa"/>
            <w:tcBorders>
              <w:top w:val="single" w:sz="4" w:space="0" w:color="auto"/>
              <w:left w:val="single" w:sz="4" w:space="0" w:color="auto"/>
              <w:bottom w:val="single" w:sz="4" w:space="0" w:color="auto"/>
              <w:right w:val="single" w:sz="4" w:space="0" w:color="auto"/>
            </w:tcBorders>
          </w:tcPr>
          <w:p w14:paraId="66C2E3F6" w14:textId="77777777" w:rsidR="008D7D3A" w:rsidRPr="00682B1B" w:rsidRDefault="008D7D3A">
            <w:pPr>
              <w:jc w:val="center"/>
            </w:pPr>
          </w:p>
        </w:tc>
      </w:tr>
      <w:tr w:rsidR="008D7D3A" w:rsidRPr="00682B1B" w14:paraId="4F351E5F" w14:textId="77777777" w:rsidTr="008D7D3A">
        <w:trPr>
          <w:trHeight w:val="67"/>
        </w:trPr>
        <w:tc>
          <w:tcPr>
            <w:tcW w:w="467" w:type="dxa"/>
            <w:tcBorders>
              <w:top w:val="single" w:sz="4" w:space="0" w:color="auto"/>
              <w:left w:val="single" w:sz="4" w:space="0" w:color="auto"/>
              <w:bottom w:val="single" w:sz="4" w:space="0" w:color="auto"/>
              <w:right w:val="single" w:sz="2" w:space="0" w:color="auto"/>
            </w:tcBorders>
            <w:hideMark/>
          </w:tcPr>
          <w:p w14:paraId="4EF16A7F" w14:textId="77777777" w:rsidR="008D7D3A" w:rsidRPr="00682B1B" w:rsidRDefault="008D7D3A">
            <w:pPr>
              <w:jc w:val="center"/>
            </w:pPr>
            <w:r w:rsidRPr="00682B1B">
              <w:rPr>
                <w:sz w:val="22"/>
                <w:szCs w:val="22"/>
              </w:rPr>
              <w:t>1</w:t>
            </w:r>
          </w:p>
        </w:tc>
        <w:tc>
          <w:tcPr>
            <w:tcW w:w="3077" w:type="dxa"/>
            <w:tcBorders>
              <w:top w:val="single" w:sz="4" w:space="0" w:color="auto"/>
              <w:left w:val="single" w:sz="2" w:space="0" w:color="auto"/>
              <w:bottom w:val="single" w:sz="4" w:space="0" w:color="auto"/>
              <w:right w:val="single" w:sz="4" w:space="0" w:color="auto"/>
            </w:tcBorders>
            <w:hideMark/>
          </w:tcPr>
          <w:p w14:paraId="1E8F743D" w14:textId="77777777" w:rsidR="008D7D3A" w:rsidRPr="00682B1B" w:rsidRDefault="008D7D3A">
            <w:pPr>
              <w:jc w:val="center"/>
            </w:pPr>
            <w:r w:rsidRPr="00682B1B">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14:paraId="006B036F" w14:textId="77777777" w:rsidR="008D7D3A" w:rsidRPr="00682B1B" w:rsidRDefault="008D7D3A">
            <w:pPr>
              <w:jc w:val="center"/>
            </w:pPr>
            <w:r w:rsidRPr="00682B1B">
              <w:rPr>
                <w:sz w:val="22"/>
                <w:szCs w:val="22"/>
              </w:rPr>
              <w:t>3</w:t>
            </w:r>
          </w:p>
        </w:tc>
        <w:tc>
          <w:tcPr>
            <w:tcW w:w="1258" w:type="dxa"/>
            <w:tcBorders>
              <w:top w:val="single" w:sz="4" w:space="0" w:color="auto"/>
              <w:left w:val="single" w:sz="4" w:space="0" w:color="auto"/>
              <w:bottom w:val="single" w:sz="4" w:space="0" w:color="auto"/>
              <w:right w:val="single" w:sz="4" w:space="0" w:color="auto"/>
            </w:tcBorders>
            <w:hideMark/>
          </w:tcPr>
          <w:p w14:paraId="246F6070" w14:textId="77777777" w:rsidR="008D7D3A" w:rsidRPr="00682B1B" w:rsidRDefault="008D7D3A">
            <w:pPr>
              <w:jc w:val="center"/>
            </w:pPr>
            <w:r w:rsidRPr="00682B1B">
              <w:rPr>
                <w:sz w:val="22"/>
                <w:szCs w:val="22"/>
              </w:rPr>
              <w:t>4</w:t>
            </w:r>
          </w:p>
        </w:tc>
        <w:tc>
          <w:tcPr>
            <w:tcW w:w="3278" w:type="dxa"/>
            <w:tcBorders>
              <w:top w:val="single" w:sz="4" w:space="0" w:color="auto"/>
              <w:left w:val="single" w:sz="4" w:space="0" w:color="auto"/>
              <w:bottom w:val="single" w:sz="4" w:space="0" w:color="auto"/>
              <w:right w:val="single" w:sz="4" w:space="0" w:color="auto"/>
            </w:tcBorders>
            <w:hideMark/>
          </w:tcPr>
          <w:p w14:paraId="5FD37B7C" w14:textId="77777777" w:rsidR="008D7D3A" w:rsidRPr="00682B1B" w:rsidRDefault="008D7D3A">
            <w:pPr>
              <w:jc w:val="center"/>
            </w:pPr>
            <w:r w:rsidRPr="00682B1B">
              <w:rPr>
                <w:sz w:val="22"/>
                <w:szCs w:val="22"/>
              </w:rPr>
              <w:t>5</w:t>
            </w:r>
          </w:p>
        </w:tc>
      </w:tr>
      <w:tr w:rsidR="008D7D3A" w:rsidRPr="00682B1B" w14:paraId="770E22F6" w14:textId="77777777" w:rsidTr="008D7D3A">
        <w:trPr>
          <w:trHeight w:val="67"/>
        </w:trPr>
        <w:tc>
          <w:tcPr>
            <w:tcW w:w="467" w:type="dxa"/>
            <w:tcBorders>
              <w:top w:val="single" w:sz="4" w:space="0" w:color="auto"/>
              <w:left w:val="single" w:sz="4" w:space="0" w:color="auto"/>
              <w:bottom w:val="single" w:sz="4" w:space="0" w:color="auto"/>
              <w:right w:val="single" w:sz="2" w:space="0" w:color="auto"/>
            </w:tcBorders>
            <w:hideMark/>
          </w:tcPr>
          <w:p w14:paraId="43DB0E42" w14:textId="77777777" w:rsidR="008D7D3A" w:rsidRPr="00682B1B" w:rsidRDefault="008D7D3A">
            <w:pPr>
              <w:jc w:val="center"/>
            </w:pPr>
            <w:r w:rsidRPr="00682B1B">
              <w:rPr>
                <w:sz w:val="22"/>
                <w:szCs w:val="22"/>
              </w:rPr>
              <w:t>1.</w:t>
            </w:r>
          </w:p>
        </w:tc>
        <w:tc>
          <w:tcPr>
            <w:tcW w:w="3077" w:type="dxa"/>
            <w:tcBorders>
              <w:top w:val="single" w:sz="4" w:space="0" w:color="auto"/>
              <w:left w:val="single" w:sz="2" w:space="0" w:color="auto"/>
              <w:bottom w:val="single" w:sz="4" w:space="0" w:color="auto"/>
              <w:right w:val="single" w:sz="4" w:space="0" w:color="auto"/>
            </w:tcBorders>
          </w:tcPr>
          <w:p w14:paraId="45BEDB75" w14:textId="77777777" w:rsidR="008D7D3A" w:rsidRPr="00682B1B" w:rsidRDefault="008D7D3A"/>
        </w:tc>
        <w:tc>
          <w:tcPr>
            <w:tcW w:w="1559" w:type="dxa"/>
            <w:tcBorders>
              <w:top w:val="single" w:sz="4" w:space="0" w:color="auto"/>
              <w:left w:val="single" w:sz="4" w:space="0" w:color="auto"/>
              <w:bottom w:val="single" w:sz="4" w:space="0" w:color="auto"/>
              <w:right w:val="single" w:sz="4" w:space="0" w:color="auto"/>
            </w:tcBorders>
          </w:tcPr>
          <w:p w14:paraId="45F5FD68" w14:textId="77777777" w:rsidR="008D7D3A" w:rsidRPr="00682B1B" w:rsidRDefault="008D7D3A"/>
        </w:tc>
        <w:tc>
          <w:tcPr>
            <w:tcW w:w="1258" w:type="dxa"/>
            <w:tcBorders>
              <w:top w:val="single" w:sz="4" w:space="0" w:color="auto"/>
              <w:left w:val="single" w:sz="4" w:space="0" w:color="auto"/>
              <w:bottom w:val="single" w:sz="4" w:space="0" w:color="auto"/>
              <w:right w:val="single" w:sz="4" w:space="0" w:color="auto"/>
            </w:tcBorders>
          </w:tcPr>
          <w:p w14:paraId="090759D3" w14:textId="77777777" w:rsidR="008D7D3A" w:rsidRPr="00682B1B" w:rsidRDefault="008D7D3A"/>
        </w:tc>
        <w:tc>
          <w:tcPr>
            <w:tcW w:w="3278" w:type="dxa"/>
            <w:tcBorders>
              <w:top w:val="single" w:sz="4" w:space="0" w:color="auto"/>
              <w:left w:val="single" w:sz="4" w:space="0" w:color="auto"/>
              <w:bottom w:val="single" w:sz="4" w:space="0" w:color="auto"/>
              <w:right w:val="single" w:sz="4" w:space="0" w:color="auto"/>
            </w:tcBorders>
          </w:tcPr>
          <w:p w14:paraId="7A0D9B5C" w14:textId="77777777" w:rsidR="008D7D3A" w:rsidRPr="00682B1B" w:rsidRDefault="008D7D3A"/>
        </w:tc>
      </w:tr>
      <w:tr w:rsidR="008D7D3A" w:rsidRPr="00682B1B" w14:paraId="36D86FAA" w14:textId="77777777" w:rsidTr="008D7D3A">
        <w:trPr>
          <w:trHeight w:val="67"/>
        </w:trPr>
        <w:tc>
          <w:tcPr>
            <w:tcW w:w="467" w:type="dxa"/>
            <w:tcBorders>
              <w:top w:val="single" w:sz="4" w:space="0" w:color="auto"/>
              <w:left w:val="single" w:sz="4" w:space="0" w:color="auto"/>
              <w:bottom w:val="single" w:sz="4" w:space="0" w:color="auto"/>
              <w:right w:val="single" w:sz="2" w:space="0" w:color="auto"/>
            </w:tcBorders>
            <w:hideMark/>
          </w:tcPr>
          <w:p w14:paraId="74603206" w14:textId="77777777" w:rsidR="008D7D3A" w:rsidRPr="00682B1B" w:rsidRDefault="008D7D3A">
            <w:pPr>
              <w:jc w:val="center"/>
            </w:pPr>
            <w:r w:rsidRPr="00682B1B">
              <w:rPr>
                <w:sz w:val="22"/>
                <w:szCs w:val="22"/>
              </w:rPr>
              <w:t>2.</w:t>
            </w:r>
          </w:p>
        </w:tc>
        <w:tc>
          <w:tcPr>
            <w:tcW w:w="3077" w:type="dxa"/>
            <w:tcBorders>
              <w:top w:val="single" w:sz="4" w:space="0" w:color="auto"/>
              <w:left w:val="single" w:sz="2" w:space="0" w:color="auto"/>
              <w:bottom w:val="single" w:sz="4" w:space="0" w:color="auto"/>
              <w:right w:val="single" w:sz="4" w:space="0" w:color="auto"/>
            </w:tcBorders>
          </w:tcPr>
          <w:p w14:paraId="296BF75C" w14:textId="77777777" w:rsidR="008D7D3A" w:rsidRPr="00682B1B" w:rsidRDefault="008D7D3A"/>
        </w:tc>
        <w:tc>
          <w:tcPr>
            <w:tcW w:w="1559" w:type="dxa"/>
            <w:tcBorders>
              <w:top w:val="single" w:sz="4" w:space="0" w:color="auto"/>
              <w:left w:val="single" w:sz="4" w:space="0" w:color="auto"/>
              <w:bottom w:val="single" w:sz="4" w:space="0" w:color="auto"/>
              <w:right w:val="single" w:sz="4" w:space="0" w:color="auto"/>
            </w:tcBorders>
          </w:tcPr>
          <w:p w14:paraId="2DFD3C8B" w14:textId="77777777" w:rsidR="008D7D3A" w:rsidRPr="00682B1B" w:rsidRDefault="008D7D3A"/>
        </w:tc>
        <w:tc>
          <w:tcPr>
            <w:tcW w:w="1258" w:type="dxa"/>
            <w:tcBorders>
              <w:top w:val="single" w:sz="4" w:space="0" w:color="auto"/>
              <w:left w:val="single" w:sz="4" w:space="0" w:color="auto"/>
              <w:bottom w:val="single" w:sz="4" w:space="0" w:color="auto"/>
              <w:right w:val="single" w:sz="4" w:space="0" w:color="auto"/>
            </w:tcBorders>
          </w:tcPr>
          <w:p w14:paraId="67087C35" w14:textId="77777777" w:rsidR="008D7D3A" w:rsidRPr="00682B1B" w:rsidRDefault="008D7D3A"/>
        </w:tc>
        <w:tc>
          <w:tcPr>
            <w:tcW w:w="3278" w:type="dxa"/>
            <w:tcBorders>
              <w:top w:val="single" w:sz="4" w:space="0" w:color="auto"/>
              <w:left w:val="single" w:sz="4" w:space="0" w:color="auto"/>
              <w:bottom w:val="single" w:sz="4" w:space="0" w:color="auto"/>
              <w:right w:val="single" w:sz="4" w:space="0" w:color="auto"/>
            </w:tcBorders>
          </w:tcPr>
          <w:p w14:paraId="4B91E3AE" w14:textId="77777777" w:rsidR="008D7D3A" w:rsidRPr="00682B1B" w:rsidRDefault="008D7D3A"/>
        </w:tc>
      </w:tr>
      <w:tr w:rsidR="008D7D3A" w:rsidRPr="00682B1B" w14:paraId="3490B575" w14:textId="77777777" w:rsidTr="008D7D3A">
        <w:trPr>
          <w:trHeight w:val="67"/>
        </w:trPr>
        <w:tc>
          <w:tcPr>
            <w:tcW w:w="467" w:type="dxa"/>
            <w:tcBorders>
              <w:top w:val="single" w:sz="4" w:space="0" w:color="auto"/>
              <w:left w:val="single" w:sz="4" w:space="0" w:color="auto"/>
              <w:bottom w:val="single" w:sz="4" w:space="0" w:color="auto"/>
              <w:right w:val="single" w:sz="2" w:space="0" w:color="auto"/>
            </w:tcBorders>
            <w:hideMark/>
          </w:tcPr>
          <w:p w14:paraId="2840A45A" w14:textId="77777777" w:rsidR="008D7D3A" w:rsidRPr="00682B1B" w:rsidRDefault="008D7D3A">
            <w:r w:rsidRPr="00682B1B">
              <w:rPr>
                <w:sz w:val="22"/>
                <w:szCs w:val="22"/>
              </w:rPr>
              <w:t xml:space="preserve">… </w:t>
            </w:r>
          </w:p>
        </w:tc>
        <w:tc>
          <w:tcPr>
            <w:tcW w:w="3077" w:type="dxa"/>
            <w:tcBorders>
              <w:top w:val="single" w:sz="4" w:space="0" w:color="auto"/>
              <w:left w:val="single" w:sz="2" w:space="0" w:color="auto"/>
              <w:bottom w:val="single" w:sz="4" w:space="0" w:color="auto"/>
              <w:right w:val="single" w:sz="4" w:space="0" w:color="auto"/>
            </w:tcBorders>
          </w:tcPr>
          <w:p w14:paraId="52EDD122" w14:textId="77777777" w:rsidR="008D7D3A" w:rsidRPr="00682B1B" w:rsidRDefault="008D7D3A"/>
        </w:tc>
        <w:tc>
          <w:tcPr>
            <w:tcW w:w="1559" w:type="dxa"/>
            <w:tcBorders>
              <w:top w:val="single" w:sz="4" w:space="0" w:color="auto"/>
              <w:left w:val="single" w:sz="4" w:space="0" w:color="auto"/>
              <w:bottom w:val="single" w:sz="4" w:space="0" w:color="auto"/>
              <w:right w:val="single" w:sz="4" w:space="0" w:color="auto"/>
            </w:tcBorders>
          </w:tcPr>
          <w:p w14:paraId="087CE749" w14:textId="77777777" w:rsidR="008D7D3A" w:rsidRPr="00682B1B" w:rsidRDefault="008D7D3A"/>
        </w:tc>
        <w:tc>
          <w:tcPr>
            <w:tcW w:w="1258" w:type="dxa"/>
            <w:tcBorders>
              <w:top w:val="single" w:sz="4" w:space="0" w:color="auto"/>
              <w:left w:val="single" w:sz="4" w:space="0" w:color="auto"/>
              <w:bottom w:val="single" w:sz="4" w:space="0" w:color="auto"/>
              <w:right w:val="single" w:sz="4" w:space="0" w:color="auto"/>
            </w:tcBorders>
          </w:tcPr>
          <w:p w14:paraId="3AC19E82" w14:textId="77777777" w:rsidR="008D7D3A" w:rsidRPr="00682B1B" w:rsidRDefault="008D7D3A"/>
        </w:tc>
        <w:tc>
          <w:tcPr>
            <w:tcW w:w="3278" w:type="dxa"/>
            <w:tcBorders>
              <w:top w:val="single" w:sz="4" w:space="0" w:color="auto"/>
              <w:left w:val="single" w:sz="4" w:space="0" w:color="auto"/>
              <w:bottom w:val="single" w:sz="4" w:space="0" w:color="auto"/>
              <w:right w:val="single" w:sz="4" w:space="0" w:color="auto"/>
            </w:tcBorders>
          </w:tcPr>
          <w:p w14:paraId="30EAA38A" w14:textId="77777777" w:rsidR="008D7D3A" w:rsidRPr="00682B1B" w:rsidRDefault="008D7D3A"/>
        </w:tc>
      </w:tr>
    </w:tbl>
    <w:p w14:paraId="2E8E188E" w14:textId="77777777" w:rsidR="008D7D3A" w:rsidRPr="00682B1B" w:rsidRDefault="008D7D3A" w:rsidP="008D7D3A">
      <w:pPr>
        <w:keepNext/>
        <w:jc w:val="center"/>
        <w:rPr>
          <w:b/>
          <w:sz w:val="22"/>
          <w:szCs w:val="22"/>
        </w:rPr>
      </w:pPr>
    </w:p>
    <w:p w14:paraId="1C50CB44" w14:textId="77777777" w:rsidR="008D7D3A" w:rsidRPr="00682B1B" w:rsidRDefault="008D7D3A" w:rsidP="008D7D3A">
      <w:pPr>
        <w:keepNext/>
        <w:jc w:val="center"/>
        <w:rPr>
          <w:b/>
          <w:sz w:val="22"/>
          <w:szCs w:val="22"/>
        </w:rPr>
      </w:pPr>
      <w:r w:rsidRPr="00682B1B">
        <w:rPr>
          <w:b/>
          <w:sz w:val="22"/>
          <w:szCs w:val="22"/>
        </w:rPr>
        <w:t>Обеспеченность участника закупки трудовыми ресурсами</w:t>
      </w:r>
    </w:p>
    <w:p w14:paraId="6292B4B6" w14:textId="77777777" w:rsidR="008D7D3A" w:rsidRPr="00682B1B" w:rsidRDefault="008D7D3A" w:rsidP="008D7D3A">
      <w:pPr>
        <w:keepNext/>
        <w:rPr>
          <w:sz w:val="22"/>
          <w:szCs w:val="22"/>
        </w:rPr>
      </w:pPr>
      <w:r w:rsidRPr="00682B1B">
        <w:rPr>
          <w:b/>
          <w:sz w:val="22"/>
          <w:szCs w:val="22"/>
        </w:rPr>
        <w:tab/>
      </w:r>
      <w:r w:rsidRPr="00682B1B">
        <w:rPr>
          <w:b/>
          <w:sz w:val="22"/>
          <w:szCs w:val="22"/>
        </w:rPr>
        <w:tab/>
      </w:r>
      <w:r w:rsidRPr="00682B1B">
        <w:rPr>
          <w:b/>
          <w:sz w:val="22"/>
          <w:szCs w:val="22"/>
        </w:rPr>
        <w:tab/>
      </w:r>
      <w:r w:rsidRPr="00682B1B">
        <w:rPr>
          <w:b/>
          <w:sz w:val="22"/>
          <w:szCs w:val="22"/>
        </w:rPr>
        <w:tab/>
      </w:r>
      <w:r w:rsidRPr="00682B1B">
        <w:rPr>
          <w:b/>
          <w:sz w:val="22"/>
          <w:szCs w:val="22"/>
        </w:rPr>
        <w:tab/>
      </w:r>
      <w:r w:rsidRPr="00682B1B">
        <w:rPr>
          <w:b/>
          <w:sz w:val="22"/>
          <w:szCs w:val="22"/>
        </w:rPr>
        <w:tab/>
      </w:r>
      <w:r w:rsidRPr="00682B1B">
        <w:rPr>
          <w:b/>
          <w:sz w:val="22"/>
          <w:szCs w:val="22"/>
        </w:rPr>
        <w:tab/>
      </w:r>
      <w:r w:rsidRPr="00682B1B">
        <w:rPr>
          <w:b/>
          <w:sz w:val="22"/>
          <w:szCs w:val="22"/>
        </w:rPr>
        <w:tab/>
      </w:r>
      <w:r w:rsidRPr="00682B1B">
        <w:rPr>
          <w:b/>
          <w:sz w:val="22"/>
          <w:szCs w:val="22"/>
        </w:rPr>
        <w:tab/>
      </w:r>
      <w:r w:rsidRPr="00682B1B">
        <w:rPr>
          <w:sz w:val="22"/>
          <w:szCs w:val="22"/>
        </w:rPr>
        <w:tab/>
      </w:r>
      <w:r w:rsidRPr="00682B1B">
        <w:rPr>
          <w:sz w:val="22"/>
          <w:szCs w:val="22"/>
        </w:rPr>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8D7D3A" w:rsidRPr="00682B1B" w14:paraId="3688BC5A" w14:textId="77777777" w:rsidTr="008D7D3A">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14:paraId="312B8F1F" w14:textId="77777777" w:rsidR="008D7D3A" w:rsidRPr="00682B1B" w:rsidRDefault="008D7D3A">
            <w:pPr>
              <w:jc w:val="center"/>
            </w:pPr>
            <w:r w:rsidRPr="00682B1B">
              <w:rPr>
                <w:sz w:val="22"/>
                <w:szCs w:val="22"/>
              </w:rPr>
              <w:t>№№</w:t>
            </w:r>
          </w:p>
          <w:p w14:paraId="6F1E6C67" w14:textId="77777777" w:rsidR="008D7D3A" w:rsidRPr="00682B1B" w:rsidRDefault="008D7D3A">
            <w:pPr>
              <w:jc w:val="center"/>
            </w:pPr>
            <w:r w:rsidRPr="00682B1B">
              <w:rPr>
                <w:sz w:val="22"/>
                <w:szCs w:val="22"/>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D31AAF1" w14:textId="77777777" w:rsidR="008D7D3A" w:rsidRPr="00682B1B" w:rsidRDefault="008D7D3A">
            <w:pPr>
              <w:jc w:val="center"/>
            </w:pPr>
            <w:r w:rsidRPr="00682B1B">
              <w:rPr>
                <w:sz w:val="22"/>
                <w:szCs w:val="22"/>
              </w:rPr>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577E5BF" w14:textId="77777777" w:rsidR="008D7D3A" w:rsidRPr="00682B1B" w:rsidRDefault="008D7D3A">
            <w:pPr>
              <w:jc w:val="center"/>
            </w:pPr>
            <w:r w:rsidRPr="00682B1B">
              <w:rPr>
                <w:sz w:val="22"/>
                <w:szCs w:val="22"/>
              </w:rPr>
              <w:t>Специальность и квалификация в соответствии с базовым  (дополнительным)</w:t>
            </w:r>
          </w:p>
          <w:p w14:paraId="13B5B684" w14:textId="77777777" w:rsidR="008D7D3A" w:rsidRPr="00682B1B" w:rsidRDefault="008D7D3A">
            <w:pPr>
              <w:jc w:val="center"/>
            </w:pPr>
            <w:r w:rsidRPr="00682B1B">
              <w:rPr>
                <w:sz w:val="22"/>
                <w:szCs w:val="22"/>
              </w:rPr>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14:paraId="3D27AF9C" w14:textId="77777777" w:rsidR="008D7D3A" w:rsidRPr="00682B1B" w:rsidRDefault="008D7D3A">
            <w:pPr>
              <w:jc w:val="center"/>
            </w:pPr>
            <w:r w:rsidRPr="00682B1B">
              <w:rPr>
                <w:sz w:val="22"/>
                <w:szCs w:val="22"/>
              </w:rPr>
              <w:t>Стаж работы, лет</w:t>
            </w:r>
          </w:p>
        </w:tc>
      </w:tr>
      <w:tr w:rsidR="008D7D3A" w:rsidRPr="00682B1B" w14:paraId="7F7E91B4" w14:textId="77777777" w:rsidTr="008D7D3A">
        <w:trPr>
          <w:trHeight w:val="67"/>
        </w:trPr>
        <w:tc>
          <w:tcPr>
            <w:tcW w:w="1418" w:type="dxa"/>
            <w:tcBorders>
              <w:top w:val="single" w:sz="4" w:space="0" w:color="auto"/>
              <w:left w:val="single" w:sz="4" w:space="0" w:color="auto"/>
              <w:bottom w:val="single" w:sz="4" w:space="0" w:color="auto"/>
              <w:right w:val="single" w:sz="4" w:space="0" w:color="auto"/>
            </w:tcBorders>
            <w:hideMark/>
          </w:tcPr>
          <w:p w14:paraId="36AEA9E1" w14:textId="77777777" w:rsidR="008D7D3A" w:rsidRPr="00682B1B" w:rsidRDefault="008D7D3A">
            <w:pPr>
              <w:jc w:val="center"/>
            </w:pPr>
            <w:r w:rsidRPr="00682B1B">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14:paraId="65B7E6C4" w14:textId="77777777" w:rsidR="008D7D3A" w:rsidRPr="00682B1B" w:rsidRDefault="008D7D3A">
            <w:pPr>
              <w:jc w:val="center"/>
            </w:pPr>
            <w:r w:rsidRPr="00682B1B">
              <w:rPr>
                <w:sz w:val="22"/>
                <w:szCs w:val="22"/>
              </w:rPr>
              <w:t>3</w:t>
            </w:r>
          </w:p>
        </w:tc>
        <w:tc>
          <w:tcPr>
            <w:tcW w:w="3261" w:type="dxa"/>
            <w:tcBorders>
              <w:top w:val="single" w:sz="4" w:space="0" w:color="auto"/>
              <w:left w:val="single" w:sz="4" w:space="0" w:color="auto"/>
              <w:bottom w:val="single" w:sz="4" w:space="0" w:color="auto"/>
              <w:right w:val="single" w:sz="4" w:space="0" w:color="auto"/>
            </w:tcBorders>
            <w:hideMark/>
          </w:tcPr>
          <w:p w14:paraId="5B1CD8B9" w14:textId="77777777" w:rsidR="008D7D3A" w:rsidRPr="00682B1B" w:rsidRDefault="008D7D3A">
            <w:pPr>
              <w:jc w:val="center"/>
            </w:pPr>
            <w:r w:rsidRPr="00682B1B">
              <w:rPr>
                <w:sz w:val="22"/>
                <w:szCs w:val="22"/>
              </w:rPr>
              <w:t>4</w:t>
            </w:r>
          </w:p>
        </w:tc>
        <w:tc>
          <w:tcPr>
            <w:tcW w:w="2834" w:type="dxa"/>
            <w:tcBorders>
              <w:top w:val="single" w:sz="4" w:space="0" w:color="auto"/>
              <w:left w:val="single" w:sz="4" w:space="0" w:color="auto"/>
              <w:bottom w:val="single" w:sz="4" w:space="0" w:color="auto"/>
              <w:right w:val="single" w:sz="4" w:space="0" w:color="auto"/>
            </w:tcBorders>
            <w:hideMark/>
          </w:tcPr>
          <w:p w14:paraId="7CB32425" w14:textId="77777777" w:rsidR="008D7D3A" w:rsidRPr="00682B1B" w:rsidRDefault="008D7D3A">
            <w:pPr>
              <w:jc w:val="center"/>
            </w:pPr>
            <w:r w:rsidRPr="00682B1B">
              <w:rPr>
                <w:sz w:val="22"/>
                <w:szCs w:val="22"/>
              </w:rPr>
              <w:t>5</w:t>
            </w:r>
          </w:p>
        </w:tc>
      </w:tr>
      <w:tr w:rsidR="008D7D3A" w:rsidRPr="00682B1B" w14:paraId="399977BC" w14:textId="77777777" w:rsidTr="008D7D3A">
        <w:trPr>
          <w:trHeight w:val="67"/>
        </w:trPr>
        <w:tc>
          <w:tcPr>
            <w:tcW w:w="1418" w:type="dxa"/>
            <w:tcBorders>
              <w:top w:val="single" w:sz="4" w:space="0" w:color="auto"/>
              <w:left w:val="single" w:sz="4" w:space="0" w:color="auto"/>
              <w:bottom w:val="single" w:sz="4" w:space="0" w:color="auto"/>
              <w:right w:val="single" w:sz="4" w:space="0" w:color="auto"/>
            </w:tcBorders>
          </w:tcPr>
          <w:p w14:paraId="35A8A6BE" w14:textId="77777777" w:rsidR="008D7D3A" w:rsidRPr="00682B1B" w:rsidRDefault="008D7D3A">
            <w:pPr>
              <w:jc w:val="center"/>
            </w:pPr>
          </w:p>
        </w:tc>
        <w:tc>
          <w:tcPr>
            <w:tcW w:w="2126" w:type="dxa"/>
            <w:tcBorders>
              <w:top w:val="single" w:sz="4" w:space="0" w:color="auto"/>
              <w:left w:val="single" w:sz="4" w:space="0" w:color="auto"/>
              <w:bottom w:val="single" w:sz="4" w:space="0" w:color="auto"/>
              <w:right w:val="single" w:sz="4" w:space="0" w:color="auto"/>
            </w:tcBorders>
          </w:tcPr>
          <w:p w14:paraId="2211A6B6" w14:textId="77777777" w:rsidR="008D7D3A" w:rsidRPr="00682B1B" w:rsidRDefault="008D7D3A">
            <w:pPr>
              <w:jc w:val="center"/>
            </w:pPr>
          </w:p>
        </w:tc>
        <w:tc>
          <w:tcPr>
            <w:tcW w:w="3261" w:type="dxa"/>
            <w:tcBorders>
              <w:top w:val="single" w:sz="4" w:space="0" w:color="auto"/>
              <w:left w:val="single" w:sz="4" w:space="0" w:color="auto"/>
              <w:bottom w:val="single" w:sz="4" w:space="0" w:color="auto"/>
              <w:right w:val="single" w:sz="4" w:space="0" w:color="auto"/>
            </w:tcBorders>
          </w:tcPr>
          <w:p w14:paraId="1A3545DF" w14:textId="77777777" w:rsidR="008D7D3A" w:rsidRPr="00682B1B" w:rsidRDefault="008D7D3A">
            <w:pPr>
              <w:jc w:val="center"/>
            </w:pPr>
          </w:p>
        </w:tc>
        <w:tc>
          <w:tcPr>
            <w:tcW w:w="2834" w:type="dxa"/>
            <w:tcBorders>
              <w:top w:val="single" w:sz="4" w:space="0" w:color="auto"/>
              <w:left w:val="single" w:sz="4" w:space="0" w:color="auto"/>
              <w:bottom w:val="single" w:sz="4" w:space="0" w:color="auto"/>
              <w:right w:val="single" w:sz="4" w:space="0" w:color="auto"/>
            </w:tcBorders>
          </w:tcPr>
          <w:p w14:paraId="08C646DE" w14:textId="77777777" w:rsidR="008D7D3A" w:rsidRPr="00682B1B" w:rsidRDefault="008D7D3A">
            <w:pPr>
              <w:jc w:val="center"/>
            </w:pPr>
          </w:p>
        </w:tc>
      </w:tr>
    </w:tbl>
    <w:p w14:paraId="4F932CE8" w14:textId="77777777" w:rsidR="008D7D3A" w:rsidRPr="00682B1B" w:rsidRDefault="008D7D3A" w:rsidP="008D7D3A">
      <w:pPr>
        <w:shd w:val="clear" w:color="auto" w:fill="FFFFFF"/>
        <w:tabs>
          <w:tab w:val="left" w:pos="0"/>
        </w:tabs>
        <w:jc w:val="center"/>
        <w:rPr>
          <w:b/>
          <w:sz w:val="22"/>
          <w:szCs w:val="22"/>
        </w:rPr>
      </w:pPr>
    </w:p>
    <w:p w14:paraId="5C2E904E" w14:textId="77777777" w:rsidR="008D7D3A" w:rsidRPr="00682B1B" w:rsidRDefault="008D7D3A" w:rsidP="008D7D3A">
      <w:pPr>
        <w:shd w:val="clear" w:color="auto" w:fill="FFFFFF"/>
        <w:tabs>
          <w:tab w:val="left" w:pos="0"/>
        </w:tabs>
        <w:jc w:val="center"/>
        <w:rPr>
          <w:b/>
          <w:bCs/>
          <w:sz w:val="22"/>
          <w:szCs w:val="22"/>
        </w:rPr>
      </w:pPr>
      <w:r w:rsidRPr="00682B1B">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w:t>
      </w:r>
    </w:p>
    <w:p w14:paraId="0162D9E1" w14:textId="77777777" w:rsidR="008D7D3A" w:rsidRPr="00682B1B" w:rsidRDefault="008D7D3A" w:rsidP="008D7D3A">
      <w:pPr>
        <w:ind w:firstLine="567"/>
        <w:rPr>
          <w:sz w:val="22"/>
          <w:szCs w:val="22"/>
        </w:rPr>
      </w:pPr>
      <w:r w:rsidRPr="00682B1B">
        <w:rPr>
          <w:sz w:val="22"/>
          <w:szCs w:val="22"/>
        </w:rPr>
        <w:tab/>
      </w:r>
      <w:r w:rsidRPr="00682B1B">
        <w:rPr>
          <w:sz w:val="22"/>
          <w:szCs w:val="22"/>
        </w:rPr>
        <w:tab/>
      </w:r>
      <w:r w:rsidRPr="00682B1B">
        <w:rPr>
          <w:sz w:val="22"/>
          <w:szCs w:val="22"/>
        </w:rPr>
        <w:tab/>
      </w:r>
      <w:r w:rsidRPr="00682B1B">
        <w:rPr>
          <w:sz w:val="22"/>
          <w:szCs w:val="22"/>
        </w:rPr>
        <w:tab/>
      </w:r>
      <w:r w:rsidRPr="00682B1B">
        <w:rPr>
          <w:sz w:val="22"/>
          <w:szCs w:val="22"/>
        </w:rPr>
        <w:tab/>
      </w:r>
      <w:r w:rsidRPr="00682B1B">
        <w:rPr>
          <w:sz w:val="22"/>
          <w:szCs w:val="22"/>
        </w:rPr>
        <w:tab/>
      </w:r>
      <w:r w:rsidRPr="00682B1B">
        <w:rPr>
          <w:sz w:val="22"/>
          <w:szCs w:val="22"/>
        </w:rPr>
        <w:tab/>
      </w:r>
      <w:r w:rsidRPr="00682B1B">
        <w:rPr>
          <w:sz w:val="22"/>
          <w:szCs w:val="22"/>
        </w:rPr>
        <w:tab/>
      </w:r>
      <w:r w:rsidRPr="00682B1B">
        <w:rPr>
          <w:sz w:val="22"/>
          <w:szCs w:val="22"/>
        </w:rPr>
        <w:tab/>
      </w:r>
      <w:r w:rsidRPr="00682B1B">
        <w:rPr>
          <w:sz w:val="22"/>
          <w:szCs w:val="22"/>
        </w:rPr>
        <w:tab/>
      </w:r>
      <w:r w:rsidRPr="00682B1B">
        <w:rPr>
          <w:sz w:val="22"/>
          <w:szCs w:val="22"/>
        </w:rPr>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8D7D3A" w:rsidRPr="00682B1B" w14:paraId="56FE6BA5" w14:textId="77777777" w:rsidTr="008D7D3A">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484D4289" w14:textId="77777777" w:rsidR="008D7D3A" w:rsidRPr="00682B1B" w:rsidRDefault="008D7D3A">
            <w:pPr>
              <w:shd w:val="clear" w:color="auto" w:fill="FFFFFF"/>
              <w:jc w:val="center"/>
            </w:pPr>
            <w:r w:rsidRPr="00682B1B">
              <w:rPr>
                <w:b/>
                <w:spacing w:val="-4"/>
                <w:sz w:val="22"/>
                <w:szCs w:val="22"/>
              </w:rPr>
              <w:t>Производственные мощности</w:t>
            </w:r>
          </w:p>
        </w:tc>
      </w:tr>
      <w:tr w:rsidR="008D7D3A" w:rsidRPr="00682B1B" w14:paraId="690DD084" w14:textId="77777777" w:rsidTr="008D7D3A">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79747121" w14:textId="77777777" w:rsidR="008D7D3A" w:rsidRPr="00682B1B" w:rsidRDefault="008D7D3A">
            <w:pPr>
              <w:shd w:val="clear" w:color="auto" w:fill="FFFFFF"/>
              <w:ind w:left="341"/>
              <w:jc w:val="center"/>
            </w:pPr>
            <w:r w:rsidRPr="00682B1B">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14:paraId="0324F72D" w14:textId="77777777" w:rsidR="008D7D3A" w:rsidRPr="00682B1B" w:rsidRDefault="008D7D3A">
            <w:pPr>
              <w:shd w:val="clear" w:color="auto" w:fill="FFFFFF"/>
              <w:ind w:left="139"/>
              <w:jc w:val="center"/>
            </w:pPr>
            <w:r w:rsidRPr="00682B1B">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C2B3A50" w14:textId="77777777" w:rsidR="008D7D3A" w:rsidRPr="00682B1B" w:rsidRDefault="008D7D3A">
            <w:pPr>
              <w:shd w:val="clear" w:color="auto" w:fill="FFFFFF"/>
              <w:ind w:right="101"/>
              <w:jc w:val="center"/>
              <w:rPr>
                <w:spacing w:val="-1"/>
              </w:rPr>
            </w:pPr>
            <w:r w:rsidRPr="00682B1B">
              <w:rPr>
                <w:spacing w:val="-1"/>
                <w:sz w:val="22"/>
                <w:szCs w:val="22"/>
              </w:rPr>
              <w:t>Площадь</w:t>
            </w:r>
          </w:p>
          <w:p w14:paraId="6168D50C" w14:textId="77777777" w:rsidR="008D7D3A" w:rsidRPr="00682B1B" w:rsidRDefault="008D7D3A">
            <w:pPr>
              <w:shd w:val="clear" w:color="auto" w:fill="FFFFFF"/>
              <w:ind w:right="101"/>
              <w:jc w:val="center"/>
              <w:rPr>
                <w:spacing w:val="-2"/>
              </w:rPr>
            </w:pPr>
            <w:r w:rsidRPr="00682B1B">
              <w:rPr>
                <w:spacing w:val="-1"/>
                <w:sz w:val="22"/>
                <w:szCs w:val="22"/>
              </w:rPr>
              <w:t xml:space="preserve">Собственные или </w:t>
            </w:r>
            <w:r w:rsidRPr="00682B1B">
              <w:rPr>
                <w:spacing w:val="-2"/>
                <w:sz w:val="22"/>
                <w:szCs w:val="22"/>
              </w:rPr>
              <w:t>арендованные</w:t>
            </w:r>
          </w:p>
          <w:p w14:paraId="0DC210DE" w14:textId="77777777" w:rsidR="008D7D3A" w:rsidRPr="00682B1B" w:rsidRDefault="008D7D3A">
            <w:pPr>
              <w:shd w:val="clear" w:color="auto" w:fill="FFFFFF"/>
              <w:ind w:right="101"/>
              <w:jc w:val="center"/>
              <w:rPr>
                <w:spacing w:val="-2"/>
              </w:rPr>
            </w:pPr>
            <w:r w:rsidRPr="00682B1B">
              <w:rPr>
                <w:spacing w:val="-2"/>
                <w:sz w:val="22"/>
                <w:szCs w:val="22"/>
              </w:rPr>
              <w:t xml:space="preserve">(срок </w:t>
            </w:r>
            <w:r w:rsidRPr="00682B1B">
              <w:rPr>
                <w:spacing w:val="-4"/>
                <w:sz w:val="22"/>
                <w:szCs w:val="22"/>
              </w:rPr>
              <w:t>аренды)</w:t>
            </w:r>
          </w:p>
        </w:tc>
      </w:tr>
      <w:tr w:rsidR="008D7D3A" w:rsidRPr="00682B1B" w14:paraId="6A77CA26" w14:textId="77777777" w:rsidTr="008D7D3A">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520536D0" w14:textId="77777777" w:rsidR="008D7D3A" w:rsidRPr="00682B1B" w:rsidRDefault="008D7D3A">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14:paraId="2D14A1C1" w14:textId="77777777" w:rsidR="008D7D3A" w:rsidRPr="00682B1B" w:rsidRDefault="008D7D3A">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14:paraId="0B8E3AF0" w14:textId="77777777" w:rsidR="008D7D3A" w:rsidRPr="00682B1B" w:rsidRDefault="008D7D3A">
            <w:pPr>
              <w:shd w:val="clear" w:color="auto" w:fill="FFFFFF"/>
            </w:pPr>
          </w:p>
        </w:tc>
      </w:tr>
      <w:tr w:rsidR="008D7D3A" w:rsidRPr="00682B1B" w14:paraId="3C5529E8" w14:textId="77777777" w:rsidTr="008D7D3A">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10930027" w14:textId="77777777" w:rsidR="008D7D3A" w:rsidRPr="00682B1B" w:rsidRDefault="008D7D3A">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14:paraId="7279A4AB" w14:textId="77777777" w:rsidR="008D7D3A" w:rsidRPr="00682B1B" w:rsidRDefault="008D7D3A">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14:paraId="3FAF1F6B" w14:textId="77777777" w:rsidR="008D7D3A" w:rsidRPr="00682B1B" w:rsidRDefault="008D7D3A">
            <w:pPr>
              <w:shd w:val="clear" w:color="auto" w:fill="FFFFFF"/>
            </w:pPr>
          </w:p>
        </w:tc>
      </w:tr>
      <w:tr w:rsidR="008D7D3A" w:rsidRPr="00682B1B" w14:paraId="61B7B0A6" w14:textId="77777777" w:rsidTr="008D7D3A">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2A35818C" w14:textId="77777777" w:rsidR="008D7D3A" w:rsidRPr="00682B1B" w:rsidRDefault="008D7D3A">
            <w:pPr>
              <w:shd w:val="clear" w:color="auto" w:fill="FFFFFF"/>
              <w:jc w:val="center"/>
              <w:rPr>
                <w:b/>
              </w:rPr>
            </w:pPr>
            <w:r w:rsidRPr="00682B1B">
              <w:rPr>
                <w:b/>
                <w:spacing w:val="-4"/>
                <w:sz w:val="22"/>
                <w:szCs w:val="22"/>
              </w:rPr>
              <w:t>Технологическое оборудование</w:t>
            </w:r>
          </w:p>
        </w:tc>
      </w:tr>
      <w:tr w:rsidR="008D7D3A" w:rsidRPr="00682B1B" w14:paraId="7FFD431A" w14:textId="77777777" w:rsidTr="008D7D3A">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5F00B382" w14:textId="77777777" w:rsidR="008D7D3A" w:rsidRPr="00682B1B" w:rsidRDefault="008D7D3A">
            <w:pPr>
              <w:shd w:val="clear" w:color="auto" w:fill="FFFFFF"/>
              <w:jc w:val="center"/>
            </w:pPr>
            <w:r w:rsidRPr="00682B1B">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8F36EF3" w14:textId="77777777" w:rsidR="008D7D3A" w:rsidRPr="00682B1B" w:rsidRDefault="008D7D3A">
            <w:pPr>
              <w:shd w:val="clear" w:color="auto" w:fill="FFFFFF"/>
              <w:jc w:val="center"/>
            </w:pPr>
            <w:r w:rsidRPr="00682B1B">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14:paraId="6DF42941" w14:textId="77777777" w:rsidR="008D7D3A" w:rsidRPr="00682B1B" w:rsidRDefault="008D7D3A">
            <w:pPr>
              <w:shd w:val="clear" w:color="auto" w:fill="FFFFFF"/>
              <w:ind w:left="24" w:right="48"/>
              <w:jc w:val="center"/>
              <w:rPr>
                <w:spacing w:val="-4"/>
              </w:rPr>
            </w:pPr>
            <w:r w:rsidRPr="00682B1B">
              <w:rPr>
                <w:spacing w:val="-3"/>
                <w:sz w:val="22"/>
                <w:szCs w:val="22"/>
              </w:rPr>
              <w:t xml:space="preserve">Собственные или </w:t>
            </w:r>
            <w:r w:rsidRPr="00682B1B">
              <w:rPr>
                <w:spacing w:val="-4"/>
                <w:sz w:val="22"/>
                <w:szCs w:val="22"/>
              </w:rPr>
              <w:t>арендованные</w:t>
            </w:r>
          </w:p>
          <w:p w14:paraId="4ADF9FAB" w14:textId="77777777" w:rsidR="008D7D3A" w:rsidRPr="00682B1B" w:rsidRDefault="008D7D3A">
            <w:pPr>
              <w:shd w:val="clear" w:color="auto" w:fill="FFFFFF"/>
              <w:ind w:left="24" w:right="48"/>
              <w:jc w:val="center"/>
              <w:rPr>
                <w:spacing w:val="-4"/>
              </w:rPr>
            </w:pPr>
            <w:r w:rsidRPr="00682B1B">
              <w:rPr>
                <w:spacing w:val="-4"/>
                <w:sz w:val="22"/>
                <w:szCs w:val="22"/>
              </w:rPr>
              <w:t>(срок аренды)</w:t>
            </w:r>
          </w:p>
        </w:tc>
      </w:tr>
      <w:tr w:rsidR="008D7D3A" w:rsidRPr="00682B1B" w14:paraId="4ADF09CB" w14:textId="77777777" w:rsidTr="008D7D3A">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3204306F" w14:textId="77777777" w:rsidR="008D7D3A" w:rsidRPr="00682B1B" w:rsidRDefault="008D7D3A">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14:paraId="65C2F30E" w14:textId="77777777" w:rsidR="008D7D3A" w:rsidRPr="00682B1B" w:rsidRDefault="008D7D3A">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14:paraId="02F34D09" w14:textId="77777777" w:rsidR="008D7D3A" w:rsidRPr="00682B1B" w:rsidRDefault="008D7D3A">
            <w:pPr>
              <w:shd w:val="clear" w:color="auto" w:fill="FFFFFF"/>
            </w:pPr>
          </w:p>
        </w:tc>
      </w:tr>
      <w:tr w:rsidR="008D7D3A" w:rsidRPr="00682B1B" w14:paraId="1F7642FE" w14:textId="77777777" w:rsidTr="008D7D3A">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69877B13" w14:textId="77777777" w:rsidR="008D7D3A" w:rsidRPr="00682B1B" w:rsidRDefault="008D7D3A">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14:paraId="0D897FF1" w14:textId="77777777" w:rsidR="008D7D3A" w:rsidRPr="00682B1B" w:rsidRDefault="008D7D3A">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14:paraId="6EFDF393" w14:textId="77777777" w:rsidR="008D7D3A" w:rsidRPr="00682B1B" w:rsidRDefault="008D7D3A">
            <w:pPr>
              <w:shd w:val="clear" w:color="auto" w:fill="FFFFFF"/>
            </w:pPr>
          </w:p>
        </w:tc>
      </w:tr>
    </w:tbl>
    <w:p w14:paraId="16F4D607" w14:textId="77777777" w:rsidR="008D7D3A" w:rsidRPr="00682B1B" w:rsidRDefault="008D7D3A" w:rsidP="008D7D3A">
      <w:pPr>
        <w:widowControl w:val="0"/>
        <w:autoSpaceDE w:val="0"/>
        <w:autoSpaceDN w:val="0"/>
        <w:jc w:val="both"/>
        <w:rPr>
          <w:bCs/>
          <w:sz w:val="22"/>
          <w:szCs w:val="22"/>
        </w:rPr>
      </w:pPr>
      <w:r w:rsidRPr="00682B1B">
        <w:rPr>
          <w:bCs/>
          <w:sz w:val="22"/>
          <w:szCs w:val="22"/>
        </w:rPr>
        <w:t>________________________</w:t>
      </w:r>
      <w:r w:rsidRPr="00682B1B">
        <w:rPr>
          <w:bCs/>
          <w:sz w:val="22"/>
          <w:szCs w:val="22"/>
        </w:rPr>
        <w:tab/>
      </w:r>
      <w:r w:rsidRPr="00682B1B">
        <w:rPr>
          <w:bCs/>
          <w:sz w:val="22"/>
          <w:szCs w:val="22"/>
        </w:rPr>
        <w:tab/>
        <w:t>___________________________</w:t>
      </w:r>
    </w:p>
    <w:p w14:paraId="49C39685" w14:textId="77777777" w:rsidR="008D7D3A" w:rsidRPr="00682B1B" w:rsidRDefault="008D7D3A" w:rsidP="008D7D3A">
      <w:pPr>
        <w:widowControl w:val="0"/>
        <w:overflowPunct w:val="0"/>
        <w:autoSpaceDE w:val="0"/>
        <w:autoSpaceDN w:val="0"/>
        <w:adjustRightInd w:val="0"/>
        <w:jc w:val="both"/>
        <w:rPr>
          <w:b/>
          <w:i/>
          <w:sz w:val="22"/>
          <w:szCs w:val="22"/>
          <w:vertAlign w:val="superscript"/>
        </w:rPr>
      </w:pPr>
      <w:r w:rsidRPr="00682B1B">
        <w:rPr>
          <w:b/>
          <w:i/>
          <w:sz w:val="22"/>
          <w:szCs w:val="22"/>
          <w:vertAlign w:val="superscript"/>
        </w:rPr>
        <w:t>(Подпись уполномоченного представителя)</w:t>
      </w:r>
      <w:r w:rsidRPr="00682B1B">
        <w:rPr>
          <w:bCs/>
          <w:snapToGrid w:val="0"/>
          <w:sz w:val="22"/>
          <w:szCs w:val="22"/>
        </w:rPr>
        <w:tab/>
      </w:r>
      <w:r w:rsidRPr="00682B1B">
        <w:rPr>
          <w:bCs/>
          <w:snapToGrid w:val="0"/>
          <w:sz w:val="22"/>
          <w:szCs w:val="22"/>
        </w:rPr>
        <w:tab/>
      </w:r>
      <w:r w:rsidRPr="00682B1B">
        <w:rPr>
          <w:b/>
          <w:i/>
          <w:sz w:val="22"/>
          <w:szCs w:val="22"/>
          <w:vertAlign w:val="superscript"/>
        </w:rPr>
        <w:t>(Имя и должность подписавшего)</w:t>
      </w:r>
    </w:p>
    <w:p w14:paraId="6F724D32" w14:textId="77777777" w:rsidR="008D7D3A" w:rsidRPr="00682B1B" w:rsidRDefault="008D7D3A" w:rsidP="008D7D3A">
      <w:pPr>
        <w:widowControl w:val="0"/>
        <w:overflowPunct w:val="0"/>
        <w:autoSpaceDE w:val="0"/>
        <w:autoSpaceDN w:val="0"/>
        <w:adjustRightInd w:val="0"/>
        <w:ind w:firstLine="709"/>
        <w:jc w:val="both"/>
        <w:rPr>
          <w:sz w:val="22"/>
          <w:szCs w:val="22"/>
        </w:rPr>
      </w:pPr>
      <w:r w:rsidRPr="00682B1B">
        <w:rPr>
          <w:sz w:val="22"/>
          <w:szCs w:val="22"/>
        </w:rPr>
        <w:t>М.П.</w:t>
      </w:r>
    </w:p>
    <w:p w14:paraId="0F08720D" w14:textId="77777777" w:rsidR="008D7D3A" w:rsidRPr="00682B1B" w:rsidRDefault="008D7D3A" w:rsidP="008D7D3A">
      <w:pPr>
        <w:jc w:val="center"/>
        <w:rPr>
          <w:b/>
        </w:rPr>
      </w:pPr>
      <w:r w:rsidRPr="00682B1B">
        <w:rPr>
          <w:sz w:val="22"/>
          <w:szCs w:val="22"/>
        </w:rPr>
        <w:br w:type="page"/>
      </w:r>
      <w:r w:rsidRPr="00682B1B">
        <w:rPr>
          <w:b/>
        </w:rPr>
        <w:lastRenderedPageBreak/>
        <w:t>ТОМ 2. ТЕХНИЧЕСКОЕ ЗАДАНИЕ.</w:t>
      </w:r>
    </w:p>
    <w:p w14:paraId="520C0C00" w14:textId="77777777" w:rsidR="008D7D3A" w:rsidRPr="00682B1B" w:rsidRDefault="008D7D3A" w:rsidP="008D7D3A">
      <w:pPr>
        <w:jc w:val="center"/>
        <w:rPr>
          <w:b/>
          <w:sz w:val="22"/>
          <w:szCs w:val="22"/>
        </w:rPr>
      </w:pPr>
    </w:p>
    <w:p w14:paraId="33354D71" w14:textId="77777777" w:rsidR="008D7D3A" w:rsidRPr="00682B1B" w:rsidRDefault="008D7D3A" w:rsidP="008D7D3A">
      <w:pPr>
        <w:jc w:val="center"/>
        <w:rPr>
          <w:b/>
          <w:sz w:val="22"/>
          <w:szCs w:val="22"/>
        </w:rPr>
      </w:pPr>
      <w:r w:rsidRPr="00682B1B">
        <w:rPr>
          <w:b/>
          <w:sz w:val="22"/>
          <w:szCs w:val="22"/>
        </w:rPr>
        <w:t>ТЕХНИЧЕСКОЕ ЗАДАНИЕ</w:t>
      </w:r>
    </w:p>
    <w:p w14:paraId="1EE8C20B" w14:textId="77777777" w:rsidR="008D7D3A" w:rsidRPr="00682B1B" w:rsidRDefault="008D7D3A" w:rsidP="008D7D3A">
      <w:pPr>
        <w:jc w:val="center"/>
        <w:rPr>
          <w:b/>
          <w:sz w:val="22"/>
          <w:szCs w:val="22"/>
        </w:rPr>
      </w:pPr>
    </w:p>
    <w:p w14:paraId="6268D93D" w14:textId="77777777" w:rsidR="008D7D3A" w:rsidRPr="00682B1B" w:rsidRDefault="008D7D3A" w:rsidP="008D7D3A">
      <w:pPr>
        <w:widowControl w:val="0"/>
        <w:jc w:val="center"/>
        <w:rPr>
          <w:b/>
          <w:sz w:val="28"/>
          <w:szCs w:val="28"/>
        </w:rPr>
      </w:pPr>
      <w:r w:rsidRPr="00682B1B">
        <w:rPr>
          <w:b/>
          <w:spacing w:val="-1"/>
          <w:sz w:val="28"/>
          <w:szCs w:val="28"/>
        </w:rPr>
        <w:t>Текущий ремонт зданий и сооружений в рамках подготовки к ОЗП 2018-</w:t>
      </w:r>
      <w:smartTag w:uri="urn:schemas-microsoft-com:office:smarttags" w:element="metricconverter">
        <w:smartTagPr>
          <w:attr w:name="ProductID" w:val="2019 г"/>
        </w:smartTagPr>
        <w:r w:rsidRPr="00682B1B">
          <w:rPr>
            <w:b/>
            <w:spacing w:val="-1"/>
            <w:sz w:val="28"/>
            <w:szCs w:val="28"/>
          </w:rPr>
          <w:t xml:space="preserve">2019 </w:t>
        </w:r>
        <w:proofErr w:type="spellStart"/>
        <w:r w:rsidRPr="00682B1B">
          <w:rPr>
            <w:b/>
            <w:spacing w:val="-1"/>
            <w:sz w:val="28"/>
            <w:szCs w:val="28"/>
          </w:rPr>
          <w:t>г</w:t>
        </w:r>
      </w:smartTag>
      <w:r w:rsidRPr="00682B1B">
        <w:rPr>
          <w:b/>
          <w:spacing w:val="-1"/>
          <w:sz w:val="28"/>
          <w:szCs w:val="28"/>
        </w:rPr>
        <w:t>.г</w:t>
      </w:r>
      <w:proofErr w:type="spellEnd"/>
      <w:r w:rsidRPr="00682B1B">
        <w:rPr>
          <w:b/>
          <w:spacing w:val="-1"/>
          <w:sz w:val="28"/>
          <w:szCs w:val="28"/>
        </w:rPr>
        <w:t>. и выполнения аварийных работ</w:t>
      </w:r>
      <w:r w:rsidRPr="00682B1B">
        <w:rPr>
          <w:b/>
          <w:sz w:val="28"/>
          <w:szCs w:val="28"/>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983"/>
        <w:gridCol w:w="6114"/>
      </w:tblGrid>
      <w:tr w:rsidR="008D7D3A" w:rsidRPr="00682B1B" w14:paraId="27052AA4" w14:textId="77777777" w:rsidTr="00F751E4">
        <w:tc>
          <w:tcPr>
            <w:tcW w:w="0" w:type="auto"/>
            <w:tcBorders>
              <w:top w:val="single" w:sz="4" w:space="0" w:color="auto"/>
              <w:left w:val="single" w:sz="4" w:space="0" w:color="auto"/>
              <w:bottom w:val="single" w:sz="4" w:space="0" w:color="auto"/>
              <w:right w:val="single" w:sz="4" w:space="0" w:color="auto"/>
            </w:tcBorders>
            <w:hideMark/>
          </w:tcPr>
          <w:p w14:paraId="6B62F0AB" w14:textId="77777777" w:rsidR="008D7D3A" w:rsidRPr="00682B1B" w:rsidRDefault="008D7D3A">
            <w:pPr>
              <w:jc w:val="center"/>
              <w:rPr>
                <w:b/>
                <w:sz w:val="22"/>
                <w:szCs w:val="22"/>
              </w:rPr>
            </w:pPr>
            <w:r w:rsidRPr="00682B1B">
              <w:rPr>
                <w:b/>
                <w:sz w:val="22"/>
                <w:szCs w:val="22"/>
              </w:rPr>
              <w:t>№ п/п</w:t>
            </w:r>
          </w:p>
        </w:tc>
        <w:tc>
          <w:tcPr>
            <w:tcW w:w="0" w:type="auto"/>
            <w:tcBorders>
              <w:top w:val="single" w:sz="4" w:space="0" w:color="auto"/>
              <w:left w:val="single" w:sz="4" w:space="0" w:color="auto"/>
              <w:bottom w:val="single" w:sz="4" w:space="0" w:color="auto"/>
              <w:right w:val="single" w:sz="4" w:space="0" w:color="auto"/>
            </w:tcBorders>
            <w:hideMark/>
          </w:tcPr>
          <w:p w14:paraId="4DB7C575" w14:textId="77777777" w:rsidR="008D7D3A" w:rsidRPr="00682B1B" w:rsidRDefault="008D7D3A">
            <w:pPr>
              <w:jc w:val="center"/>
              <w:rPr>
                <w:b/>
                <w:sz w:val="22"/>
                <w:szCs w:val="22"/>
              </w:rPr>
            </w:pPr>
            <w:r w:rsidRPr="00682B1B">
              <w:rPr>
                <w:b/>
                <w:sz w:val="22"/>
                <w:szCs w:val="22"/>
              </w:rPr>
              <w:t>Перечень основных данных и требований</w:t>
            </w:r>
          </w:p>
        </w:tc>
        <w:tc>
          <w:tcPr>
            <w:tcW w:w="0" w:type="auto"/>
            <w:tcBorders>
              <w:top w:val="single" w:sz="4" w:space="0" w:color="auto"/>
              <w:left w:val="single" w:sz="4" w:space="0" w:color="auto"/>
              <w:bottom w:val="single" w:sz="4" w:space="0" w:color="auto"/>
              <w:right w:val="single" w:sz="4" w:space="0" w:color="auto"/>
            </w:tcBorders>
            <w:hideMark/>
          </w:tcPr>
          <w:p w14:paraId="1E1F04BB" w14:textId="77777777" w:rsidR="008D7D3A" w:rsidRPr="00682B1B" w:rsidRDefault="008D7D3A">
            <w:pPr>
              <w:jc w:val="center"/>
              <w:rPr>
                <w:b/>
                <w:sz w:val="22"/>
                <w:szCs w:val="22"/>
              </w:rPr>
            </w:pPr>
            <w:r w:rsidRPr="00682B1B">
              <w:rPr>
                <w:b/>
                <w:sz w:val="22"/>
                <w:szCs w:val="22"/>
              </w:rPr>
              <w:t>Основные данные и требования</w:t>
            </w:r>
          </w:p>
        </w:tc>
      </w:tr>
      <w:tr w:rsidR="008D7D3A" w:rsidRPr="00682B1B" w14:paraId="49956B5C" w14:textId="77777777" w:rsidTr="00F751E4">
        <w:tc>
          <w:tcPr>
            <w:tcW w:w="0" w:type="auto"/>
            <w:gridSpan w:val="3"/>
            <w:tcBorders>
              <w:top w:val="single" w:sz="4" w:space="0" w:color="auto"/>
              <w:left w:val="single" w:sz="4" w:space="0" w:color="auto"/>
              <w:bottom w:val="single" w:sz="4" w:space="0" w:color="auto"/>
              <w:right w:val="single" w:sz="4" w:space="0" w:color="auto"/>
            </w:tcBorders>
            <w:hideMark/>
          </w:tcPr>
          <w:p w14:paraId="0C418B9B" w14:textId="77777777" w:rsidR="008D7D3A" w:rsidRPr="00682B1B" w:rsidRDefault="008D7D3A">
            <w:pPr>
              <w:jc w:val="center"/>
              <w:rPr>
                <w:b/>
                <w:sz w:val="22"/>
                <w:szCs w:val="22"/>
              </w:rPr>
            </w:pPr>
            <w:r w:rsidRPr="00682B1B">
              <w:rPr>
                <w:b/>
                <w:sz w:val="22"/>
                <w:szCs w:val="22"/>
              </w:rPr>
              <w:t>1. Общие требования</w:t>
            </w:r>
          </w:p>
        </w:tc>
      </w:tr>
      <w:tr w:rsidR="008D7D3A" w:rsidRPr="00682B1B" w14:paraId="51B0B4F0" w14:textId="77777777" w:rsidTr="00F751E4">
        <w:tc>
          <w:tcPr>
            <w:tcW w:w="0" w:type="auto"/>
            <w:tcBorders>
              <w:top w:val="single" w:sz="4" w:space="0" w:color="auto"/>
              <w:left w:val="single" w:sz="4" w:space="0" w:color="auto"/>
              <w:bottom w:val="single" w:sz="4" w:space="0" w:color="auto"/>
              <w:right w:val="single" w:sz="4" w:space="0" w:color="auto"/>
            </w:tcBorders>
            <w:hideMark/>
          </w:tcPr>
          <w:p w14:paraId="04448F27" w14:textId="77777777" w:rsidR="008D7D3A" w:rsidRPr="00682B1B" w:rsidRDefault="008D7D3A">
            <w:pPr>
              <w:jc w:val="center"/>
              <w:rPr>
                <w:sz w:val="22"/>
                <w:szCs w:val="22"/>
              </w:rPr>
            </w:pPr>
            <w:r w:rsidRPr="00682B1B">
              <w:rPr>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14:paraId="55347FC4" w14:textId="77777777" w:rsidR="008D7D3A" w:rsidRPr="00682B1B" w:rsidRDefault="008D7D3A">
            <w:pPr>
              <w:jc w:val="both"/>
              <w:rPr>
                <w:sz w:val="22"/>
                <w:szCs w:val="22"/>
              </w:rPr>
            </w:pPr>
            <w:r w:rsidRPr="00682B1B">
              <w:rPr>
                <w:sz w:val="22"/>
                <w:szCs w:val="22"/>
              </w:rPr>
              <w:t xml:space="preserve">Наименование объекта </w:t>
            </w:r>
          </w:p>
          <w:p w14:paraId="5A166FAC" w14:textId="77777777" w:rsidR="008D7D3A" w:rsidRPr="00682B1B" w:rsidRDefault="008D7D3A">
            <w:pPr>
              <w:jc w:val="both"/>
              <w:rPr>
                <w:sz w:val="22"/>
                <w:szCs w:val="22"/>
              </w:rPr>
            </w:pPr>
            <w:r w:rsidRPr="00682B1B">
              <w:rPr>
                <w:sz w:val="22"/>
                <w:szCs w:val="22"/>
              </w:rPr>
              <w:t>(здание, помещение, этаж)</w:t>
            </w:r>
          </w:p>
        </w:tc>
        <w:tc>
          <w:tcPr>
            <w:tcW w:w="0" w:type="auto"/>
            <w:tcBorders>
              <w:top w:val="single" w:sz="4" w:space="0" w:color="auto"/>
              <w:left w:val="single" w:sz="4" w:space="0" w:color="auto"/>
              <w:bottom w:val="single" w:sz="4" w:space="0" w:color="auto"/>
              <w:right w:val="single" w:sz="4" w:space="0" w:color="auto"/>
            </w:tcBorders>
          </w:tcPr>
          <w:p w14:paraId="29C701C9" w14:textId="77777777" w:rsidR="008D7D3A" w:rsidRPr="00682B1B" w:rsidRDefault="008D7D3A">
            <w:pPr>
              <w:numPr>
                <w:ilvl w:val="0"/>
                <w:numId w:val="36"/>
              </w:numPr>
              <w:tabs>
                <w:tab w:val="left" w:pos="318"/>
              </w:tabs>
              <w:ind w:left="34" w:firstLine="0"/>
              <w:jc w:val="both"/>
              <w:rPr>
                <w:sz w:val="22"/>
                <w:szCs w:val="22"/>
              </w:rPr>
            </w:pPr>
            <w:r w:rsidRPr="00682B1B">
              <w:rPr>
                <w:sz w:val="22"/>
                <w:szCs w:val="22"/>
              </w:rPr>
              <w:t>Электроцех</w:t>
            </w:r>
          </w:p>
          <w:p w14:paraId="529C4FDD" w14:textId="77777777" w:rsidR="008D7D3A" w:rsidRPr="00682B1B" w:rsidRDefault="008D7D3A">
            <w:pPr>
              <w:tabs>
                <w:tab w:val="left" w:pos="318"/>
              </w:tabs>
              <w:ind w:left="34"/>
              <w:jc w:val="both"/>
              <w:rPr>
                <w:sz w:val="22"/>
                <w:szCs w:val="22"/>
              </w:rPr>
            </w:pPr>
          </w:p>
        </w:tc>
      </w:tr>
      <w:tr w:rsidR="008D7D3A" w:rsidRPr="00682B1B" w14:paraId="3B1C96AC" w14:textId="77777777" w:rsidTr="00F751E4">
        <w:tc>
          <w:tcPr>
            <w:tcW w:w="0" w:type="auto"/>
            <w:tcBorders>
              <w:top w:val="single" w:sz="4" w:space="0" w:color="auto"/>
              <w:left w:val="single" w:sz="4" w:space="0" w:color="auto"/>
              <w:bottom w:val="single" w:sz="4" w:space="0" w:color="auto"/>
              <w:right w:val="single" w:sz="4" w:space="0" w:color="auto"/>
            </w:tcBorders>
            <w:hideMark/>
          </w:tcPr>
          <w:p w14:paraId="031A4B5C" w14:textId="77777777" w:rsidR="008D7D3A" w:rsidRPr="00682B1B" w:rsidRDefault="008D7D3A">
            <w:pPr>
              <w:jc w:val="center"/>
              <w:rPr>
                <w:sz w:val="22"/>
                <w:szCs w:val="22"/>
              </w:rPr>
            </w:pPr>
            <w:r w:rsidRPr="00682B1B">
              <w:rPr>
                <w:sz w:val="22"/>
                <w:szCs w:val="22"/>
              </w:rPr>
              <w:t>1.2</w:t>
            </w:r>
          </w:p>
        </w:tc>
        <w:tc>
          <w:tcPr>
            <w:tcW w:w="0" w:type="auto"/>
            <w:tcBorders>
              <w:top w:val="single" w:sz="4" w:space="0" w:color="auto"/>
              <w:left w:val="single" w:sz="4" w:space="0" w:color="auto"/>
              <w:bottom w:val="single" w:sz="4" w:space="0" w:color="auto"/>
              <w:right w:val="single" w:sz="4" w:space="0" w:color="auto"/>
            </w:tcBorders>
            <w:hideMark/>
          </w:tcPr>
          <w:p w14:paraId="22C9B8AE" w14:textId="77777777" w:rsidR="008D7D3A" w:rsidRPr="00682B1B" w:rsidRDefault="008D7D3A">
            <w:pPr>
              <w:jc w:val="both"/>
              <w:rPr>
                <w:sz w:val="22"/>
                <w:szCs w:val="22"/>
              </w:rPr>
            </w:pPr>
            <w:r w:rsidRPr="00682B1B">
              <w:rPr>
                <w:sz w:val="22"/>
                <w:szCs w:val="22"/>
              </w:rPr>
              <w:t>Местонахождение объекта</w:t>
            </w:r>
          </w:p>
        </w:tc>
        <w:tc>
          <w:tcPr>
            <w:tcW w:w="0" w:type="auto"/>
            <w:tcBorders>
              <w:top w:val="single" w:sz="4" w:space="0" w:color="auto"/>
              <w:left w:val="single" w:sz="4" w:space="0" w:color="auto"/>
              <w:bottom w:val="single" w:sz="4" w:space="0" w:color="auto"/>
              <w:right w:val="single" w:sz="4" w:space="0" w:color="auto"/>
            </w:tcBorders>
          </w:tcPr>
          <w:p w14:paraId="2FBE9DCB" w14:textId="77777777" w:rsidR="008D7D3A" w:rsidRPr="00682B1B" w:rsidRDefault="008D7D3A">
            <w:pPr>
              <w:jc w:val="both"/>
              <w:rPr>
                <w:sz w:val="22"/>
                <w:szCs w:val="22"/>
              </w:rPr>
            </w:pPr>
            <w:r w:rsidRPr="00682B1B">
              <w:rPr>
                <w:sz w:val="22"/>
                <w:szCs w:val="22"/>
              </w:rPr>
              <w:t>Волгоградская область, г. Волгоград, ул. Промысловая, 2.</w:t>
            </w:r>
          </w:p>
          <w:p w14:paraId="3EB8302A" w14:textId="77777777" w:rsidR="008D7D3A" w:rsidRPr="00682B1B" w:rsidRDefault="008D7D3A">
            <w:pPr>
              <w:jc w:val="both"/>
              <w:rPr>
                <w:sz w:val="22"/>
                <w:szCs w:val="22"/>
              </w:rPr>
            </w:pPr>
          </w:p>
        </w:tc>
      </w:tr>
      <w:tr w:rsidR="008D7D3A" w:rsidRPr="00682B1B" w14:paraId="7578C1DB" w14:textId="77777777" w:rsidTr="00F751E4">
        <w:tc>
          <w:tcPr>
            <w:tcW w:w="0" w:type="auto"/>
            <w:tcBorders>
              <w:top w:val="single" w:sz="4" w:space="0" w:color="auto"/>
              <w:left w:val="single" w:sz="4" w:space="0" w:color="auto"/>
              <w:bottom w:val="single" w:sz="4" w:space="0" w:color="auto"/>
              <w:right w:val="single" w:sz="4" w:space="0" w:color="auto"/>
            </w:tcBorders>
            <w:hideMark/>
          </w:tcPr>
          <w:p w14:paraId="52CD0F0A" w14:textId="77777777" w:rsidR="008D7D3A" w:rsidRPr="00682B1B" w:rsidRDefault="008D7D3A">
            <w:pPr>
              <w:jc w:val="center"/>
              <w:rPr>
                <w:sz w:val="22"/>
                <w:szCs w:val="22"/>
              </w:rPr>
            </w:pPr>
            <w:r w:rsidRPr="00682B1B">
              <w:rPr>
                <w:sz w:val="22"/>
                <w:szCs w:val="22"/>
              </w:rPr>
              <w:t>1.3</w:t>
            </w:r>
          </w:p>
        </w:tc>
        <w:tc>
          <w:tcPr>
            <w:tcW w:w="0" w:type="auto"/>
            <w:tcBorders>
              <w:top w:val="single" w:sz="4" w:space="0" w:color="auto"/>
              <w:left w:val="single" w:sz="4" w:space="0" w:color="auto"/>
              <w:bottom w:val="single" w:sz="4" w:space="0" w:color="auto"/>
              <w:right w:val="single" w:sz="4" w:space="0" w:color="auto"/>
            </w:tcBorders>
            <w:hideMark/>
          </w:tcPr>
          <w:p w14:paraId="1FC6C235" w14:textId="77777777" w:rsidR="008D7D3A" w:rsidRPr="00682B1B" w:rsidRDefault="008D7D3A">
            <w:pPr>
              <w:jc w:val="both"/>
              <w:rPr>
                <w:sz w:val="22"/>
                <w:szCs w:val="22"/>
              </w:rPr>
            </w:pPr>
            <w:r w:rsidRPr="00682B1B">
              <w:rPr>
                <w:sz w:val="22"/>
                <w:szCs w:val="22"/>
              </w:rPr>
              <w:t>Краткое описание технологического процесса</w:t>
            </w:r>
          </w:p>
        </w:tc>
        <w:tc>
          <w:tcPr>
            <w:tcW w:w="0" w:type="auto"/>
            <w:tcBorders>
              <w:top w:val="single" w:sz="4" w:space="0" w:color="auto"/>
              <w:left w:val="single" w:sz="4" w:space="0" w:color="auto"/>
              <w:bottom w:val="single" w:sz="4" w:space="0" w:color="auto"/>
              <w:right w:val="single" w:sz="4" w:space="0" w:color="auto"/>
            </w:tcBorders>
            <w:hideMark/>
          </w:tcPr>
          <w:p w14:paraId="27154159" w14:textId="77777777" w:rsidR="008D7D3A" w:rsidRPr="00682B1B" w:rsidRDefault="008D7D3A">
            <w:pPr>
              <w:tabs>
                <w:tab w:val="left" w:pos="318"/>
              </w:tabs>
              <w:jc w:val="both"/>
              <w:rPr>
                <w:sz w:val="22"/>
                <w:szCs w:val="22"/>
              </w:rPr>
            </w:pPr>
            <w:r w:rsidRPr="00682B1B">
              <w:rPr>
                <w:sz w:val="22"/>
                <w:szCs w:val="22"/>
              </w:rPr>
              <w:t>Передача электрической энергии для нужд объектов  г. Волгограда, а также для других потребителей по заключенным договорам на поставку электроэнергии.</w:t>
            </w:r>
          </w:p>
        </w:tc>
      </w:tr>
      <w:tr w:rsidR="008D7D3A" w:rsidRPr="00682B1B" w14:paraId="43C11012" w14:textId="77777777" w:rsidTr="00F751E4">
        <w:tc>
          <w:tcPr>
            <w:tcW w:w="0" w:type="auto"/>
            <w:tcBorders>
              <w:top w:val="single" w:sz="4" w:space="0" w:color="auto"/>
              <w:left w:val="single" w:sz="4" w:space="0" w:color="auto"/>
              <w:bottom w:val="single" w:sz="4" w:space="0" w:color="auto"/>
              <w:right w:val="single" w:sz="4" w:space="0" w:color="auto"/>
            </w:tcBorders>
            <w:hideMark/>
          </w:tcPr>
          <w:p w14:paraId="34B1D62F" w14:textId="77777777" w:rsidR="008D7D3A" w:rsidRPr="00682B1B" w:rsidRDefault="008D7D3A">
            <w:pPr>
              <w:jc w:val="center"/>
              <w:rPr>
                <w:sz w:val="22"/>
                <w:szCs w:val="22"/>
              </w:rPr>
            </w:pPr>
            <w:r w:rsidRPr="00682B1B">
              <w:rPr>
                <w:sz w:val="22"/>
                <w:szCs w:val="22"/>
              </w:rPr>
              <w:t>1.4</w:t>
            </w:r>
          </w:p>
        </w:tc>
        <w:tc>
          <w:tcPr>
            <w:tcW w:w="0" w:type="auto"/>
            <w:tcBorders>
              <w:top w:val="single" w:sz="4" w:space="0" w:color="auto"/>
              <w:left w:val="single" w:sz="4" w:space="0" w:color="auto"/>
              <w:bottom w:val="single" w:sz="4" w:space="0" w:color="auto"/>
              <w:right w:val="single" w:sz="4" w:space="0" w:color="auto"/>
            </w:tcBorders>
            <w:hideMark/>
          </w:tcPr>
          <w:p w14:paraId="2572AB02" w14:textId="77777777" w:rsidR="008D7D3A" w:rsidRPr="00682B1B" w:rsidRDefault="008D7D3A">
            <w:pPr>
              <w:jc w:val="both"/>
              <w:rPr>
                <w:sz w:val="22"/>
                <w:szCs w:val="22"/>
              </w:rPr>
            </w:pPr>
            <w:r w:rsidRPr="00682B1B">
              <w:rPr>
                <w:sz w:val="22"/>
                <w:szCs w:val="22"/>
              </w:rPr>
              <w:t>Сроки выполнения работ</w:t>
            </w:r>
          </w:p>
        </w:tc>
        <w:tc>
          <w:tcPr>
            <w:tcW w:w="0" w:type="auto"/>
            <w:tcBorders>
              <w:top w:val="single" w:sz="4" w:space="0" w:color="auto"/>
              <w:left w:val="single" w:sz="4" w:space="0" w:color="auto"/>
              <w:bottom w:val="single" w:sz="4" w:space="0" w:color="auto"/>
              <w:right w:val="single" w:sz="4" w:space="0" w:color="auto"/>
            </w:tcBorders>
          </w:tcPr>
          <w:p w14:paraId="3B172EB7" w14:textId="77777777" w:rsidR="008D7D3A" w:rsidRPr="00682B1B" w:rsidRDefault="008D7D3A">
            <w:pPr>
              <w:jc w:val="both"/>
              <w:rPr>
                <w:b/>
                <w:bCs/>
                <w:sz w:val="22"/>
                <w:szCs w:val="22"/>
              </w:rPr>
            </w:pPr>
            <w:r w:rsidRPr="00682B1B">
              <w:rPr>
                <w:sz w:val="22"/>
                <w:szCs w:val="22"/>
              </w:rPr>
              <w:t xml:space="preserve">С момента подписания договора до </w:t>
            </w:r>
            <w:r w:rsidRPr="00682B1B">
              <w:rPr>
                <w:b/>
                <w:bCs/>
                <w:sz w:val="22"/>
                <w:szCs w:val="22"/>
              </w:rPr>
              <w:t>31.12.2018г.</w:t>
            </w:r>
          </w:p>
          <w:p w14:paraId="0367E4CC" w14:textId="77777777" w:rsidR="008D7D3A" w:rsidRPr="00682B1B" w:rsidRDefault="008D7D3A">
            <w:pPr>
              <w:jc w:val="both"/>
              <w:rPr>
                <w:b/>
                <w:bCs/>
                <w:sz w:val="22"/>
                <w:szCs w:val="22"/>
              </w:rPr>
            </w:pPr>
          </w:p>
        </w:tc>
      </w:tr>
      <w:tr w:rsidR="008D7D3A" w:rsidRPr="00682B1B" w14:paraId="663AB44B" w14:textId="77777777" w:rsidTr="00F751E4">
        <w:trPr>
          <w:trHeight w:val="897"/>
        </w:trPr>
        <w:tc>
          <w:tcPr>
            <w:tcW w:w="0" w:type="auto"/>
            <w:tcBorders>
              <w:top w:val="single" w:sz="4" w:space="0" w:color="auto"/>
              <w:left w:val="single" w:sz="4" w:space="0" w:color="auto"/>
              <w:bottom w:val="single" w:sz="4" w:space="0" w:color="auto"/>
              <w:right w:val="single" w:sz="4" w:space="0" w:color="auto"/>
            </w:tcBorders>
            <w:hideMark/>
          </w:tcPr>
          <w:p w14:paraId="60925196" w14:textId="77777777" w:rsidR="008D7D3A" w:rsidRPr="00682B1B" w:rsidRDefault="008D7D3A">
            <w:pPr>
              <w:jc w:val="center"/>
              <w:rPr>
                <w:sz w:val="22"/>
                <w:szCs w:val="22"/>
              </w:rPr>
            </w:pPr>
            <w:r w:rsidRPr="00682B1B">
              <w:rPr>
                <w:sz w:val="22"/>
                <w:szCs w:val="22"/>
              </w:rPr>
              <w:t>1.5</w:t>
            </w:r>
          </w:p>
        </w:tc>
        <w:tc>
          <w:tcPr>
            <w:tcW w:w="0" w:type="auto"/>
            <w:tcBorders>
              <w:top w:val="single" w:sz="4" w:space="0" w:color="auto"/>
              <w:left w:val="single" w:sz="4" w:space="0" w:color="auto"/>
              <w:bottom w:val="single" w:sz="4" w:space="0" w:color="auto"/>
              <w:right w:val="single" w:sz="4" w:space="0" w:color="auto"/>
            </w:tcBorders>
            <w:hideMark/>
          </w:tcPr>
          <w:p w14:paraId="6850D988" w14:textId="77777777" w:rsidR="008D7D3A" w:rsidRPr="00682B1B" w:rsidRDefault="008D7D3A">
            <w:pPr>
              <w:jc w:val="both"/>
              <w:rPr>
                <w:sz w:val="22"/>
                <w:szCs w:val="22"/>
              </w:rPr>
            </w:pPr>
            <w:r w:rsidRPr="00682B1B">
              <w:rPr>
                <w:sz w:val="22"/>
                <w:szCs w:val="22"/>
              </w:rPr>
              <w:t>Порядок сдачи выполненной работы</w:t>
            </w:r>
          </w:p>
        </w:tc>
        <w:tc>
          <w:tcPr>
            <w:tcW w:w="0" w:type="auto"/>
            <w:tcBorders>
              <w:top w:val="single" w:sz="4" w:space="0" w:color="auto"/>
              <w:left w:val="single" w:sz="4" w:space="0" w:color="auto"/>
              <w:bottom w:val="single" w:sz="4" w:space="0" w:color="auto"/>
              <w:right w:val="single" w:sz="4" w:space="0" w:color="auto"/>
            </w:tcBorders>
            <w:hideMark/>
          </w:tcPr>
          <w:p w14:paraId="00B621C8" w14:textId="77777777" w:rsidR="008D7D3A" w:rsidRPr="00682B1B" w:rsidRDefault="008D7D3A">
            <w:pPr>
              <w:jc w:val="both"/>
              <w:rPr>
                <w:sz w:val="22"/>
                <w:szCs w:val="22"/>
              </w:rPr>
            </w:pPr>
            <w:r w:rsidRPr="00682B1B">
              <w:rPr>
                <w:sz w:val="22"/>
                <w:szCs w:val="22"/>
              </w:rPr>
              <w:t xml:space="preserve">В порядке требований раздела 6.8 СО 34.04.181-2003 «Правила организации технического обслуживания и ремонта оборудования, зданий и сооружений электростанций и сетей». </w:t>
            </w:r>
          </w:p>
        </w:tc>
      </w:tr>
      <w:tr w:rsidR="008D7D3A" w:rsidRPr="00682B1B" w14:paraId="593A94A7" w14:textId="77777777" w:rsidTr="00F751E4">
        <w:tc>
          <w:tcPr>
            <w:tcW w:w="0" w:type="auto"/>
            <w:tcBorders>
              <w:top w:val="single" w:sz="4" w:space="0" w:color="auto"/>
              <w:left w:val="single" w:sz="4" w:space="0" w:color="auto"/>
              <w:bottom w:val="single" w:sz="4" w:space="0" w:color="auto"/>
              <w:right w:val="single" w:sz="4" w:space="0" w:color="auto"/>
            </w:tcBorders>
            <w:hideMark/>
          </w:tcPr>
          <w:p w14:paraId="75239BC1" w14:textId="77777777" w:rsidR="008D7D3A" w:rsidRPr="00682B1B" w:rsidRDefault="008D7D3A">
            <w:pPr>
              <w:jc w:val="center"/>
              <w:rPr>
                <w:sz w:val="22"/>
                <w:szCs w:val="22"/>
              </w:rPr>
            </w:pPr>
            <w:r w:rsidRPr="00682B1B">
              <w:rPr>
                <w:sz w:val="22"/>
                <w:szCs w:val="22"/>
              </w:rPr>
              <w:t>1.6</w:t>
            </w:r>
          </w:p>
        </w:tc>
        <w:tc>
          <w:tcPr>
            <w:tcW w:w="0" w:type="auto"/>
            <w:tcBorders>
              <w:top w:val="single" w:sz="4" w:space="0" w:color="auto"/>
              <w:left w:val="single" w:sz="4" w:space="0" w:color="auto"/>
              <w:bottom w:val="single" w:sz="4" w:space="0" w:color="auto"/>
              <w:right w:val="single" w:sz="4" w:space="0" w:color="auto"/>
            </w:tcBorders>
            <w:hideMark/>
          </w:tcPr>
          <w:p w14:paraId="721B1FBD" w14:textId="77777777" w:rsidR="008D7D3A" w:rsidRPr="00682B1B" w:rsidRDefault="008D7D3A">
            <w:pPr>
              <w:jc w:val="both"/>
              <w:rPr>
                <w:sz w:val="22"/>
                <w:szCs w:val="22"/>
              </w:rPr>
            </w:pPr>
            <w:r w:rsidRPr="00682B1B">
              <w:rPr>
                <w:sz w:val="22"/>
                <w:szCs w:val="22"/>
              </w:rPr>
              <w:t>Особые условия</w:t>
            </w:r>
          </w:p>
        </w:tc>
        <w:tc>
          <w:tcPr>
            <w:tcW w:w="0" w:type="auto"/>
            <w:tcBorders>
              <w:top w:val="single" w:sz="4" w:space="0" w:color="auto"/>
              <w:left w:val="single" w:sz="4" w:space="0" w:color="auto"/>
              <w:bottom w:val="single" w:sz="4" w:space="0" w:color="auto"/>
              <w:right w:val="single" w:sz="4" w:space="0" w:color="auto"/>
            </w:tcBorders>
            <w:hideMark/>
          </w:tcPr>
          <w:p w14:paraId="159D93C4" w14:textId="77777777" w:rsidR="008D7D3A" w:rsidRPr="00682B1B" w:rsidRDefault="008D7D3A">
            <w:pPr>
              <w:jc w:val="both"/>
              <w:rPr>
                <w:sz w:val="22"/>
                <w:szCs w:val="22"/>
              </w:rPr>
            </w:pPr>
            <w:r w:rsidRPr="00682B1B">
              <w:rPr>
                <w:sz w:val="22"/>
                <w:szCs w:val="22"/>
              </w:rPr>
              <w:t>Подрядчик обязан предоставить проект производства работ.</w:t>
            </w:r>
          </w:p>
        </w:tc>
      </w:tr>
      <w:tr w:rsidR="008D7D3A" w:rsidRPr="00682B1B" w14:paraId="526A7521" w14:textId="77777777" w:rsidTr="00F751E4">
        <w:tc>
          <w:tcPr>
            <w:tcW w:w="0" w:type="auto"/>
            <w:gridSpan w:val="3"/>
            <w:tcBorders>
              <w:top w:val="single" w:sz="4" w:space="0" w:color="auto"/>
              <w:left w:val="single" w:sz="4" w:space="0" w:color="auto"/>
              <w:bottom w:val="single" w:sz="4" w:space="0" w:color="auto"/>
              <w:right w:val="single" w:sz="4" w:space="0" w:color="auto"/>
            </w:tcBorders>
            <w:hideMark/>
          </w:tcPr>
          <w:p w14:paraId="3765AB54" w14:textId="77777777" w:rsidR="008D7D3A" w:rsidRPr="00682B1B" w:rsidRDefault="008D7D3A">
            <w:pPr>
              <w:jc w:val="center"/>
              <w:rPr>
                <w:b/>
                <w:sz w:val="22"/>
                <w:szCs w:val="22"/>
              </w:rPr>
            </w:pPr>
            <w:r w:rsidRPr="00682B1B">
              <w:rPr>
                <w:b/>
                <w:sz w:val="22"/>
                <w:szCs w:val="22"/>
              </w:rPr>
              <w:t>2. Основные требования к техническим решениям по ремонту</w:t>
            </w:r>
          </w:p>
        </w:tc>
      </w:tr>
      <w:tr w:rsidR="008D7D3A" w:rsidRPr="00682B1B" w14:paraId="7A5406FE" w14:textId="77777777" w:rsidTr="00F751E4">
        <w:tc>
          <w:tcPr>
            <w:tcW w:w="0" w:type="auto"/>
            <w:tcBorders>
              <w:top w:val="single" w:sz="4" w:space="0" w:color="auto"/>
              <w:left w:val="single" w:sz="4" w:space="0" w:color="auto"/>
              <w:bottom w:val="single" w:sz="4" w:space="0" w:color="auto"/>
              <w:right w:val="single" w:sz="4" w:space="0" w:color="auto"/>
            </w:tcBorders>
            <w:hideMark/>
          </w:tcPr>
          <w:p w14:paraId="591C54FE" w14:textId="77777777" w:rsidR="008D7D3A" w:rsidRPr="00682B1B" w:rsidRDefault="008D7D3A">
            <w:pPr>
              <w:jc w:val="center"/>
              <w:rPr>
                <w:sz w:val="22"/>
                <w:szCs w:val="22"/>
              </w:rPr>
            </w:pPr>
            <w:r w:rsidRPr="00682B1B">
              <w:rPr>
                <w:sz w:val="22"/>
                <w:szCs w:val="22"/>
              </w:rPr>
              <w:t>2.1</w:t>
            </w:r>
          </w:p>
        </w:tc>
        <w:tc>
          <w:tcPr>
            <w:tcW w:w="0" w:type="auto"/>
            <w:tcBorders>
              <w:top w:val="single" w:sz="4" w:space="0" w:color="auto"/>
              <w:left w:val="single" w:sz="4" w:space="0" w:color="auto"/>
              <w:bottom w:val="single" w:sz="4" w:space="0" w:color="auto"/>
              <w:right w:val="single" w:sz="4" w:space="0" w:color="auto"/>
            </w:tcBorders>
            <w:hideMark/>
          </w:tcPr>
          <w:p w14:paraId="2EF58498" w14:textId="77777777" w:rsidR="008D7D3A" w:rsidRPr="00682B1B" w:rsidRDefault="008D7D3A">
            <w:pPr>
              <w:jc w:val="both"/>
              <w:rPr>
                <w:sz w:val="22"/>
                <w:szCs w:val="22"/>
              </w:rPr>
            </w:pPr>
            <w:r w:rsidRPr="00682B1B">
              <w:rPr>
                <w:sz w:val="22"/>
                <w:szCs w:val="22"/>
              </w:rPr>
              <w:t xml:space="preserve">Состав основных работ </w:t>
            </w:r>
          </w:p>
        </w:tc>
        <w:tc>
          <w:tcPr>
            <w:tcW w:w="0" w:type="auto"/>
            <w:tcBorders>
              <w:top w:val="single" w:sz="4" w:space="0" w:color="auto"/>
              <w:left w:val="single" w:sz="4" w:space="0" w:color="auto"/>
              <w:bottom w:val="single" w:sz="4" w:space="0" w:color="auto"/>
              <w:right w:val="single" w:sz="4" w:space="0" w:color="auto"/>
            </w:tcBorders>
            <w:hideMark/>
          </w:tcPr>
          <w:p w14:paraId="1BEC7969" w14:textId="77777777" w:rsidR="008D7D3A" w:rsidRPr="00682B1B" w:rsidRDefault="008D7D3A">
            <w:pPr>
              <w:jc w:val="both"/>
              <w:rPr>
                <w:sz w:val="22"/>
                <w:szCs w:val="22"/>
              </w:rPr>
            </w:pPr>
            <w:r w:rsidRPr="00682B1B">
              <w:rPr>
                <w:sz w:val="22"/>
                <w:szCs w:val="22"/>
              </w:rPr>
              <w:t xml:space="preserve">Согласно ведомости объемов работ </w:t>
            </w:r>
          </w:p>
          <w:p w14:paraId="59FA81D7" w14:textId="77777777" w:rsidR="008D7D3A" w:rsidRPr="00682B1B" w:rsidRDefault="008D7D3A">
            <w:pPr>
              <w:jc w:val="both"/>
              <w:rPr>
                <w:sz w:val="22"/>
                <w:szCs w:val="22"/>
              </w:rPr>
            </w:pPr>
            <w:r w:rsidRPr="00682B1B">
              <w:rPr>
                <w:sz w:val="22"/>
                <w:szCs w:val="22"/>
              </w:rPr>
              <w:t>(Приложение №1 к техническому заданию).</w:t>
            </w:r>
          </w:p>
        </w:tc>
      </w:tr>
      <w:tr w:rsidR="008D7D3A" w:rsidRPr="00682B1B" w14:paraId="3DA29F89" w14:textId="77777777" w:rsidTr="00F751E4">
        <w:tc>
          <w:tcPr>
            <w:tcW w:w="0" w:type="auto"/>
            <w:tcBorders>
              <w:top w:val="single" w:sz="4" w:space="0" w:color="auto"/>
              <w:left w:val="single" w:sz="4" w:space="0" w:color="auto"/>
              <w:bottom w:val="single" w:sz="4" w:space="0" w:color="auto"/>
              <w:right w:val="single" w:sz="4" w:space="0" w:color="auto"/>
            </w:tcBorders>
            <w:hideMark/>
          </w:tcPr>
          <w:p w14:paraId="049D4214" w14:textId="77777777" w:rsidR="008D7D3A" w:rsidRPr="00682B1B" w:rsidRDefault="008D7D3A">
            <w:pPr>
              <w:jc w:val="center"/>
              <w:rPr>
                <w:sz w:val="22"/>
                <w:szCs w:val="22"/>
              </w:rPr>
            </w:pPr>
            <w:r w:rsidRPr="00682B1B">
              <w:rPr>
                <w:sz w:val="22"/>
                <w:szCs w:val="22"/>
              </w:rPr>
              <w:t>2.2</w:t>
            </w:r>
          </w:p>
        </w:tc>
        <w:tc>
          <w:tcPr>
            <w:tcW w:w="0" w:type="auto"/>
            <w:tcBorders>
              <w:top w:val="single" w:sz="4" w:space="0" w:color="auto"/>
              <w:left w:val="single" w:sz="4" w:space="0" w:color="auto"/>
              <w:bottom w:val="single" w:sz="4" w:space="0" w:color="auto"/>
              <w:right w:val="single" w:sz="4" w:space="0" w:color="auto"/>
            </w:tcBorders>
            <w:hideMark/>
          </w:tcPr>
          <w:p w14:paraId="1FFC99DD" w14:textId="77777777" w:rsidR="008D7D3A" w:rsidRPr="00682B1B" w:rsidRDefault="008D7D3A">
            <w:pPr>
              <w:jc w:val="both"/>
              <w:rPr>
                <w:sz w:val="22"/>
                <w:szCs w:val="22"/>
              </w:rPr>
            </w:pPr>
            <w:r w:rsidRPr="00682B1B">
              <w:rPr>
                <w:sz w:val="22"/>
                <w:szCs w:val="22"/>
              </w:rPr>
              <w:t>Комплектация оборудования и материалов</w:t>
            </w:r>
          </w:p>
        </w:tc>
        <w:tc>
          <w:tcPr>
            <w:tcW w:w="0" w:type="auto"/>
            <w:tcBorders>
              <w:top w:val="single" w:sz="4" w:space="0" w:color="auto"/>
              <w:left w:val="single" w:sz="4" w:space="0" w:color="auto"/>
              <w:bottom w:val="single" w:sz="4" w:space="0" w:color="auto"/>
              <w:right w:val="single" w:sz="4" w:space="0" w:color="auto"/>
            </w:tcBorders>
            <w:hideMark/>
          </w:tcPr>
          <w:p w14:paraId="38A76749" w14:textId="77777777" w:rsidR="008D7D3A" w:rsidRPr="00682B1B" w:rsidRDefault="008D7D3A">
            <w:pPr>
              <w:tabs>
                <w:tab w:val="left" w:pos="318"/>
              </w:tabs>
              <w:jc w:val="both"/>
              <w:rPr>
                <w:bCs/>
                <w:sz w:val="22"/>
                <w:szCs w:val="22"/>
              </w:rPr>
            </w:pPr>
            <w:r w:rsidRPr="00682B1B">
              <w:rPr>
                <w:bCs/>
                <w:sz w:val="22"/>
                <w:szCs w:val="22"/>
              </w:rPr>
              <w:t>Материалы и оборудование, используемые для выполнения работ Подрядчиком согласовываются Заказчиком в смете.</w:t>
            </w:r>
          </w:p>
          <w:p w14:paraId="0932379C" w14:textId="77777777" w:rsidR="008D7D3A" w:rsidRPr="00682B1B" w:rsidRDefault="008D7D3A">
            <w:pPr>
              <w:tabs>
                <w:tab w:val="left" w:pos="318"/>
              </w:tabs>
              <w:jc w:val="both"/>
              <w:rPr>
                <w:bCs/>
                <w:sz w:val="22"/>
                <w:szCs w:val="22"/>
              </w:rPr>
            </w:pPr>
            <w:r w:rsidRPr="00682B1B">
              <w:rPr>
                <w:bCs/>
                <w:sz w:val="22"/>
                <w:szCs w:val="22"/>
              </w:rPr>
              <w:t>Материалы и оборудование Заказчика для выполнения работ не требуются.</w:t>
            </w:r>
          </w:p>
          <w:p w14:paraId="668C1836" w14:textId="2C3BA84B" w:rsidR="008D7D3A" w:rsidRPr="00682B1B" w:rsidRDefault="008D7D3A">
            <w:pPr>
              <w:tabs>
                <w:tab w:val="left" w:pos="318"/>
              </w:tabs>
              <w:jc w:val="both"/>
              <w:rPr>
                <w:bCs/>
                <w:sz w:val="22"/>
                <w:szCs w:val="22"/>
              </w:rPr>
            </w:pPr>
            <w:r w:rsidRPr="00682B1B">
              <w:rPr>
                <w:bCs/>
                <w:sz w:val="22"/>
                <w:szCs w:val="22"/>
              </w:rPr>
              <w:t xml:space="preserve">Качество </w:t>
            </w:r>
            <w:proofErr w:type="gramStart"/>
            <w:r w:rsidRPr="00682B1B">
              <w:rPr>
                <w:bCs/>
                <w:sz w:val="22"/>
                <w:szCs w:val="22"/>
              </w:rPr>
              <w:t>материала</w:t>
            </w:r>
            <w:proofErr w:type="gramEnd"/>
            <w:r w:rsidR="00483B82" w:rsidRPr="00682B1B">
              <w:rPr>
                <w:bCs/>
                <w:sz w:val="22"/>
                <w:szCs w:val="22"/>
              </w:rPr>
              <w:t xml:space="preserve"> используемого для выполнения работ</w:t>
            </w:r>
            <w:r w:rsidRPr="00682B1B">
              <w:rPr>
                <w:bCs/>
                <w:sz w:val="22"/>
                <w:szCs w:val="22"/>
              </w:rPr>
              <w:t xml:space="preserve"> должно подтверждаться "Сертификатом качества" и </w:t>
            </w:r>
            <w:r w:rsidR="00483B82" w:rsidRPr="00682B1B">
              <w:rPr>
                <w:bCs/>
                <w:sz w:val="22"/>
                <w:szCs w:val="22"/>
              </w:rPr>
              <w:t>п</w:t>
            </w:r>
            <w:r w:rsidRPr="00682B1B">
              <w:rPr>
                <w:bCs/>
                <w:sz w:val="22"/>
                <w:szCs w:val="22"/>
              </w:rPr>
              <w:t>ротоколами испытаний на предприятии-изготовителе;</w:t>
            </w:r>
          </w:p>
          <w:p w14:paraId="2789C6D4" w14:textId="5D32AD07" w:rsidR="008D7D3A" w:rsidRPr="00682B1B" w:rsidRDefault="00483B82">
            <w:pPr>
              <w:tabs>
                <w:tab w:val="left" w:pos="318"/>
              </w:tabs>
              <w:jc w:val="both"/>
              <w:rPr>
                <w:bCs/>
                <w:sz w:val="22"/>
                <w:szCs w:val="22"/>
              </w:rPr>
            </w:pPr>
            <w:r w:rsidRPr="00682B1B">
              <w:rPr>
                <w:bCs/>
                <w:sz w:val="22"/>
                <w:szCs w:val="22"/>
              </w:rPr>
              <w:t>материал</w:t>
            </w:r>
            <w:r w:rsidR="008D7D3A" w:rsidRPr="00682B1B">
              <w:rPr>
                <w:bCs/>
                <w:sz w:val="22"/>
                <w:szCs w:val="22"/>
              </w:rPr>
              <w:t xml:space="preserve"> должен соответствовать экологическим требованиям безопасности окружающей среды;</w:t>
            </w:r>
          </w:p>
          <w:p w14:paraId="6B9D8C7A" w14:textId="3DD19BCC" w:rsidR="008D7D3A" w:rsidRPr="00682B1B" w:rsidRDefault="008D7D3A">
            <w:pPr>
              <w:tabs>
                <w:tab w:val="left" w:pos="318"/>
              </w:tabs>
              <w:jc w:val="both"/>
              <w:rPr>
                <w:bCs/>
                <w:sz w:val="22"/>
                <w:szCs w:val="22"/>
              </w:rPr>
            </w:pPr>
            <w:r w:rsidRPr="00682B1B">
              <w:rPr>
                <w:bCs/>
                <w:sz w:val="22"/>
                <w:szCs w:val="22"/>
              </w:rPr>
              <w:t xml:space="preserve">Поставщик гарантирует качество </w:t>
            </w:r>
            <w:r w:rsidR="00483B82" w:rsidRPr="00682B1B">
              <w:rPr>
                <w:bCs/>
                <w:sz w:val="22"/>
                <w:szCs w:val="22"/>
              </w:rPr>
              <w:t>используемого для выполнения работ</w:t>
            </w:r>
            <w:r w:rsidRPr="00682B1B">
              <w:rPr>
                <w:bCs/>
                <w:sz w:val="22"/>
                <w:szCs w:val="22"/>
              </w:rPr>
              <w:t>;</w:t>
            </w:r>
          </w:p>
          <w:p w14:paraId="16231FE1" w14:textId="213AE162" w:rsidR="008D7D3A" w:rsidRPr="00682B1B" w:rsidRDefault="00483B82">
            <w:pPr>
              <w:tabs>
                <w:tab w:val="left" w:pos="318"/>
              </w:tabs>
              <w:jc w:val="both"/>
              <w:rPr>
                <w:bCs/>
                <w:sz w:val="22"/>
                <w:szCs w:val="22"/>
              </w:rPr>
            </w:pPr>
            <w:r w:rsidRPr="00682B1B">
              <w:rPr>
                <w:bCs/>
                <w:sz w:val="22"/>
                <w:szCs w:val="22"/>
              </w:rPr>
              <w:t>материалы</w:t>
            </w:r>
            <w:r w:rsidR="008D7D3A" w:rsidRPr="00682B1B">
              <w:rPr>
                <w:bCs/>
                <w:sz w:val="22"/>
                <w:szCs w:val="22"/>
              </w:rPr>
              <w:t xml:space="preserve"> должны быть новыми и ранее не использованными;</w:t>
            </w:r>
          </w:p>
          <w:p w14:paraId="5C8AC271" w14:textId="071D2026" w:rsidR="008D7D3A" w:rsidRPr="00682B1B" w:rsidRDefault="008D7D3A">
            <w:pPr>
              <w:tabs>
                <w:tab w:val="left" w:pos="318"/>
              </w:tabs>
              <w:jc w:val="both"/>
              <w:rPr>
                <w:bCs/>
                <w:sz w:val="22"/>
                <w:szCs w:val="22"/>
              </w:rPr>
            </w:pPr>
            <w:r w:rsidRPr="00682B1B">
              <w:rPr>
                <w:bCs/>
                <w:sz w:val="22"/>
                <w:szCs w:val="22"/>
              </w:rPr>
              <w:t xml:space="preserve">Год выпуска </w:t>
            </w:r>
            <w:proofErr w:type="gramStart"/>
            <w:r w:rsidR="00483B82" w:rsidRPr="00682B1B">
              <w:rPr>
                <w:bCs/>
                <w:sz w:val="22"/>
                <w:szCs w:val="22"/>
              </w:rPr>
              <w:t>материалов</w:t>
            </w:r>
            <w:r w:rsidRPr="00682B1B">
              <w:rPr>
                <w:bCs/>
                <w:sz w:val="22"/>
                <w:szCs w:val="22"/>
              </w:rPr>
              <w:t xml:space="preserve">  -</w:t>
            </w:r>
            <w:proofErr w:type="gramEnd"/>
            <w:r w:rsidRPr="00682B1B">
              <w:rPr>
                <w:bCs/>
                <w:sz w:val="22"/>
                <w:szCs w:val="22"/>
              </w:rPr>
              <w:t xml:space="preserve"> не позднее 2018г.;</w:t>
            </w:r>
          </w:p>
          <w:p w14:paraId="525262BC" w14:textId="77777777" w:rsidR="008D7D3A" w:rsidRPr="00682B1B" w:rsidRDefault="008D7D3A">
            <w:pPr>
              <w:tabs>
                <w:tab w:val="left" w:pos="318"/>
              </w:tabs>
              <w:jc w:val="both"/>
              <w:rPr>
                <w:sz w:val="22"/>
                <w:szCs w:val="22"/>
              </w:rPr>
            </w:pPr>
            <w:r w:rsidRPr="00682B1B">
              <w:rPr>
                <w:bCs/>
                <w:sz w:val="22"/>
                <w:szCs w:val="22"/>
              </w:rPr>
              <w:t>Доставку материалов, необходимых для выполнения работ, к месту работ, погрузку и разгрузку осуществляет Подрядчик - исполнитель работ.</w:t>
            </w:r>
          </w:p>
        </w:tc>
      </w:tr>
      <w:tr w:rsidR="008D7D3A" w:rsidRPr="00682B1B" w14:paraId="521BDDA8" w14:textId="77777777" w:rsidTr="00F751E4">
        <w:tc>
          <w:tcPr>
            <w:tcW w:w="0" w:type="auto"/>
            <w:tcBorders>
              <w:top w:val="single" w:sz="4" w:space="0" w:color="auto"/>
              <w:left w:val="single" w:sz="4" w:space="0" w:color="auto"/>
              <w:bottom w:val="single" w:sz="4" w:space="0" w:color="auto"/>
              <w:right w:val="single" w:sz="4" w:space="0" w:color="auto"/>
            </w:tcBorders>
            <w:hideMark/>
          </w:tcPr>
          <w:p w14:paraId="22CF316C" w14:textId="77777777" w:rsidR="008D7D3A" w:rsidRPr="00682B1B" w:rsidRDefault="008D7D3A">
            <w:pPr>
              <w:jc w:val="center"/>
              <w:rPr>
                <w:sz w:val="22"/>
                <w:szCs w:val="22"/>
              </w:rPr>
            </w:pPr>
            <w:r w:rsidRPr="00682B1B">
              <w:rPr>
                <w:sz w:val="22"/>
                <w:szCs w:val="22"/>
              </w:rPr>
              <w:t>2.3</w:t>
            </w:r>
          </w:p>
        </w:tc>
        <w:tc>
          <w:tcPr>
            <w:tcW w:w="0" w:type="auto"/>
            <w:tcBorders>
              <w:top w:val="single" w:sz="4" w:space="0" w:color="auto"/>
              <w:left w:val="single" w:sz="4" w:space="0" w:color="auto"/>
              <w:bottom w:val="single" w:sz="4" w:space="0" w:color="auto"/>
              <w:right w:val="single" w:sz="4" w:space="0" w:color="auto"/>
            </w:tcBorders>
            <w:hideMark/>
          </w:tcPr>
          <w:p w14:paraId="01A7D03C" w14:textId="77777777" w:rsidR="008D7D3A" w:rsidRPr="00682B1B" w:rsidRDefault="008D7D3A">
            <w:pPr>
              <w:jc w:val="both"/>
              <w:rPr>
                <w:sz w:val="22"/>
                <w:szCs w:val="22"/>
              </w:rPr>
            </w:pPr>
            <w:r w:rsidRPr="00682B1B">
              <w:rPr>
                <w:sz w:val="22"/>
                <w:szCs w:val="22"/>
              </w:rPr>
              <w:t xml:space="preserve">Состав основных работ по демонтажу оборудования </w:t>
            </w:r>
          </w:p>
        </w:tc>
        <w:tc>
          <w:tcPr>
            <w:tcW w:w="0" w:type="auto"/>
            <w:tcBorders>
              <w:top w:val="single" w:sz="4" w:space="0" w:color="auto"/>
              <w:left w:val="single" w:sz="4" w:space="0" w:color="auto"/>
              <w:bottom w:val="single" w:sz="4" w:space="0" w:color="auto"/>
              <w:right w:val="single" w:sz="4" w:space="0" w:color="auto"/>
            </w:tcBorders>
          </w:tcPr>
          <w:p w14:paraId="1DEC32AA" w14:textId="77777777" w:rsidR="008D7D3A" w:rsidRPr="00682B1B" w:rsidRDefault="008D7D3A">
            <w:pPr>
              <w:jc w:val="both"/>
              <w:rPr>
                <w:sz w:val="22"/>
                <w:szCs w:val="22"/>
              </w:rPr>
            </w:pPr>
            <w:r w:rsidRPr="00682B1B">
              <w:rPr>
                <w:sz w:val="22"/>
                <w:szCs w:val="22"/>
              </w:rPr>
              <w:t>Не требуется</w:t>
            </w:r>
          </w:p>
          <w:p w14:paraId="09606553" w14:textId="77777777" w:rsidR="008D7D3A" w:rsidRPr="00682B1B" w:rsidRDefault="008D7D3A">
            <w:pPr>
              <w:jc w:val="both"/>
              <w:rPr>
                <w:sz w:val="22"/>
                <w:szCs w:val="22"/>
              </w:rPr>
            </w:pPr>
          </w:p>
        </w:tc>
      </w:tr>
      <w:tr w:rsidR="008D7D3A" w:rsidRPr="00682B1B" w14:paraId="2E12420D" w14:textId="77777777" w:rsidTr="00F751E4">
        <w:tc>
          <w:tcPr>
            <w:tcW w:w="0" w:type="auto"/>
            <w:tcBorders>
              <w:top w:val="single" w:sz="4" w:space="0" w:color="auto"/>
              <w:left w:val="single" w:sz="4" w:space="0" w:color="auto"/>
              <w:bottom w:val="single" w:sz="4" w:space="0" w:color="auto"/>
              <w:right w:val="single" w:sz="4" w:space="0" w:color="auto"/>
            </w:tcBorders>
            <w:hideMark/>
          </w:tcPr>
          <w:p w14:paraId="12135694" w14:textId="77777777" w:rsidR="008D7D3A" w:rsidRPr="00682B1B" w:rsidRDefault="008D7D3A">
            <w:pPr>
              <w:rPr>
                <w:sz w:val="22"/>
                <w:szCs w:val="22"/>
              </w:rPr>
            </w:pPr>
            <w:r w:rsidRPr="00682B1B">
              <w:rPr>
                <w:sz w:val="22"/>
                <w:szCs w:val="22"/>
              </w:rPr>
              <w:t>2.4</w:t>
            </w:r>
          </w:p>
        </w:tc>
        <w:tc>
          <w:tcPr>
            <w:tcW w:w="0" w:type="auto"/>
            <w:tcBorders>
              <w:top w:val="single" w:sz="4" w:space="0" w:color="auto"/>
              <w:left w:val="single" w:sz="4" w:space="0" w:color="auto"/>
              <w:bottom w:val="single" w:sz="4" w:space="0" w:color="auto"/>
              <w:right w:val="single" w:sz="4" w:space="0" w:color="auto"/>
            </w:tcBorders>
            <w:hideMark/>
          </w:tcPr>
          <w:p w14:paraId="0AED3426" w14:textId="77777777" w:rsidR="008D7D3A" w:rsidRPr="00682B1B" w:rsidRDefault="008D7D3A">
            <w:pPr>
              <w:jc w:val="both"/>
              <w:rPr>
                <w:sz w:val="22"/>
                <w:szCs w:val="22"/>
              </w:rPr>
            </w:pPr>
            <w:r w:rsidRPr="00682B1B">
              <w:rPr>
                <w:sz w:val="22"/>
                <w:szCs w:val="22"/>
              </w:rPr>
              <w:t>Сдача объекта после проведения ремонтных работ.</w:t>
            </w:r>
          </w:p>
        </w:tc>
        <w:tc>
          <w:tcPr>
            <w:tcW w:w="0" w:type="auto"/>
            <w:tcBorders>
              <w:top w:val="single" w:sz="4" w:space="0" w:color="auto"/>
              <w:left w:val="single" w:sz="4" w:space="0" w:color="auto"/>
              <w:bottom w:val="single" w:sz="4" w:space="0" w:color="auto"/>
              <w:right w:val="single" w:sz="4" w:space="0" w:color="auto"/>
            </w:tcBorders>
            <w:hideMark/>
          </w:tcPr>
          <w:p w14:paraId="48F65B1D" w14:textId="77777777" w:rsidR="008D7D3A" w:rsidRPr="00682B1B" w:rsidRDefault="008D7D3A">
            <w:pPr>
              <w:ind w:left="34"/>
              <w:jc w:val="both"/>
              <w:rPr>
                <w:sz w:val="22"/>
                <w:szCs w:val="22"/>
              </w:rPr>
            </w:pPr>
            <w:r w:rsidRPr="00682B1B">
              <w:rPr>
                <w:sz w:val="22"/>
                <w:szCs w:val="22"/>
              </w:rPr>
              <w:t>После завершения работ по ремонту оборудования и строительных конструкций, комиссия производит приемку Объектов из ремонта с оформлением приемосдаточных актов на каждый Объект.</w:t>
            </w:r>
          </w:p>
        </w:tc>
      </w:tr>
      <w:tr w:rsidR="008D7D3A" w:rsidRPr="00682B1B" w14:paraId="03877A45" w14:textId="77777777" w:rsidTr="00F751E4">
        <w:tc>
          <w:tcPr>
            <w:tcW w:w="0" w:type="auto"/>
            <w:gridSpan w:val="3"/>
            <w:tcBorders>
              <w:top w:val="single" w:sz="4" w:space="0" w:color="auto"/>
              <w:left w:val="single" w:sz="4" w:space="0" w:color="auto"/>
              <w:bottom w:val="single" w:sz="4" w:space="0" w:color="auto"/>
              <w:right w:val="single" w:sz="4" w:space="0" w:color="auto"/>
            </w:tcBorders>
            <w:hideMark/>
          </w:tcPr>
          <w:p w14:paraId="0D7CB063" w14:textId="77777777" w:rsidR="008D7D3A" w:rsidRPr="00682B1B" w:rsidRDefault="008D7D3A">
            <w:pPr>
              <w:jc w:val="center"/>
              <w:rPr>
                <w:b/>
                <w:sz w:val="22"/>
                <w:szCs w:val="22"/>
              </w:rPr>
            </w:pPr>
            <w:r w:rsidRPr="00682B1B">
              <w:rPr>
                <w:b/>
                <w:sz w:val="22"/>
                <w:szCs w:val="22"/>
              </w:rPr>
              <w:t>3. Основные требования к исполнителю</w:t>
            </w:r>
          </w:p>
        </w:tc>
      </w:tr>
      <w:tr w:rsidR="008D7D3A" w:rsidRPr="00682B1B" w14:paraId="4B542C03" w14:textId="77777777" w:rsidTr="00F751E4">
        <w:tc>
          <w:tcPr>
            <w:tcW w:w="0" w:type="auto"/>
            <w:tcBorders>
              <w:top w:val="single" w:sz="4" w:space="0" w:color="auto"/>
              <w:left w:val="single" w:sz="4" w:space="0" w:color="auto"/>
              <w:bottom w:val="single" w:sz="4" w:space="0" w:color="auto"/>
              <w:right w:val="single" w:sz="4" w:space="0" w:color="auto"/>
            </w:tcBorders>
            <w:hideMark/>
          </w:tcPr>
          <w:p w14:paraId="7F6A544C" w14:textId="77777777" w:rsidR="008D7D3A" w:rsidRPr="00682B1B" w:rsidRDefault="008D7D3A">
            <w:pPr>
              <w:jc w:val="center"/>
              <w:rPr>
                <w:sz w:val="22"/>
                <w:szCs w:val="22"/>
              </w:rPr>
            </w:pPr>
            <w:r w:rsidRPr="00682B1B">
              <w:rPr>
                <w:sz w:val="22"/>
                <w:szCs w:val="22"/>
              </w:rPr>
              <w:t>3.1</w:t>
            </w:r>
          </w:p>
        </w:tc>
        <w:tc>
          <w:tcPr>
            <w:tcW w:w="0" w:type="auto"/>
            <w:tcBorders>
              <w:top w:val="single" w:sz="4" w:space="0" w:color="auto"/>
              <w:left w:val="single" w:sz="4" w:space="0" w:color="auto"/>
              <w:bottom w:val="single" w:sz="4" w:space="0" w:color="auto"/>
              <w:right w:val="single" w:sz="4" w:space="0" w:color="auto"/>
            </w:tcBorders>
            <w:hideMark/>
          </w:tcPr>
          <w:p w14:paraId="2D30E065" w14:textId="77777777" w:rsidR="008D7D3A" w:rsidRPr="00682B1B" w:rsidRDefault="008D7D3A">
            <w:pPr>
              <w:jc w:val="both"/>
              <w:rPr>
                <w:sz w:val="22"/>
                <w:szCs w:val="22"/>
              </w:rPr>
            </w:pPr>
            <w:r w:rsidRPr="00682B1B">
              <w:rPr>
                <w:sz w:val="22"/>
                <w:szCs w:val="22"/>
              </w:rPr>
              <w:t>Наличие допуска к выполнению работ, влияющих на безопасность объектов капитального строительства</w:t>
            </w:r>
          </w:p>
        </w:tc>
        <w:tc>
          <w:tcPr>
            <w:tcW w:w="0" w:type="auto"/>
            <w:tcBorders>
              <w:top w:val="single" w:sz="4" w:space="0" w:color="auto"/>
              <w:left w:val="single" w:sz="4" w:space="0" w:color="auto"/>
              <w:bottom w:val="single" w:sz="4" w:space="0" w:color="auto"/>
              <w:right w:val="single" w:sz="4" w:space="0" w:color="auto"/>
            </w:tcBorders>
            <w:hideMark/>
          </w:tcPr>
          <w:p w14:paraId="471D550A" w14:textId="77777777" w:rsidR="008D7D3A" w:rsidRPr="00682B1B" w:rsidRDefault="008D7D3A">
            <w:pPr>
              <w:jc w:val="both"/>
              <w:rPr>
                <w:sz w:val="22"/>
                <w:szCs w:val="22"/>
              </w:rPr>
            </w:pPr>
            <w:r w:rsidRPr="00682B1B">
              <w:rPr>
                <w:sz w:val="22"/>
                <w:szCs w:val="22"/>
              </w:rPr>
              <w:t xml:space="preserve">Подрядчик должен иметь свидетельство саморегулируемой организации (СРО) на допуск к работам по предмету закупки («Ведомость объёмов работ» Приложение №1 к техническому заданию). </w:t>
            </w:r>
          </w:p>
        </w:tc>
      </w:tr>
      <w:tr w:rsidR="008D7D3A" w:rsidRPr="00682B1B" w14:paraId="02FA0407" w14:textId="77777777" w:rsidTr="00F751E4">
        <w:tc>
          <w:tcPr>
            <w:tcW w:w="0" w:type="auto"/>
            <w:tcBorders>
              <w:top w:val="single" w:sz="4" w:space="0" w:color="auto"/>
              <w:left w:val="single" w:sz="4" w:space="0" w:color="auto"/>
              <w:bottom w:val="single" w:sz="4" w:space="0" w:color="auto"/>
              <w:right w:val="single" w:sz="4" w:space="0" w:color="auto"/>
            </w:tcBorders>
            <w:hideMark/>
          </w:tcPr>
          <w:p w14:paraId="77293E96" w14:textId="77777777" w:rsidR="008D7D3A" w:rsidRPr="00682B1B" w:rsidRDefault="008D7D3A">
            <w:pPr>
              <w:jc w:val="center"/>
              <w:rPr>
                <w:sz w:val="22"/>
                <w:szCs w:val="22"/>
              </w:rPr>
            </w:pPr>
            <w:r w:rsidRPr="00682B1B">
              <w:rPr>
                <w:sz w:val="22"/>
                <w:szCs w:val="22"/>
              </w:rPr>
              <w:t>3.2</w:t>
            </w:r>
          </w:p>
        </w:tc>
        <w:tc>
          <w:tcPr>
            <w:tcW w:w="0" w:type="auto"/>
            <w:tcBorders>
              <w:top w:val="single" w:sz="4" w:space="0" w:color="auto"/>
              <w:left w:val="single" w:sz="4" w:space="0" w:color="auto"/>
              <w:bottom w:val="single" w:sz="4" w:space="0" w:color="auto"/>
              <w:right w:val="single" w:sz="4" w:space="0" w:color="auto"/>
            </w:tcBorders>
            <w:hideMark/>
          </w:tcPr>
          <w:p w14:paraId="0452F5FC" w14:textId="77777777" w:rsidR="008D7D3A" w:rsidRPr="00682B1B" w:rsidRDefault="008D7D3A">
            <w:pPr>
              <w:jc w:val="both"/>
              <w:rPr>
                <w:sz w:val="22"/>
                <w:szCs w:val="22"/>
              </w:rPr>
            </w:pPr>
            <w:r w:rsidRPr="00682B1B">
              <w:rPr>
                <w:sz w:val="22"/>
                <w:szCs w:val="22"/>
              </w:rPr>
              <w:t>Требования к квалификации персонала</w:t>
            </w:r>
          </w:p>
        </w:tc>
        <w:tc>
          <w:tcPr>
            <w:tcW w:w="0" w:type="auto"/>
            <w:tcBorders>
              <w:top w:val="single" w:sz="4" w:space="0" w:color="auto"/>
              <w:left w:val="single" w:sz="4" w:space="0" w:color="auto"/>
              <w:bottom w:val="single" w:sz="4" w:space="0" w:color="auto"/>
              <w:right w:val="single" w:sz="4" w:space="0" w:color="auto"/>
            </w:tcBorders>
            <w:hideMark/>
          </w:tcPr>
          <w:p w14:paraId="7DB370D3" w14:textId="77777777" w:rsidR="008D7D3A" w:rsidRPr="00682B1B" w:rsidRDefault="008D7D3A">
            <w:pPr>
              <w:tabs>
                <w:tab w:val="left" w:pos="318"/>
              </w:tabs>
              <w:autoSpaceDE w:val="0"/>
              <w:jc w:val="both"/>
              <w:rPr>
                <w:sz w:val="22"/>
                <w:szCs w:val="22"/>
              </w:rPr>
            </w:pPr>
            <w:r w:rsidRPr="00682B1B">
              <w:rPr>
                <w:sz w:val="22"/>
                <w:szCs w:val="22"/>
              </w:rPr>
              <w:t xml:space="preserve">1)  Руководители и специалисты Подрядчика, должны иметь надлежащую квалификацию, пройти обучение, проверку </w:t>
            </w:r>
            <w:r w:rsidRPr="00682B1B">
              <w:rPr>
                <w:sz w:val="22"/>
                <w:szCs w:val="22"/>
              </w:rPr>
              <w:lastRenderedPageBreak/>
              <w:t>знаний соответствующих отраслевых норм и правил, аттестацию в области энергетической и промышленной безопасности в объеме, установленном Федеральными законами, иными нормативными правовыми актами РФ, в т.ч.:</w:t>
            </w:r>
          </w:p>
          <w:p w14:paraId="67FC5C44" w14:textId="77777777" w:rsidR="008D7D3A" w:rsidRPr="00682B1B" w:rsidRDefault="008D7D3A">
            <w:pPr>
              <w:ind w:firstLine="176"/>
              <w:jc w:val="both"/>
              <w:rPr>
                <w:sz w:val="22"/>
                <w:szCs w:val="22"/>
              </w:rPr>
            </w:pPr>
            <w:r w:rsidRPr="00682B1B">
              <w:rPr>
                <w:sz w:val="22"/>
                <w:szCs w:val="22"/>
              </w:rPr>
              <w:t>А.1.    Основы промышленной безопасности.</w:t>
            </w:r>
          </w:p>
          <w:p w14:paraId="576C823B" w14:textId="77777777" w:rsidR="008D7D3A" w:rsidRPr="00682B1B" w:rsidRDefault="008D7D3A">
            <w:pPr>
              <w:ind w:firstLine="176"/>
              <w:jc w:val="both"/>
              <w:rPr>
                <w:rFonts w:cs="Calibri"/>
                <w:sz w:val="22"/>
                <w:szCs w:val="22"/>
              </w:rPr>
            </w:pPr>
            <w:r w:rsidRPr="00682B1B">
              <w:rPr>
                <w:rFonts w:cs="Calibri"/>
                <w:sz w:val="22"/>
                <w:szCs w:val="22"/>
              </w:rPr>
              <w:t>Г3. Требования к эксплуатации электрических станций и сетей.</w:t>
            </w:r>
          </w:p>
          <w:p w14:paraId="78CCEFFD" w14:textId="77777777" w:rsidR="008D7D3A" w:rsidRPr="00682B1B" w:rsidRDefault="008D7D3A">
            <w:pPr>
              <w:numPr>
                <w:ilvl w:val="0"/>
                <w:numId w:val="37"/>
              </w:numPr>
              <w:tabs>
                <w:tab w:val="left" w:pos="318"/>
              </w:tabs>
              <w:autoSpaceDE w:val="0"/>
              <w:autoSpaceDN w:val="0"/>
              <w:adjustRightInd w:val="0"/>
              <w:jc w:val="both"/>
              <w:rPr>
                <w:sz w:val="22"/>
                <w:szCs w:val="22"/>
              </w:rPr>
            </w:pPr>
            <w:r w:rsidRPr="00682B1B">
              <w:rPr>
                <w:sz w:val="22"/>
                <w:szCs w:val="22"/>
              </w:rPr>
              <w:t>Для подтверждения прохождения обучения, проверки знаний и аттестации участники закупок в составе технической части своего предложения должны предоставить копии протоколов аттестации и копии удостоверений персонала с допуском к  соответствующим видам выполняемых ремонтных работ.</w:t>
            </w:r>
          </w:p>
          <w:p w14:paraId="691FC5F4" w14:textId="77777777" w:rsidR="008D7D3A" w:rsidRPr="00682B1B" w:rsidRDefault="008D7D3A">
            <w:pPr>
              <w:numPr>
                <w:ilvl w:val="0"/>
                <w:numId w:val="37"/>
              </w:numPr>
              <w:tabs>
                <w:tab w:val="left" w:pos="318"/>
              </w:tabs>
              <w:autoSpaceDE w:val="0"/>
              <w:autoSpaceDN w:val="0"/>
              <w:adjustRightInd w:val="0"/>
              <w:jc w:val="both"/>
              <w:rPr>
                <w:sz w:val="22"/>
                <w:szCs w:val="22"/>
              </w:rPr>
            </w:pPr>
            <w:r w:rsidRPr="00682B1B">
              <w:rPr>
                <w:sz w:val="22"/>
                <w:szCs w:val="22"/>
              </w:rPr>
              <w:t>Участники закупок не представившие копии протоколов аттестации и копии удостоверений по соответствующим областям знаний отклоняются от дальнейшей оценки и к участию в закупке не допускаются.</w:t>
            </w:r>
          </w:p>
        </w:tc>
      </w:tr>
      <w:tr w:rsidR="008D7D3A" w:rsidRPr="00682B1B" w14:paraId="5DE4F6FC" w14:textId="77777777" w:rsidTr="00F751E4">
        <w:tc>
          <w:tcPr>
            <w:tcW w:w="0" w:type="auto"/>
            <w:gridSpan w:val="3"/>
            <w:tcBorders>
              <w:top w:val="single" w:sz="4" w:space="0" w:color="auto"/>
              <w:left w:val="single" w:sz="4" w:space="0" w:color="auto"/>
              <w:bottom w:val="single" w:sz="4" w:space="0" w:color="auto"/>
              <w:right w:val="single" w:sz="4" w:space="0" w:color="auto"/>
            </w:tcBorders>
            <w:hideMark/>
          </w:tcPr>
          <w:p w14:paraId="4C79209D" w14:textId="77777777" w:rsidR="008D7D3A" w:rsidRPr="00682B1B" w:rsidRDefault="008D7D3A">
            <w:pPr>
              <w:numPr>
                <w:ilvl w:val="0"/>
                <w:numId w:val="38"/>
              </w:numPr>
              <w:jc w:val="center"/>
              <w:rPr>
                <w:b/>
                <w:sz w:val="22"/>
                <w:szCs w:val="22"/>
              </w:rPr>
            </w:pPr>
            <w:r w:rsidRPr="00682B1B">
              <w:rPr>
                <w:b/>
                <w:sz w:val="22"/>
                <w:szCs w:val="22"/>
              </w:rPr>
              <w:lastRenderedPageBreak/>
              <w:t>Требования к качеству оборудования и материалов</w:t>
            </w:r>
          </w:p>
        </w:tc>
      </w:tr>
      <w:tr w:rsidR="008D7D3A" w:rsidRPr="00682B1B" w14:paraId="6ECBB0D9" w14:textId="77777777" w:rsidTr="00F751E4">
        <w:tc>
          <w:tcPr>
            <w:tcW w:w="0" w:type="auto"/>
            <w:tcBorders>
              <w:top w:val="single" w:sz="4" w:space="0" w:color="auto"/>
              <w:left w:val="single" w:sz="4" w:space="0" w:color="auto"/>
              <w:bottom w:val="single" w:sz="4" w:space="0" w:color="auto"/>
              <w:right w:val="single" w:sz="4" w:space="0" w:color="auto"/>
            </w:tcBorders>
            <w:hideMark/>
          </w:tcPr>
          <w:p w14:paraId="33E40B1F" w14:textId="77777777" w:rsidR="008D7D3A" w:rsidRPr="00682B1B" w:rsidRDefault="008D7D3A">
            <w:pPr>
              <w:jc w:val="center"/>
              <w:rPr>
                <w:sz w:val="22"/>
                <w:szCs w:val="22"/>
              </w:rPr>
            </w:pPr>
            <w:r w:rsidRPr="00682B1B">
              <w:rPr>
                <w:sz w:val="22"/>
                <w:szCs w:val="22"/>
              </w:rPr>
              <w:t>4.1</w:t>
            </w:r>
          </w:p>
        </w:tc>
        <w:tc>
          <w:tcPr>
            <w:tcW w:w="0" w:type="auto"/>
            <w:tcBorders>
              <w:top w:val="single" w:sz="4" w:space="0" w:color="auto"/>
              <w:left w:val="single" w:sz="4" w:space="0" w:color="auto"/>
              <w:bottom w:val="single" w:sz="4" w:space="0" w:color="auto"/>
              <w:right w:val="single" w:sz="4" w:space="0" w:color="auto"/>
            </w:tcBorders>
            <w:hideMark/>
          </w:tcPr>
          <w:p w14:paraId="4E8B7B7A" w14:textId="77777777" w:rsidR="008D7D3A" w:rsidRPr="00682B1B" w:rsidRDefault="008D7D3A">
            <w:pPr>
              <w:jc w:val="both"/>
              <w:rPr>
                <w:sz w:val="22"/>
                <w:szCs w:val="22"/>
              </w:rPr>
            </w:pPr>
            <w:r w:rsidRPr="00682B1B">
              <w:rPr>
                <w:sz w:val="22"/>
                <w:szCs w:val="22"/>
              </w:rPr>
              <w:t>Требования к качеству оборудования и материалов</w:t>
            </w:r>
          </w:p>
        </w:tc>
        <w:tc>
          <w:tcPr>
            <w:tcW w:w="0" w:type="auto"/>
            <w:tcBorders>
              <w:top w:val="single" w:sz="4" w:space="0" w:color="auto"/>
              <w:left w:val="single" w:sz="4" w:space="0" w:color="auto"/>
              <w:bottom w:val="single" w:sz="4" w:space="0" w:color="auto"/>
              <w:right w:val="single" w:sz="4" w:space="0" w:color="auto"/>
            </w:tcBorders>
            <w:hideMark/>
          </w:tcPr>
          <w:p w14:paraId="580CE1A4" w14:textId="77777777" w:rsidR="008D7D3A" w:rsidRPr="00682B1B" w:rsidRDefault="008D7D3A">
            <w:pPr>
              <w:rPr>
                <w:sz w:val="22"/>
                <w:szCs w:val="22"/>
              </w:rPr>
            </w:pPr>
            <w:r w:rsidRPr="00682B1B">
              <w:rPr>
                <w:sz w:val="22"/>
                <w:szCs w:val="22"/>
              </w:rPr>
              <w:t>Все оборудование и материалы должны быть сертифицированы. 1)  Качество должно быть подтверждено «Сертификатом качества» и Протоколами испытаний предприятия-изготовителя.</w:t>
            </w:r>
          </w:p>
          <w:p w14:paraId="0139471E" w14:textId="29203E9A" w:rsidR="008D7D3A" w:rsidRPr="00682B1B" w:rsidRDefault="008D7D3A">
            <w:pPr>
              <w:rPr>
                <w:sz w:val="22"/>
                <w:szCs w:val="22"/>
              </w:rPr>
            </w:pPr>
            <w:r w:rsidRPr="00682B1B">
              <w:rPr>
                <w:sz w:val="22"/>
                <w:szCs w:val="22"/>
              </w:rPr>
              <w:t xml:space="preserve">2)  </w:t>
            </w:r>
            <w:proofErr w:type="gramStart"/>
            <w:r w:rsidR="00483B82" w:rsidRPr="00682B1B">
              <w:rPr>
                <w:sz w:val="22"/>
                <w:szCs w:val="22"/>
              </w:rPr>
              <w:t>Материалы</w:t>
            </w:r>
            <w:proofErr w:type="gramEnd"/>
            <w:r w:rsidR="00483B82" w:rsidRPr="00682B1B">
              <w:rPr>
                <w:sz w:val="22"/>
                <w:szCs w:val="22"/>
              </w:rPr>
              <w:t xml:space="preserve"> используемые для производства работ</w:t>
            </w:r>
            <w:r w:rsidRPr="00682B1B">
              <w:rPr>
                <w:sz w:val="22"/>
                <w:szCs w:val="22"/>
              </w:rPr>
              <w:t xml:space="preserve"> долж</w:t>
            </w:r>
            <w:r w:rsidR="00483B82" w:rsidRPr="00682B1B">
              <w:rPr>
                <w:sz w:val="22"/>
                <w:szCs w:val="22"/>
              </w:rPr>
              <w:t>ны</w:t>
            </w:r>
            <w:r w:rsidRPr="00682B1B">
              <w:rPr>
                <w:sz w:val="22"/>
                <w:szCs w:val="22"/>
              </w:rPr>
              <w:t xml:space="preserve"> соответствовать экологическим требованиям безопасности окружающей среды.</w:t>
            </w:r>
          </w:p>
          <w:p w14:paraId="0D6A0B04" w14:textId="63E6DE56" w:rsidR="008D7D3A" w:rsidRPr="00682B1B" w:rsidRDefault="008D7D3A">
            <w:pPr>
              <w:rPr>
                <w:sz w:val="22"/>
                <w:szCs w:val="22"/>
              </w:rPr>
            </w:pPr>
            <w:r w:rsidRPr="00682B1B">
              <w:rPr>
                <w:sz w:val="22"/>
                <w:szCs w:val="22"/>
              </w:rPr>
              <w:t xml:space="preserve">3)  </w:t>
            </w:r>
            <w:r w:rsidR="00483B82" w:rsidRPr="00682B1B">
              <w:rPr>
                <w:sz w:val="22"/>
                <w:szCs w:val="22"/>
              </w:rPr>
              <w:t>материалы</w:t>
            </w:r>
            <w:r w:rsidRPr="00682B1B">
              <w:rPr>
                <w:sz w:val="22"/>
                <w:szCs w:val="22"/>
              </w:rPr>
              <w:t xml:space="preserve"> должны быть новыми, ранее не использованными, с годом выпуска продукции –2018 г.</w:t>
            </w:r>
          </w:p>
          <w:p w14:paraId="38354603" w14:textId="77777777" w:rsidR="008D7D3A" w:rsidRPr="00682B1B" w:rsidRDefault="008D7D3A">
            <w:pPr>
              <w:rPr>
                <w:sz w:val="22"/>
                <w:szCs w:val="22"/>
              </w:rPr>
            </w:pPr>
            <w:r w:rsidRPr="00682B1B">
              <w:rPr>
                <w:sz w:val="22"/>
                <w:szCs w:val="22"/>
              </w:rPr>
              <w:t>4)  Гарантия на оборудование и материалы должна составлять не менее 24 месяцев со дня подписания акта приёмки оборудования и конструкций из ремонта.</w:t>
            </w:r>
          </w:p>
        </w:tc>
      </w:tr>
      <w:tr w:rsidR="008D7D3A" w:rsidRPr="00682B1B" w14:paraId="6A60D588" w14:textId="77777777" w:rsidTr="00F751E4">
        <w:tc>
          <w:tcPr>
            <w:tcW w:w="0" w:type="auto"/>
            <w:gridSpan w:val="3"/>
            <w:tcBorders>
              <w:top w:val="single" w:sz="4" w:space="0" w:color="auto"/>
              <w:left w:val="single" w:sz="4" w:space="0" w:color="auto"/>
              <w:bottom w:val="single" w:sz="4" w:space="0" w:color="auto"/>
              <w:right w:val="single" w:sz="4" w:space="0" w:color="auto"/>
            </w:tcBorders>
            <w:hideMark/>
          </w:tcPr>
          <w:p w14:paraId="174C6F91" w14:textId="77777777" w:rsidR="008D7D3A" w:rsidRPr="00682B1B" w:rsidRDefault="008D7D3A">
            <w:pPr>
              <w:jc w:val="center"/>
              <w:rPr>
                <w:b/>
                <w:sz w:val="22"/>
                <w:szCs w:val="22"/>
              </w:rPr>
            </w:pPr>
            <w:r w:rsidRPr="00682B1B">
              <w:rPr>
                <w:b/>
                <w:sz w:val="22"/>
                <w:szCs w:val="22"/>
              </w:rPr>
              <w:t>5. Требования к качеству работ и к безопасности при их выполнении.</w:t>
            </w:r>
          </w:p>
        </w:tc>
      </w:tr>
      <w:tr w:rsidR="008D7D3A" w:rsidRPr="00682B1B" w14:paraId="02A2C9B2" w14:textId="77777777" w:rsidTr="00F751E4">
        <w:tc>
          <w:tcPr>
            <w:tcW w:w="0" w:type="auto"/>
            <w:tcBorders>
              <w:top w:val="single" w:sz="4" w:space="0" w:color="auto"/>
              <w:left w:val="single" w:sz="4" w:space="0" w:color="auto"/>
              <w:bottom w:val="single" w:sz="4" w:space="0" w:color="auto"/>
              <w:right w:val="single" w:sz="4" w:space="0" w:color="auto"/>
            </w:tcBorders>
            <w:hideMark/>
          </w:tcPr>
          <w:p w14:paraId="1FECA3AA" w14:textId="77777777" w:rsidR="008D7D3A" w:rsidRPr="00682B1B" w:rsidRDefault="008D7D3A">
            <w:pPr>
              <w:jc w:val="center"/>
              <w:rPr>
                <w:sz w:val="22"/>
                <w:szCs w:val="22"/>
              </w:rPr>
            </w:pPr>
            <w:r w:rsidRPr="00682B1B">
              <w:rPr>
                <w:sz w:val="22"/>
                <w:szCs w:val="22"/>
              </w:rPr>
              <w:t>5.1</w:t>
            </w:r>
          </w:p>
        </w:tc>
        <w:tc>
          <w:tcPr>
            <w:tcW w:w="0" w:type="auto"/>
            <w:tcBorders>
              <w:top w:val="single" w:sz="4" w:space="0" w:color="auto"/>
              <w:left w:val="single" w:sz="4" w:space="0" w:color="auto"/>
              <w:bottom w:val="single" w:sz="4" w:space="0" w:color="auto"/>
              <w:right w:val="single" w:sz="4" w:space="0" w:color="auto"/>
            </w:tcBorders>
            <w:hideMark/>
          </w:tcPr>
          <w:p w14:paraId="544F81C1" w14:textId="77777777" w:rsidR="008D7D3A" w:rsidRPr="00682B1B" w:rsidRDefault="008D7D3A">
            <w:pPr>
              <w:jc w:val="both"/>
              <w:rPr>
                <w:sz w:val="22"/>
                <w:szCs w:val="22"/>
              </w:rPr>
            </w:pPr>
            <w:r w:rsidRPr="00682B1B">
              <w:rPr>
                <w:sz w:val="22"/>
                <w:szCs w:val="22"/>
              </w:rPr>
              <w:t>Требования к качеству работ</w:t>
            </w:r>
          </w:p>
        </w:tc>
        <w:tc>
          <w:tcPr>
            <w:tcW w:w="0" w:type="auto"/>
            <w:tcBorders>
              <w:top w:val="single" w:sz="4" w:space="0" w:color="auto"/>
              <w:left w:val="single" w:sz="4" w:space="0" w:color="auto"/>
              <w:bottom w:val="single" w:sz="4" w:space="0" w:color="auto"/>
              <w:right w:val="single" w:sz="4" w:space="0" w:color="auto"/>
            </w:tcBorders>
            <w:hideMark/>
          </w:tcPr>
          <w:p w14:paraId="0931B085" w14:textId="77777777" w:rsidR="008D7D3A" w:rsidRPr="00682B1B" w:rsidRDefault="008D7D3A">
            <w:pPr>
              <w:jc w:val="both"/>
              <w:rPr>
                <w:bCs/>
                <w:color w:val="000000"/>
                <w:sz w:val="22"/>
                <w:szCs w:val="22"/>
              </w:rPr>
            </w:pPr>
            <w:r w:rsidRPr="00682B1B">
              <w:rPr>
                <w:sz w:val="22"/>
                <w:szCs w:val="22"/>
              </w:rPr>
              <w:t xml:space="preserve">Качество выполненных работ должно соответствовать требованиям </w:t>
            </w:r>
            <w:r w:rsidRPr="00682B1B">
              <w:rPr>
                <w:bCs/>
                <w:color w:val="000000"/>
                <w:sz w:val="22"/>
                <w:szCs w:val="22"/>
              </w:rPr>
              <w:t>РД 153-34.0-21.601-98</w:t>
            </w:r>
            <w:r w:rsidRPr="00682B1B">
              <w:rPr>
                <w:b/>
                <w:bCs/>
                <w:color w:val="000000"/>
                <w:sz w:val="22"/>
                <w:szCs w:val="22"/>
              </w:rPr>
              <w:t xml:space="preserve"> (</w:t>
            </w:r>
            <w:r w:rsidRPr="00682B1B">
              <w:rPr>
                <w:bCs/>
                <w:color w:val="000000"/>
                <w:sz w:val="22"/>
                <w:szCs w:val="22"/>
              </w:rPr>
              <w:t>Типовая инструкция по</w:t>
            </w:r>
            <w:r w:rsidRPr="00682B1B">
              <w:rPr>
                <w:b/>
                <w:bCs/>
                <w:color w:val="000000"/>
                <w:sz w:val="22"/>
                <w:szCs w:val="22"/>
              </w:rPr>
              <w:t xml:space="preserve"> </w:t>
            </w:r>
            <w:r w:rsidRPr="00682B1B">
              <w:rPr>
                <w:bCs/>
                <w:color w:val="000000"/>
                <w:sz w:val="22"/>
                <w:szCs w:val="22"/>
              </w:rPr>
              <w:t xml:space="preserve">эксплуатации производственных зданий </w:t>
            </w:r>
            <w:r w:rsidRPr="00682B1B">
              <w:rPr>
                <w:bCs/>
                <w:color w:val="000000"/>
                <w:sz w:val="22"/>
                <w:szCs w:val="22"/>
              </w:rPr>
              <w:br w:type="textWrapping" w:clear="all"/>
              <w:t xml:space="preserve">и сооружений </w:t>
            </w:r>
            <w:proofErr w:type="spellStart"/>
            <w:r w:rsidRPr="00682B1B">
              <w:rPr>
                <w:bCs/>
                <w:color w:val="000000"/>
                <w:sz w:val="22"/>
                <w:szCs w:val="22"/>
              </w:rPr>
              <w:t>энергопредприятий</w:t>
            </w:r>
            <w:proofErr w:type="spellEnd"/>
            <w:r w:rsidRPr="00682B1B">
              <w:rPr>
                <w:bCs/>
                <w:color w:val="000000"/>
                <w:sz w:val="22"/>
                <w:szCs w:val="22"/>
              </w:rPr>
              <w:t xml:space="preserve">, часть </w:t>
            </w:r>
            <w:r w:rsidRPr="00682B1B">
              <w:rPr>
                <w:bCs/>
                <w:color w:val="000000"/>
                <w:sz w:val="22"/>
                <w:szCs w:val="22"/>
                <w:lang w:val="en-US"/>
              </w:rPr>
              <w:t>II</w:t>
            </w:r>
            <w:r w:rsidRPr="00682B1B">
              <w:rPr>
                <w:bCs/>
                <w:color w:val="000000"/>
                <w:sz w:val="22"/>
                <w:szCs w:val="22"/>
              </w:rPr>
              <w:t xml:space="preserve">, Раздел 2 - </w:t>
            </w:r>
          </w:p>
          <w:p w14:paraId="524D84E7" w14:textId="77777777" w:rsidR="008D7D3A" w:rsidRPr="00682B1B" w:rsidRDefault="008D7D3A">
            <w:pPr>
              <w:jc w:val="both"/>
              <w:rPr>
                <w:sz w:val="22"/>
                <w:szCs w:val="22"/>
              </w:rPr>
            </w:pPr>
            <w:r w:rsidRPr="00682B1B">
              <w:rPr>
                <w:bCs/>
                <w:color w:val="000000"/>
                <w:sz w:val="22"/>
                <w:szCs w:val="22"/>
              </w:rPr>
              <w:t xml:space="preserve">Технология ремонтов зданий и сооружений), </w:t>
            </w:r>
            <w:r w:rsidRPr="00682B1B">
              <w:rPr>
                <w:sz w:val="22"/>
                <w:szCs w:val="22"/>
              </w:rPr>
              <w:t xml:space="preserve">ПТЭ, </w:t>
            </w:r>
          </w:p>
          <w:p w14:paraId="02F080AB" w14:textId="77777777" w:rsidR="008D7D3A" w:rsidRPr="00682B1B" w:rsidRDefault="008D7D3A">
            <w:pPr>
              <w:jc w:val="both"/>
              <w:rPr>
                <w:sz w:val="22"/>
                <w:szCs w:val="22"/>
              </w:rPr>
            </w:pPr>
            <w:r w:rsidRPr="00682B1B">
              <w:rPr>
                <w:sz w:val="22"/>
                <w:szCs w:val="22"/>
              </w:rPr>
              <w:t>СО 34.04.181-2003 и другим действующим нормам.</w:t>
            </w:r>
          </w:p>
          <w:p w14:paraId="5F84BF11" w14:textId="77777777" w:rsidR="008D7D3A" w:rsidRPr="00682B1B" w:rsidRDefault="008D7D3A">
            <w:pPr>
              <w:jc w:val="both"/>
              <w:rPr>
                <w:sz w:val="22"/>
                <w:szCs w:val="22"/>
              </w:rPr>
            </w:pPr>
            <w:r w:rsidRPr="00682B1B">
              <w:rPr>
                <w:sz w:val="22"/>
                <w:szCs w:val="22"/>
              </w:rPr>
              <w:t>Гарантийный срок на выполнение работы не менее 24 месяцев со дня подписания актов выполненных работ.</w:t>
            </w:r>
          </w:p>
        </w:tc>
      </w:tr>
      <w:tr w:rsidR="008D7D3A" w:rsidRPr="00682B1B" w14:paraId="7C393FD4" w14:textId="77777777" w:rsidTr="00F751E4">
        <w:tc>
          <w:tcPr>
            <w:tcW w:w="0" w:type="auto"/>
            <w:tcBorders>
              <w:top w:val="single" w:sz="4" w:space="0" w:color="auto"/>
              <w:left w:val="single" w:sz="4" w:space="0" w:color="auto"/>
              <w:bottom w:val="single" w:sz="4" w:space="0" w:color="auto"/>
              <w:right w:val="single" w:sz="4" w:space="0" w:color="auto"/>
            </w:tcBorders>
            <w:hideMark/>
          </w:tcPr>
          <w:p w14:paraId="3A2065F7" w14:textId="77777777" w:rsidR="008D7D3A" w:rsidRPr="00682B1B" w:rsidRDefault="008D7D3A">
            <w:pPr>
              <w:jc w:val="center"/>
              <w:rPr>
                <w:sz w:val="22"/>
                <w:szCs w:val="22"/>
              </w:rPr>
            </w:pPr>
            <w:r w:rsidRPr="00682B1B">
              <w:rPr>
                <w:sz w:val="22"/>
                <w:szCs w:val="22"/>
              </w:rPr>
              <w:t>5.2</w:t>
            </w:r>
          </w:p>
        </w:tc>
        <w:tc>
          <w:tcPr>
            <w:tcW w:w="0" w:type="auto"/>
            <w:tcBorders>
              <w:top w:val="single" w:sz="4" w:space="0" w:color="auto"/>
              <w:left w:val="single" w:sz="4" w:space="0" w:color="auto"/>
              <w:bottom w:val="single" w:sz="4" w:space="0" w:color="auto"/>
              <w:right w:val="single" w:sz="4" w:space="0" w:color="auto"/>
            </w:tcBorders>
            <w:hideMark/>
          </w:tcPr>
          <w:p w14:paraId="07F48655" w14:textId="77777777" w:rsidR="008D7D3A" w:rsidRPr="00682B1B" w:rsidRDefault="008D7D3A">
            <w:pPr>
              <w:jc w:val="both"/>
              <w:rPr>
                <w:sz w:val="22"/>
                <w:szCs w:val="22"/>
              </w:rPr>
            </w:pPr>
            <w:r w:rsidRPr="00682B1B">
              <w:rPr>
                <w:sz w:val="22"/>
                <w:szCs w:val="22"/>
              </w:rPr>
              <w:t>Требования по безопасности</w:t>
            </w:r>
          </w:p>
        </w:tc>
        <w:tc>
          <w:tcPr>
            <w:tcW w:w="0" w:type="auto"/>
            <w:tcBorders>
              <w:top w:val="single" w:sz="4" w:space="0" w:color="auto"/>
              <w:left w:val="single" w:sz="4" w:space="0" w:color="auto"/>
              <w:bottom w:val="single" w:sz="4" w:space="0" w:color="auto"/>
              <w:right w:val="single" w:sz="4" w:space="0" w:color="auto"/>
            </w:tcBorders>
            <w:hideMark/>
          </w:tcPr>
          <w:p w14:paraId="4AD22DF0" w14:textId="77777777" w:rsidR="008D7D3A" w:rsidRPr="00682B1B" w:rsidRDefault="008D7D3A">
            <w:pPr>
              <w:jc w:val="both"/>
              <w:rPr>
                <w:sz w:val="22"/>
                <w:szCs w:val="22"/>
              </w:rPr>
            </w:pPr>
            <w:r w:rsidRPr="00682B1B">
              <w:rPr>
                <w:sz w:val="22"/>
                <w:szCs w:val="22"/>
              </w:rPr>
              <w:t>Работы должны выполняться в соответствии с требованиями правил охраны труда, техники безопасности, правил противопожарного режима РФ, правил пожарной безопасности и других действующих норм. При выполнении сварочных работ – наличие талона пожарной безопасности.</w:t>
            </w:r>
          </w:p>
        </w:tc>
      </w:tr>
      <w:tr w:rsidR="008D7D3A" w:rsidRPr="00682B1B" w14:paraId="6B0115A0" w14:textId="77777777" w:rsidTr="00F751E4">
        <w:tc>
          <w:tcPr>
            <w:tcW w:w="0" w:type="auto"/>
            <w:gridSpan w:val="3"/>
            <w:tcBorders>
              <w:top w:val="single" w:sz="4" w:space="0" w:color="auto"/>
              <w:left w:val="single" w:sz="4" w:space="0" w:color="auto"/>
              <w:bottom w:val="single" w:sz="4" w:space="0" w:color="auto"/>
              <w:right w:val="single" w:sz="4" w:space="0" w:color="auto"/>
            </w:tcBorders>
            <w:hideMark/>
          </w:tcPr>
          <w:p w14:paraId="3B529A95" w14:textId="77777777" w:rsidR="008D7D3A" w:rsidRPr="00682B1B" w:rsidRDefault="008D7D3A">
            <w:pPr>
              <w:jc w:val="center"/>
              <w:rPr>
                <w:b/>
                <w:sz w:val="22"/>
                <w:szCs w:val="22"/>
              </w:rPr>
            </w:pPr>
            <w:r w:rsidRPr="00682B1B">
              <w:rPr>
                <w:b/>
                <w:sz w:val="22"/>
                <w:szCs w:val="22"/>
              </w:rPr>
              <w:t>6. Иные требования</w:t>
            </w:r>
          </w:p>
        </w:tc>
      </w:tr>
      <w:tr w:rsidR="008D7D3A" w:rsidRPr="00682B1B" w14:paraId="18681766" w14:textId="77777777" w:rsidTr="00F751E4">
        <w:tc>
          <w:tcPr>
            <w:tcW w:w="0" w:type="auto"/>
            <w:tcBorders>
              <w:top w:val="single" w:sz="4" w:space="0" w:color="auto"/>
              <w:left w:val="single" w:sz="4" w:space="0" w:color="auto"/>
              <w:bottom w:val="single" w:sz="4" w:space="0" w:color="auto"/>
              <w:right w:val="single" w:sz="4" w:space="0" w:color="auto"/>
            </w:tcBorders>
            <w:hideMark/>
          </w:tcPr>
          <w:p w14:paraId="23A7909D" w14:textId="77777777" w:rsidR="008D7D3A" w:rsidRPr="00682B1B" w:rsidRDefault="008D7D3A">
            <w:pPr>
              <w:jc w:val="center"/>
              <w:rPr>
                <w:sz w:val="22"/>
                <w:szCs w:val="22"/>
              </w:rPr>
            </w:pPr>
            <w:r w:rsidRPr="00682B1B">
              <w:rPr>
                <w:sz w:val="22"/>
                <w:szCs w:val="22"/>
              </w:rPr>
              <w:t>6.1</w:t>
            </w:r>
          </w:p>
        </w:tc>
        <w:tc>
          <w:tcPr>
            <w:tcW w:w="0" w:type="auto"/>
            <w:tcBorders>
              <w:top w:val="single" w:sz="4" w:space="0" w:color="auto"/>
              <w:left w:val="single" w:sz="4" w:space="0" w:color="auto"/>
              <w:bottom w:val="single" w:sz="4" w:space="0" w:color="auto"/>
              <w:right w:val="single" w:sz="4" w:space="0" w:color="auto"/>
            </w:tcBorders>
            <w:hideMark/>
          </w:tcPr>
          <w:p w14:paraId="6E63A9AE" w14:textId="77777777" w:rsidR="008D7D3A" w:rsidRPr="00682B1B" w:rsidRDefault="008D7D3A">
            <w:pPr>
              <w:rPr>
                <w:sz w:val="22"/>
                <w:szCs w:val="22"/>
              </w:rPr>
            </w:pPr>
            <w:r w:rsidRPr="00682B1B">
              <w:rPr>
                <w:sz w:val="22"/>
                <w:szCs w:val="22"/>
              </w:rPr>
              <w:t>Иные требования</w:t>
            </w:r>
          </w:p>
        </w:tc>
        <w:tc>
          <w:tcPr>
            <w:tcW w:w="0" w:type="auto"/>
            <w:tcBorders>
              <w:top w:val="single" w:sz="4" w:space="0" w:color="auto"/>
              <w:left w:val="single" w:sz="4" w:space="0" w:color="auto"/>
              <w:bottom w:val="single" w:sz="4" w:space="0" w:color="auto"/>
              <w:right w:val="single" w:sz="4" w:space="0" w:color="auto"/>
            </w:tcBorders>
            <w:hideMark/>
          </w:tcPr>
          <w:p w14:paraId="00715F77" w14:textId="77777777" w:rsidR="008D7D3A" w:rsidRPr="00682B1B" w:rsidRDefault="008D7D3A">
            <w:pPr>
              <w:jc w:val="both"/>
              <w:rPr>
                <w:sz w:val="22"/>
                <w:szCs w:val="22"/>
              </w:rPr>
            </w:pPr>
            <w:r w:rsidRPr="00682B1B">
              <w:rPr>
                <w:sz w:val="22"/>
                <w:szCs w:val="22"/>
              </w:rPr>
              <w:t>Для соблюдения сроков выполнения ремонтных работ по согласованию с Заказчиком, Подрядчик может привлекать квалифицированный персонал субподрядных организаций при условии не превышения установленной сметной стоимости этих работ и выполнения требований раздела 3 «Основные требования к исполнителю».</w:t>
            </w:r>
          </w:p>
        </w:tc>
      </w:tr>
    </w:tbl>
    <w:p w14:paraId="481DF16F" w14:textId="77777777" w:rsidR="008D7D3A" w:rsidRPr="00682B1B" w:rsidRDefault="008D7D3A" w:rsidP="008D7D3A">
      <w:pPr>
        <w:jc w:val="center"/>
        <w:rPr>
          <w:b/>
        </w:rPr>
      </w:pPr>
    </w:p>
    <w:p w14:paraId="3FC3FA07" w14:textId="77777777" w:rsidR="008D7D3A" w:rsidRPr="00682B1B" w:rsidRDefault="008D7D3A" w:rsidP="008D7D3A">
      <w:pPr>
        <w:rPr>
          <w:b/>
          <w:sz w:val="22"/>
          <w:szCs w:val="22"/>
        </w:rPr>
      </w:pPr>
      <w:r w:rsidRPr="00682B1B">
        <w:rPr>
          <w:b/>
          <w:sz w:val="22"/>
          <w:szCs w:val="22"/>
        </w:rPr>
        <w:t>Техническое задание подготовил:</w:t>
      </w:r>
    </w:p>
    <w:p w14:paraId="5C5BBC0D" w14:textId="77777777" w:rsidR="008D7D3A" w:rsidRPr="00682B1B" w:rsidRDefault="008D7D3A" w:rsidP="008D7D3A">
      <w:pPr>
        <w:rPr>
          <w:sz w:val="22"/>
          <w:szCs w:val="22"/>
        </w:rPr>
      </w:pPr>
      <w:r w:rsidRPr="00682B1B">
        <w:rPr>
          <w:sz w:val="22"/>
          <w:szCs w:val="22"/>
        </w:rPr>
        <w:t xml:space="preserve">инженер ОППР по </w:t>
      </w:r>
      <w:proofErr w:type="spellStart"/>
      <w:r w:rsidRPr="00682B1B">
        <w:rPr>
          <w:sz w:val="22"/>
          <w:szCs w:val="22"/>
        </w:rPr>
        <w:t>ОЭиР</w:t>
      </w:r>
      <w:proofErr w:type="spellEnd"/>
      <w:r w:rsidRPr="00682B1B">
        <w:rPr>
          <w:sz w:val="22"/>
          <w:szCs w:val="22"/>
        </w:rPr>
        <w:t xml:space="preserve"> </w:t>
      </w:r>
      <w:proofErr w:type="spellStart"/>
      <w:r w:rsidRPr="00682B1B">
        <w:rPr>
          <w:sz w:val="22"/>
          <w:szCs w:val="22"/>
        </w:rPr>
        <w:t>ЗиС</w:t>
      </w:r>
      <w:proofErr w:type="spellEnd"/>
      <w:r w:rsidRPr="00682B1B">
        <w:rPr>
          <w:sz w:val="22"/>
          <w:szCs w:val="22"/>
        </w:rPr>
        <w:t xml:space="preserve"> ООО «Волгоградская ГРЭС»  </w:t>
      </w:r>
      <w:r w:rsidRPr="00682B1B">
        <w:rPr>
          <w:sz w:val="22"/>
          <w:szCs w:val="22"/>
        </w:rPr>
        <w:tab/>
      </w:r>
      <w:r w:rsidRPr="00682B1B">
        <w:rPr>
          <w:sz w:val="22"/>
          <w:szCs w:val="22"/>
        </w:rPr>
        <w:tab/>
      </w:r>
      <w:r w:rsidRPr="00682B1B">
        <w:rPr>
          <w:sz w:val="22"/>
          <w:szCs w:val="22"/>
        </w:rPr>
        <w:tab/>
        <w:t>В.А. Ревин</w:t>
      </w:r>
    </w:p>
    <w:p w14:paraId="464A32F0" w14:textId="77777777" w:rsidR="008D7D3A" w:rsidRPr="00682B1B" w:rsidRDefault="008D7D3A" w:rsidP="008D7D3A">
      <w:pPr>
        <w:rPr>
          <w:sz w:val="22"/>
          <w:szCs w:val="22"/>
        </w:rPr>
      </w:pPr>
    </w:p>
    <w:p w14:paraId="2790F077" w14:textId="77777777" w:rsidR="008D7D3A" w:rsidRPr="00682B1B" w:rsidRDefault="008D7D3A" w:rsidP="008D7D3A">
      <w:pPr>
        <w:rPr>
          <w:b/>
          <w:sz w:val="22"/>
          <w:szCs w:val="22"/>
        </w:rPr>
      </w:pPr>
      <w:r w:rsidRPr="00682B1B">
        <w:rPr>
          <w:b/>
          <w:sz w:val="22"/>
          <w:szCs w:val="22"/>
        </w:rPr>
        <w:t>Техническое задание проверил:</w:t>
      </w:r>
    </w:p>
    <w:p w14:paraId="7E65BF72" w14:textId="77777777" w:rsidR="008D7D3A" w:rsidRPr="00682B1B" w:rsidRDefault="008D7D3A" w:rsidP="008D7D3A">
      <w:pPr>
        <w:rPr>
          <w:b/>
          <w:sz w:val="22"/>
          <w:szCs w:val="22"/>
        </w:rPr>
      </w:pPr>
      <w:r w:rsidRPr="00682B1B">
        <w:rPr>
          <w:sz w:val="22"/>
          <w:szCs w:val="22"/>
        </w:rPr>
        <w:t xml:space="preserve">технический директор ООО «Волгоградская ГРЭС»     </w:t>
      </w:r>
      <w:r w:rsidRPr="00682B1B">
        <w:rPr>
          <w:b/>
          <w:sz w:val="22"/>
          <w:szCs w:val="22"/>
        </w:rPr>
        <w:tab/>
      </w:r>
      <w:r w:rsidRPr="00682B1B">
        <w:rPr>
          <w:b/>
          <w:sz w:val="22"/>
          <w:szCs w:val="22"/>
        </w:rPr>
        <w:tab/>
        <w:t xml:space="preserve">                          </w:t>
      </w:r>
      <w:r w:rsidRPr="00682B1B">
        <w:rPr>
          <w:sz w:val="22"/>
          <w:szCs w:val="22"/>
        </w:rPr>
        <w:t>Ю.Э. Бергер</w:t>
      </w:r>
    </w:p>
    <w:p w14:paraId="206E7DCA" w14:textId="77777777" w:rsidR="008D7D3A" w:rsidRPr="00682B1B" w:rsidRDefault="008D7D3A" w:rsidP="008D7D3A">
      <w:pPr>
        <w:ind w:right="141"/>
        <w:jc w:val="right"/>
        <w:rPr>
          <w:bCs/>
          <w:sz w:val="22"/>
          <w:szCs w:val="22"/>
        </w:rPr>
      </w:pPr>
    </w:p>
    <w:p w14:paraId="49DC6E26" w14:textId="77777777" w:rsidR="008D7D3A" w:rsidRPr="00682B1B" w:rsidRDefault="008D7D3A" w:rsidP="008D7D3A">
      <w:pPr>
        <w:ind w:right="141"/>
        <w:jc w:val="right"/>
        <w:rPr>
          <w:bCs/>
          <w:sz w:val="22"/>
          <w:szCs w:val="22"/>
        </w:rPr>
      </w:pPr>
    </w:p>
    <w:p w14:paraId="287A7163" w14:textId="77777777" w:rsidR="008D7D3A" w:rsidRPr="00682B1B" w:rsidRDefault="008D7D3A" w:rsidP="008D7D3A">
      <w:pPr>
        <w:ind w:right="141"/>
        <w:jc w:val="right"/>
        <w:rPr>
          <w:bCs/>
          <w:sz w:val="22"/>
          <w:szCs w:val="22"/>
        </w:rPr>
      </w:pPr>
    </w:p>
    <w:p w14:paraId="7C5CA4AC" w14:textId="77777777" w:rsidR="008D7D3A" w:rsidRPr="00682B1B" w:rsidRDefault="008D7D3A" w:rsidP="008D7D3A">
      <w:pPr>
        <w:ind w:right="141"/>
        <w:jc w:val="right"/>
        <w:rPr>
          <w:bCs/>
          <w:sz w:val="22"/>
          <w:szCs w:val="22"/>
        </w:rPr>
      </w:pPr>
    </w:p>
    <w:p w14:paraId="09266628" w14:textId="77777777" w:rsidR="008D7D3A" w:rsidRPr="00682B1B" w:rsidRDefault="008D7D3A" w:rsidP="008D7D3A">
      <w:pPr>
        <w:ind w:right="141"/>
        <w:jc w:val="right"/>
        <w:rPr>
          <w:bCs/>
          <w:sz w:val="22"/>
          <w:szCs w:val="22"/>
        </w:rPr>
      </w:pPr>
    </w:p>
    <w:p w14:paraId="2129AFD3" w14:textId="77777777" w:rsidR="008D7D3A" w:rsidRPr="00682B1B" w:rsidRDefault="008D7D3A" w:rsidP="008D7D3A">
      <w:pPr>
        <w:ind w:right="141"/>
        <w:jc w:val="right"/>
        <w:rPr>
          <w:bCs/>
          <w:sz w:val="22"/>
          <w:szCs w:val="22"/>
        </w:rPr>
      </w:pPr>
    </w:p>
    <w:p w14:paraId="574AFA55" w14:textId="77777777" w:rsidR="008D7D3A" w:rsidRPr="00682B1B" w:rsidRDefault="008D7D3A" w:rsidP="008D7D3A">
      <w:pPr>
        <w:ind w:right="141"/>
        <w:jc w:val="right"/>
        <w:rPr>
          <w:bCs/>
          <w:sz w:val="22"/>
          <w:szCs w:val="22"/>
        </w:rPr>
      </w:pPr>
    </w:p>
    <w:p w14:paraId="7272700F" w14:textId="77777777" w:rsidR="008D7D3A" w:rsidRPr="00682B1B" w:rsidRDefault="008D7D3A" w:rsidP="008D7D3A">
      <w:pPr>
        <w:ind w:right="141"/>
        <w:jc w:val="right"/>
        <w:rPr>
          <w:bCs/>
          <w:sz w:val="22"/>
          <w:szCs w:val="22"/>
        </w:rPr>
      </w:pPr>
    </w:p>
    <w:p w14:paraId="2B41DFD8" w14:textId="77777777" w:rsidR="008D7D3A" w:rsidRPr="00682B1B" w:rsidRDefault="008D7D3A" w:rsidP="008D7D3A">
      <w:pPr>
        <w:ind w:right="141"/>
        <w:jc w:val="right"/>
        <w:rPr>
          <w:bCs/>
          <w:sz w:val="22"/>
          <w:szCs w:val="22"/>
        </w:rPr>
      </w:pPr>
    </w:p>
    <w:p w14:paraId="193526A1" w14:textId="77777777" w:rsidR="008D7D3A" w:rsidRPr="00682B1B" w:rsidRDefault="008D7D3A" w:rsidP="008D7D3A">
      <w:pPr>
        <w:ind w:right="141"/>
        <w:jc w:val="right"/>
        <w:rPr>
          <w:bCs/>
          <w:sz w:val="22"/>
          <w:szCs w:val="22"/>
        </w:rPr>
      </w:pPr>
    </w:p>
    <w:p w14:paraId="2717BB11" w14:textId="77777777" w:rsidR="008D7D3A" w:rsidRPr="00682B1B" w:rsidRDefault="008D7D3A" w:rsidP="008D7D3A">
      <w:pPr>
        <w:ind w:right="141"/>
        <w:jc w:val="right"/>
        <w:rPr>
          <w:bCs/>
          <w:sz w:val="22"/>
          <w:szCs w:val="22"/>
        </w:rPr>
      </w:pPr>
      <w:r w:rsidRPr="00682B1B">
        <w:rPr>
          <w:bCs/>
          <w:sz w:val="22"/>
          <w:szCs w:val="22"/>
        </w:rPr>
        <w:t>Приложение № 1</w:t>
      </w:r>
    </w:p>
    <w:p w14:paraId="54704714" w14:textId="77777777" w:rsidR="008D7D3A" w:rsidRPr="00682B1B" w:rsidRDefault="008D7D3A" w:rsidP="008D7D3A">
      <w:pPr>
        <w:ind w:right="141"/>
        <w:jc w:val="right"/>
        <w:rPr>
          <w:bCs/>
          <w:sz w:val="8"/>
          <w:szCs w:val="8"/>
        </w:rPr>
      </w:pPr>
    </w:p>
    <w:p w14:paraId="7263A42D" w14:textId="77777777" w:rsidR="008D7D3A" w:rsidRPr="00682B1B" w:rsidRDefault="008D7D3A" w:rsidP="008D7D3A">
      <w:pPr>
        <w:ind w:right="141"/>
        <w:jc w:val="right"/>
        <w:rPr>
          <w:bCs/>
          <w:sz w:val="22"/>
          <w:szCs w:val="22"/>
        </w:rPr>
      </w:pPr>
      <w:r w:rsidRPr="00682B1B">
        <w:rPr>
          <w:bCs/>
          <w:sz w:val="22"/>
          <w:szCs w:val="22"/>
        </w:rPr>
        <w:t>к  техническому заданию ООО «Волгоградская ГРЭС»</w:t>
      </w:r>
    </w:p>
    <w:p w14:paraId="739E5159" w14:textId="77777777" w:rsidR="008D7D3A" w:rsidRPr="00682B1B" w:rsidRDefault="008D7D3A" w:rsidP="008D7D3A">
      <w:pPr>
        <w:widowControl w:val="0"/>
        <w:jc w:val="both"/>
        <w:rPr>
          <w:sz w:val="22"/>
          <w:szCs w:val="22"/>
        </w:rPr>
      </w:pPr>
      <w:r w:rsidRPr="00682B1B">
        <w:rPr>
          <w:bCs/>
          <w:sz w:val="22"/>
          <w:szCs w:val="22"/>
        </w:rPr>
        <w:t xml:space="preserve"> </w:t>
      </w:r>
      <w:r w:rsidRPr="00682B1B">
        <w:t xml:space="preserve">на </w:t>
      </w:r>
      <w:r w:rsidRPr="00682B1B">
        <w:rPr>
          <w:b/>
          <w:i/>
          <w:u w:val="single"/>
        </w:rPr>
        <w:t>текущий</w:t>
      </w:r>
      <w:r w:rsidRPr="00682B1B">
        <w:rPr>
          <w:b/>
          <w:i/>
          <w:spacing w:val="-1"/>
          <w:u w:val="single"/>
        </w:rPr>
        <w:t xml:space="preserve"> ремонт </w:t>
      </w:r>
      <w:proofErr w:type="spellStart"/>
      <w:r w:rsidRPr="00682B1B">
        <w:rPr>
          <w:b/>
          <w:i/>
          <w:spacing w:val="-1"/>
          <w:u w:val="single"/>
        </w:rPr>
        <w:t>ЗиС</w:t>
      </w:r>
      <w:proofErr w:type="spellEnd"/>
      <w:r w:rsidRPr="00682B1B">
        <w:rPr>
          <w:b/>
          <w:i/>
          <w:spacing w:val="-1"/>
          <w:u w:val="single"/>
        </w:rPr>
        <w:t xml:space="preserve"> в рамках подготовки к ОЗП 2018-</w:t>
      </w:r>
      <w:smartTag w:uri="urn:schemas-microsoft-com:office:smarttags" w:element="metricconverter">
        <w:smartTagPr>
          <w:attr w:name="ProductID" w:val="2019 г"/>
        </w:smartTagPr>
        <w:r w:rsidRPr="00682B1B">
          <w:rPr>
            <w:b/>
            <w:i/>
            <w:spacing w:val="-1"/>
            <w:u w:val="single"/>
          </w:rPr>
          <w:t xml:space="preserve">2019 </w:t>
        </w:r>
        <w:proofErr w:type="spellStart"/>
        <w:r w:rsidRPr="00682B1B">
          <w:rPr>
            <w:b/>
            <w:i/>
            <w:spacing w:val="-1"/>
            <w:u w:val="single"/>
          </w:rPr>
          <w:t>г</w:t>
        </w:r>
      </w:smartTag>
      <w:r w:rsidRPr="00682B1B">
        <w:rPr>
          <w:b/>
          <w:i/>
          <w:spacing w:val="-1"/>
          <w:u w:val="single"/>
        </w:rPr>
        <w:t>.г</w:t>
      </w:r>
      <w:proofErr w:type="spellEnd"/>
      <w:r w:rsidRPr="00682B1B">
        <w:rPr>
          <w:b/>
          <w:i/>
          <w:spacing w:val="-1"/>
          <w:u w:val="single"/>
        </w:rPr>
        <w:t>. и выполнения аварийных работ</w:t>
      </w:r>
      <w:r w:rsidRPr="00682B1B">
        <w:rPr>
          <w:b/>
          <w:i/>
        </w:rPr>
        <w:t>.</w:t>
      </w:r>
    </w:p>
    <w:p w14:paraId="1BA3BF0B" w14:textId="77777777" w:rsidR="008D7D3A" w:rsidRPr="00682B1B" w:rsidRDefault="008D7D3A" w:rsidP="008D7D3A">
      <w:pPr>
        <w:ind w:right="141"/>
        <w:jc w:val="right"/>
        <w:rPr>
          <w:bCs/>
          <w:sz w:val="22"/>
          <w:szCs w:val="22"/>
        </w:rPr>
      </w:pPr>
    </w:p>
    <w:p w14:paraId="73E4B846" w14:textId="77777777" w:rsidR="008D7D3A" w:rsidRPr="00682B1B" w:rsidRDefault="008D7D3A" w:rsidP="008D7D3A">
      <w:pPr>
        <w:ind w:right="141"/>
        <w:rPr>
          <w:b/>
          <w:bCs/>
          <w:sz w:val="22"/>
          <w:szCs w:val="22"/>
        </w:rPr>
      </w:pPr>
      <w:r w:rsidRPr="00682B1B">
        <w:rPr>
          <w:b/>
          <w:bCs/>
          <w:sz w:val="22"/>
          <w:szCs w:val="22"/>
        </w:rPr>
        <w:t>Ведомость объёмов работ.</w:t>
      </w:r>
    </w:p>
    <w:p w14:paraId="287E46DF" w14:textId="77777777" w:rsidR="008D7D3A" w:rsidRPr="00682B1B" w:rsidRDefault="008D7D3A" w:rsidP="008D7D3A">
      <w:pPr>
        <w:ind w:right="141"/>
        <w:jc w:val="center"/>
        <w:rPr>
          <w:b/>
          <w:bC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5229"/>
        <w:gridCol w:w="1601"/>
        <w:gridCol w:w="885"/>
        <w:gridCol w:w="844"/>
      </w:tblGrid>
      <w:tr w:rsidR="008D7D3A" w:rsidRPr="00682B1B" w14:paraId="1ED3A028" w14:textId="77777777" w:rsidTr="00483B82">
        <w:trPr>
          <w:trHeight w:val="450"/>
        </w:trPr>
        <w:tc>
          <w:tcPr>
            <w:tcW w:w="0" w:type="auto"/>
            <w:tcBorders>
              <w:top w:val="single" w:sz="4" w:space="0" w:color="auto"/>
              <w:left w:val="single" w:sz="4" w:space="0" w:color="auto"/>
              <w:bottom w:val="single" w:sz="4" w:space="0" w:color="auto"/>
              <w:right w:val="single" w:sz="4" w:space="0" w:color="auto"/>
            </w:tcBorders>
            <w:vAlign w:val="center"/>
            <w:hideMark/>
          </w:tcPr>
          <w:p w14:paraId="0F71B327" w14:textId="77777777" w:rsidR="008D7D3A" w:rsidRPr="00682B1B" w:rsidRDefault="008D7D3A">
            <w:pPr>
              <w:jc w:val="center"/>
              <w:rPr>
                <w:b/>
                <w:sz w:val="22"/>
                <w:szCs w:val="22"/>
              </w:rPr>
            </w:pPr>
            <w:r w:rsidRPr="00682B1B">
              <w:rPr>
                <w:b/>
                <w:sz w:val="22"/>
                <w:szCs w:val="2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2A65A" w14:textId="77777777" w:rsidR="008D7D3A" w:rsidRPr="00682B1B" w:rsidRDefault="008D7D3A">
            <w:pPr>
              <w:jc w:val="center"/>
              <w:rPr>
                <w:b/>
                <w:sz w:val="22"/>
                <w:szCs w:val="22"/>
              </w:rPr>
            </w:pPr>
            <w:r w:rsidRPr="00682B1B">
              <w:rPr>
                <w:b/>
                <w:sz w:val="22"/>
                <w:szCs w:val="22"/>
              </w:rPr>
              <w:t>Номенклатура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14:paraId="52E4939A" w14:textId="77777777" w:rsidR="008D7D3A" w:rsidRPr="00682B1B" w:rsidRDefault="008D7D3A">
            <w:pPr>
              <w:jc w:val="center"/>
              <w:rPr>
                <w:b/>
                <w:sz w:val="22"/>
                <w:szCs w:val="22"/>
              </w:rPr>
            </w:pPr>
            <w:r w:rsidRPr="00682B1B">
              <w:rPr>
                <w:b/>
                <w:sz w:val="22"/>
                <w:szCs w:val="22"/>
              </w:rPr>
              <w:t xml:space="preserve">Инв. № объекта/ </w:t>
            </w:r>
          </w:p>
          <w:p w14:paraId="25FF4AAC" w14:textId="77777777" w:rsidR="008D7D3A" w:rsidRPr="00682B1B" w:rsidRDefault="008D7D3A">
            <w:pPr>
              <w:jc w:val="center"/>
              <w:rPr>
                <w:b/>
                <w:sz w:val="22"/>
                <w:szCs w:val="22"/>
              </w:rPr>
            </w:pPr>
            <w:r w:rsidRPr="00682B1B">
              <w:rPr>
                <w:b/>
                <w:sz w:val="22"/>
                <w:szCs w:val="22"/>
              </w:rPr>
              <w:t>Срок выполнения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4DE06626" w14:textId="77777777" w:rsidR="008D7D3A" w:rsidRPr="00682B1B" w:rsidRDefault="008D7D3A">
            <w:pPr>
              <w:jc w:val="center"/>
              <w:rPr>
                <w:b/>
                <w:sz w:val="22"/>
                <w:szCs w:val="22"/>
              </w:rPr>
            </w:pPr>
            <w:r w:rsidRPr="00682B1B">
              <w:rPr>
                <w:b/>
                <w:sz w:val="22"/>
                <w:szCs w:val="22"/>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14:paraId="34BBAC74" w14:textId="77777777" w:rsidR="008D7D3A" w:rsidRPr="00682B1B" w:rsidRDefault="008D7D3A">
            <w:pPr>
              <w:jc w:val="center"/>
              <w:rPr>
                <w:b/>
                <w:sz w:val="22"/>
                <w:szCs w:val="22"/>
              </w:rPr>
            </w:pPr>
            <w:r w:rsidRPr="00682B1B">
              <w:rPr>
                <w:b/>
                <w:sz w:val="22"/>
                <w:szCs w:val="22"/>
              </w:rPr>
              <w:t>Кол-во</w:t>
            </w:r>
          </w:p>
        </w:tc>
      </w:tr>
      <w:tr w:rsidR="008D7D3A" w:rsidRPr="00682B1B" w14:paraId="699C3EA3" w14:textId="77777777" w:rsidTr="00483B82">
        <w:trPr>
          <w:trHeight w:val="255"/>
        </w:trPr>
        <w:tc>
          <w:tcPr>
            <w:tcW w:w="0" w:type="auto"/>
            <w:tcBorders>
              <w:top w:val="single" w:sz="4" w:space="0" w:color="auto"/>
              <w:left w:val="single" w:sz="4" w:space="0" w:color="auto"/>
              <w:bottom w:val="single" w:sz="4" w:space="0" w:color="auto"/>
              <w:right w:val="single" w:sz="4" w:space="0" w:color="auto"/>
            </w:tcBorders>
            <w:hideMark/>
          </w:tcPr>
          <w:p w14:paraId="37B3D2FB" w14:textId="77777777" w:rsidR="008D7D3A" w:rsidRPr="00682B1B" w:rsidRDefault="008D7D3A">
            <w:pPr>
              <w:jc w:val="center"/>
              <w:rPr>
                <w:b/>
                <w:sz w:val="22"/>
                <w:szCs w:val="22"/>
              </w:rPr>
            </w:pPr>
            <w:r w:rsidRPr="00682B1B">
              <w:rPr>
                <w:b/>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14:paraId="08B1C6B9" w14:textId="77777777" w:rsidR="008D7D3A" w:rsidRPr="00682B1B" w:rsidRDefault="008D7D3A">
            <w:pPr>
              <w:jc w:val="center"/>
              <w:rPr>
                <w:b/>
                <w:sz w:val="22"/>
                <w:szCs w:val="22"/>
              </w:rPr>
            </w:pPr>
            <w:r w:rsidRPr="00682B1B">
              <w:rPr>
                <w:b/>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14:paraId="27214B06" w14:textId="77777777" w:rsidR="008D7D3A" w:rsidRPr="00682B1B" w:rsidRDefault="008D7D3A">
            <w:pPr>
              <w:jc w:val="center"/>
              <w:rPr>
                <w:b/>
                <w:sz w:val="22"/>
                <w:szCs w:val="22"/>
              </w:rPr>
            </w:pPr>
            <w:r w:rsidRPr="00682B1B">
              <w:rPr>
                <w:b/>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14:paraId="4347F846" w14:textId="77777777" w:rsidR="008D7D3A" w:rsidRPr="00682B1B" w:rsidRDefault="008D7D3A">
            <w:pPr>
              <w:jc w:val="center"/>
              <w:rPr>
                <w:b/>
                <w:sz w:val="22"/>
                <w:szCs w:val="22"/>
              </w:rPr>
            </w:pPr>
            <w:r w:rsidRPr="00682B1B">
              <w:rPr>
                <w:b/>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14:paraId="3B0C8021" w14:textId="77777777" w:rsidR="008D7D3A" w:rsidRPr="00682B1B" w:rsidRDefault="008D7D3A">
            <w:pPr>
              <w:jc w:val="center"/>
              <w:rPr>
                <w:b/>
                <w:sz w:val="22"/>
                <w:szCs w:val="22"/>
              </w:rPr>
            </w:pPr>
            <w:r w:rsidRPr="00682B1B">
              <w:rPr>
                <w:b/>
                <w:sz w:val="22"/>
                <w:szCs w:val="22"/>
              </w:rPr>
              <w:t>5</w:t>
            </w:r>
          </w:p>
        </w:tc>
      </w:tr>
      <w:tr w:rsidR="008D7D3A" w:rsidRPr="00682B1B" w14:paraId="309294EA" w14:textId="77777777" w:rsidTr="00483B82">
        <w:trPr>
          <w:trHeight w:val="405"/>
        </w:trPr>
        <w:tc>
          <w:tcPr>
            <w:tcW w:w="0" w:type="auto"/>
            <w:tcBorders>
              <w:top w:val="single" w:sz="4" w:space="0" w:color="auto"/>
              <w:left w:val="single" w:sz="4" w:space="0" w:color="auto"/>
              <w:bottom w:val="single" w:sz="4" w:space="0" w:color="auto"/>
              <w:right w:val="single" w:sz="4" w:space="0" w:color="auto"/>
            </w:tcBorders>
          </w:tcPr>
          <w:p w14:paraId="2A1BEC73" w14:textId="77777777" w:rsidR="008D7D3A" w:rsidRPr="00682B1B" w:rsidRDefault="008D7D3A">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0C4ACD93" w14:textId="77777777" w:rsidR="008D7D3A" w:rsidRPr="00682B1B" w:rsidRDefault="008D7D3A">
            <w:pPr>
              <w:autoSpaceDE w:val="0"/>
              <w:autoSpaceDN w:val="0"/>
              <w:adjustRightInd w:val="0"/>
              <w:rPr>
                <w:rFonts w:eastAsia="Microsoft YaHei"/>
                <w:b/>
              </w:rPr>
            </w:pPr>
          </w:p>
        </w:tc>
        <w:tc>
          <w:tcPr>
            <w:tcW w:w="0" w:type="auto"/>
            <w:tcBorders>
              <w:top w:val="single" w:sz="4" w:space="0" w:color="auto"/>
              <w:left w:val="single" w:sz="4" w:space="0" w:color="auto"/>
              <w:bottom w:val="single" w:sz="4" w:space="0" w:color="auto"/>
              <w:right w:val="single" w:sz="4" w:space="0" w:color="auto"/>
            </w:tcBorders>
          </w:tcPr>
          <w:p w14:paraId="2CBD330E"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715C71D4"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noWrap/>
          </w:tcPr>
          <w:p w14:paraId="0287D8BE" w14:textId="77777777" w:rsidR="008D7D3A" w:rsidRPr="00682B1B" w:rsidRDefault="008D7D3A">
            <w:pPr>
              <w:jc w:val="center"/>
              <w:rPr>
                <w:sz w:val="22"/>
                <w:szCs w:val="22"/>
              </w:rPr>
            </w:pPr>
          </w:p>
        </w:tc>
      </w:tr>
      <w:tr w:rsidR="008D7D3A" w:rsidRPr="00682B1B" w14:paraId="21251681" w14:textId="77777777" w:rsidTr="00483B82">
        <w:trPr>
          <w:trHeight w:val="271"/>
        </w:trPr>
        <w:tc>
          <w:tcPr>
            <w:tcW w:w="0" w:type="auto"/>
            <w:tcBorders>
              <w:top w:val="single" w:sz="4" w:space="0" w:color="auto"/>
              <w:left w:val="single" w:sz="4" w:space="0" w:color="auto"/>
              <w:bottom w:val="single" w:sz="4" w:space="0" w:color="auto"/>
              <w:right w:val="single" w:sz="4" w:space="0" w:color="auto"/>
            </w:tcBorders>
            <w:hideMark/>
          </w:tcPr>
          <w:p w14:paraId="0267AF14" w14:textId="77777777" w:rsidR="008D7D3A" w:rsidRPr="00682B1B" w:rsidRDefault="008D7D3A">
            <w:pPr>
              <w:jc w:val="center"/>
              <w:rPr>
                <w:b/>
              </w:rPr>
            </w:pPr>
            <w:r w:rsidRPr="00682B1B">
              <w:rPr>
                <w:b/>
              </w:rPr>
              <w:t>1</w:t>
            </w:r>
          </w:p>
        </w:tc>
        <w:tc>
          <w:tcPr>
            <w:tcW w:w="0" w:type="auto"/>
            <w:tcBorders>
              <w:top w:val="single" w:sz="4" w:space="0" w:color="auto"/>
              <w:left w:val="single" w:sz="4" w:space="0" w:color="auto"/>
              <w:bottom w:val="single" w:sz="4" w:space="0" w:color="auto"/>
              <w:right w:val="single" w:sz="4" w:space="0" w:color="auto"/>
            </w:tcBorders>
            <w:hideMark/>
          </w:tcPr>
          <w:p w14:paraId="5EB4431E" w14:textId="77777777" w:rsidR="008D7D3A" w:rsidRPr="00682B1B" w:rsidRDefault="008D7D3A">
            <w:pPr>
              <w:autoSpaceDE w:val="0"/>
              <w:autoSpaceDN w:val="0"/>
              <w:adjustRightInd w:val="0"/>
              <w:rPr>
                <w:rFonts w:eastAsia="Microsoft YaHei"/>
                <w:b/>
              </w:rPr>
            </w:pPr>
            <w:r w:rsidRPr="00682B1B">
              <w:rPr>
                <w:rFonts w:eastAsia="Microsoft YaHei"/>
                <w:b/>
              </w:rPr>
              <w:t>Аварийная кровля ГК</w:t>
            </w:r>
          </w:p>
        </w:tc>
        <w:tc>
          <w:tcPr>
            <w:tcW w:w="0" w:type="auto"/>
            <w:tcBorders>
              <w:top w:val="single" w:sz="4" w:space="0" w:color="auto"/>
              <w:left w:val="single" w:sz="4" w:space="0" w:color="auto"/>
              <w:bottom w:val="single" w:sz="4" w:space="0" w:color="auto"/>
              <w:right w:val="single" w:sz="4" w:space="0" w:color="auto"/>
            </w:tcBorders>
            <w:hideMark/>
          </w:tcPr>
          <w:p w14:paraId="447FC039" w14:textId="77777777" w:rsidR="008D7D3A" w:rsidRPr="00682B1B" w:rsidRDefault="008D7D3A">
            <w:pPr>
              <w:jc w:val="center"/>
              <w:rPr>
                <w:sz w:val="22"/>
                <w:szCs w:val="22"/>
              </w:rPr>
            </w:pPr>
            <w:r w:rsidRPr="00682B1B">
              <w:rPr>
                <w:sz w:val="22"/>
                <w:szCs w:val="22"/>
              </w:rPr>
              <w:t>150686/</w:t>
            </w:r>
          </w:p>
          <w:p w14:paraId="73FE31E1" w14:textId="77777777" w:rsidR="008D7D3A" w:rsidRPr="00682B1B" w:rsidRDefault="008D7D3A">
            <w:pPr>
              <w:jc w:val="center"/>
              <w:rPr>
                <w:sz w:val="22"/>
                <w:szCs w:val="22"/>
              </w:rPr>
            </w:pPr>
            <w:r w:rsidRPr="00682B1B">
              <w:rPr>
                <w:sz w:val="22"/>
                <w:szCs w:val="22"/>
              </w:rPr>
              <w:t>31.12.18.</w:t>
            </w:r>
          </w:p>
        </w:tc>
        <w:tc>
          <w:tcPr>
            <w:tcW w:w="0" w:type="auto"/>
            <w:tcBorders>
              <w:top w:val="single" w:sz="4" w:space="0" w:color="auto"/>
              <w:left w:val="single" w:sz="4" w:space="0" w:color="auto"/>
              <w:bottom w:val="single" w:sz="4" w:space="0" w:color="auto"/>
              <w:right w:val="single" w:sz="4" w:space="0" w:color="auto"/>
            </w:tcBorders>
          </w:tcPr>
          <w:p w14:paraId="79CC8982" w14:textId="77777777" w:rsidR="008D7D3A" w:rsidRPr="00682B1B" w:rsidRDefault="008D7D3A">
            <w:pPr>
              <w:jc w:val="center"/>
            </w:pPr>
          </w:p>
        </w:tc>
        <w:tc>
          <w:tcPr>
            <w:tcW w:w="0" w:type="auto"/>
            <w:tcBorders>
              <w:top w:val="single" w:sz="4" w:space="0" w:color="auto"/>
              <w:left w:val="single" w:sz="4" w:space="0" w:color="auto"/>
              <w:bottom w:val="single" w:sz="4" w:space="0" w:color="auto"/>
              <w:right w:val="single" w:sz="4" w:space="0" w:color="auto"/>
            </w:tcBorders>
            <w:noWrap/>
          </w:tcPr>
          <w:p w14:paraId="36C43B56" w14:textId="77777777" w:rsidR="008D7D3A" w:rsidRPr="00682B1B" w:rsidRDefault="008D7D3A">
            <w:pPr>
              <w:jc w:val="center"/>
            </w:pPr>
          </w:p>
        </w:tc>
      </w:tr>
      <w:tr w:rsidR="008D7D3A" w:rsidRPr="00682B1B" w14:paraId="47D639D0" w14:textId="77777777" w:rsidTr="00483B82">
        <w:trPr>
          <w:trHeight w:val="333"/>
        </w:trPr>
        <w:tc>
          <w:tcPr>
            <w:tcW w:w="0" w:type="auto"/>
            <w:tcBorders>
              <w:top w:val="single" w:sz="4" w:space="0" w:color="auto"/>
              <w:left w:val="single" w:sz="4" w:space="0" w:color="auto"/>
              <w:bottom w:val="single" w:sz="4" w:space="0" w:color="auto"/>
              <w:right w:val="single" w:sz="4" w:space="0" w:color="auto"/>
            </w:tcBorders>
            <w:hideMark/>
          </w:tcPr>
          <w:p w14:paraId="26DD188C" w14:textId="77777777" w:rsidR="008D7D3A" w:rsidRPr="00682B1B" w:rsidRDefault="008D7D3A">
            <w:pPr>
              <w:jc w:val="center"/>
            </w:pPr>
            <w:r w:rsidRPr="00682B1B">
              <w:t>1.1</w:t>
            </w:r>
          </w:p>
        </w:tc>
        <w:tc>
          <w:tcPr>
            <w:tcW w:w="0" w:type="auto"/>
            <w:tcBorders>
              <w:top w:val="single" w:sz="4" w:space="0" w:color="auto"/>
              <w:left w:val="single" w:sz="4" w:space="0" w:color="auto"/>
              <w:bottom w:val="single" w:sz="4" w:space="0" w:color="auto"/>
              <w:right w:val="single" w:sz="4" w:space="0" w:color="auto"/>
            </w:tcBorders>
            <w:hideMark/>
          </w:tcPr>
          <w:p w14:paraId="0B0389DB" w14:textId="77777777" w:rsidR="008D7D3A" w:rsidRPr="00682B1B" w:rsidRDefault="008D7D3A">
            <w:pPr>
              <w:autoSpaceDE w:val="0"/>
              <w:autoSpaceDN w:val="0"/>
              <w:adjustRightInd w:val="0"/>
              <w:rPr>
                <w:rFonts w:eastAsia="Microsoft YaHei"/>
              </w:rPr>
            </w:pPr>
            <w:r w:rsidRPr="00682B1B">
              <w:rPr>
                <w:rFonts w:eastAsia="Microsoft YaHei"/>
              </w:rPr>
              <w:t>Ремонт мягкой кровли в 2 слоя с применением негорючих материалов</w:t>
            </w:r>
          </w:p>
        </w:tc>
        <w:tc>
          <w:tcPr>
            <w:tcW w:w="0" w:type="auto"/>
            <w:tcBorders>
              <w:top w:val="single" w:sz="4" w:space="0" w:color="auto"/>
              <w:left w:val="single" w:sz="4" w:space="0" w:color="auto"/>
              <w:bottom w:val="single" w:sz="4" w:space="0" w:color="auto"/>
              <w:right w:val="single" w:sz="4" w:space="0" w:color="auto"/>
            </w:tcBorders>
          </w:tcPr>
          <w:p w14:paraId="21CC459E"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4977493" w14:textId="77777777" w:rsidR="008D7D3A" w:rsidRPr="00682B1B" w:rsidRDefault="008D7D3A">
            <w:pPr>
              <w:jc w:val="center"/>
            </w:pPr>
            <w:smartTag w:uri="urn:schemas-microsoft-com:office:smarttags" w:element="metricconverter">
              <w:smartTagPr>
                <w:attr w:name="ProductID" w:val="100 м2"/>
              </w:smartTagPr>
              <w:r w:rsidRPr="00682B1B">
                <w:t>100 м2</w:t>
              </w:r>
            </w:smartTag>
          </w:p>
        </w:tc>
        <w:tc>
          <w:tcPr>
            <w:tcW w:w="0" w:type="auto"/>
            <w:tcBorders>
              <w:top w:val="single" w:sz="4" w:space="0" w:color="auto"/>
              <w:left w:val="single" w:sz="4" w:space="0" w:color="auto"/>
              <w:bottom w:val="single" w:sz="4" w:space="0" w:color="auto"/>
              <w:right w:val="single" w:sz="4" w:space="0" w:color="auto"/>
            </w:tcBorders>
            <w:noWrap/>
            <w:hideMark/>
          </w:tcPr>
          <w:p w14:paraId="315FEB64" w14:textId="77777777" w:rsidR="008D7D3A" w:rsidRPr="00682B1B" w:rsidRDefault="008D7D3A">
            <w:pPr>
              <w:jc w:val="center"/>
            </w:pPr>
            <w:r w:rsidRPr="00682B1B">
              <w:t>2,64</w:t>
            </w:r>
          </w:p>
        </w:tc>
      </w:tr>
      <w:tr w:rsidR="008D7D3A" w:rsidRPr="00682B1B" w14:paraId="0C88A12D" w14:textId="77777777" w:rsidTr="00483B82">
        <w:trPr>
          <w:trHeight w:val="349"/>
        </w:trPr>
        <w:tc>
          <w:tcPr>
            <w:tcW w:w="0" w:type="auto"/>
            <w:tcBorders>
              <w:top w:val="single" w:sz="4" w:space="0" w:color="auto"/>
              <w:left w:val="single" w:sz="4" w:space="0" w:color="auto"/>
              <w:bottom w:val="single" w:sz="4" w:space="0" w:color="auto"/>
              <w:right w:val="single" w:sz="4" w:space="0" w:color="auto"/>
            </w:tcBorders>
            <w:hideMark/>
          </w:tcPr>
          <w:p w14:paraId="0074BC47" w14:textId="77777777" w:rsidR="008D7D3A" w:rsidRPr="00682B1B" w:rsidRDefault="008D7D3A">
            <w:pPr>
              <w:jc w:val="center"/>
            </w:pPr>
            <w:r w:rsidRPr="00682B1B">
              <w:t>1.2</w:t>
            </w:r>
          </w:p>
        </w:tc>
        <w:tc>
          <w:tcPr>
            <w:tcW w:w="0" w:type="auto"/>
            <w:tcBorders>
              <w:top w:val="single" w:sz="4" w:space="0" w:color="auto"/>
              <w:left w:val="single" w:sz="4" w:space="0" w:color="auto"/>
              <w:bottom w:val="single" w:sz="4" w:space="0" w:color="auto"/>
              <w:right w:val="single" w:sz="4" w:space="0" w:color="auto"/>
            </w:tcBorders>
            <w:hideMark/>
          </w:tcPr>
          <w:p w14:paraId="1967AFDC" w14:textId="77777777" w:rsidR="008D7D3A" w:rsidRPr="00682B1B" w:rsidRDefault="008D7D3A">
            <w:pPr>
              <w:autoSpaceDE w:val="0"/>
              <w:autoSpaceDN w:val="0"/>
              <w:adjustRightInd w:val="0"/>
              <w:rPr>
                <w:rFonts w:eastAsia="Microsoft YaHei"/>
              </w:rPr>
            </w:pPr>
            <w:r w:rsidRPr="00682B1B">
              <w:rPr>
                <w:rFonts w:eastAsia="Microsoft YaHei"/>
              </w:rPr>
              <w:t xml:space="preserve">Ремонт цементной стяжки толщ. до </w:t>
            </w:r>
            <w:smartTag w:uri="urn:schemas-microsoft-com:office:smarttags" w:element="metricconverter">
              <w:smartTagPr>
                <w:attr w:name="ProductID" w:val="40 мм"/>
              </w:smartTagPr>
              <w:r w:rsidRPr="00682B1B">
                <w:rPr>
                  <w:rFonts w:eastAsia="Microsoft YaHei"/>
                </w:rPr>
                <w:t>40 мм</w:t>
              </w:r>
            </w:smartTag>
          </w:p>
        </w:tc>
        <w:tc>
          <w:tcPr>
            <w:tcW w:w="0" w:type="auto"/>
            <w:tcBorders>
              <w:top w:val="single" w:sz="4" w:space="0" w:color="auto"/>
              <w:left w:val="single" w:sz="4" w:space="0" w:color="auto"/>
              <w:bottom w:val="single" w:sz="4" w:space="0" w:color="auto"/>
              <w:right w:val="single" w:sz="4" w:space="0" w:color="auto"/>
            </w:tcBorders>
          </w:tcPr>
          <w:p w14:paraId="39D24A03"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36E382F" w14:textId="77777777" w:rsidR="008D7D3A" w:rsidRPr="00682B1B" w:rsidRDefault="008D7D3A">
            <w:pPr>
              <w:jc w:val="center"/>
            </w:pPr>
            <w:smartTag w:uri="urn:schemas-microsoft-com:office:smarttags" w:element="metricconverter">
              <w:smartTagPr>
                <w:attr w:name="ProductID" w:val="100 м2"/>
              </w:smartTagPr>
              <w:r w:rsidRPr="00682B1B">
                <w:t>100 м2</w:t>
              </w:r>
            </w:smartTag>
          </w:p>
        </w:tc>
        <w:tc>
          <w:tcPr>
            <w:tcW w:w="0" w:type="auto"/>
            <w:tcBorders>
              <w:top w:val="single" w:sz="4" w:space="0" w:color="auto"/>
              <w:left w:val="single" w:sz="4" w:space="0" w:color="auto"/>
              <w:bottom w:val="single" w:sz="4" w:space="0" w:color="auto"/>
              <w:right w:val="single" w:sz="4" w:space="0" w:color="auto"/>
            </w:tcBorders>
            <w:noWrap/>
            <w:hideMark/>
          </w:tcPr>
          <w:p w14:paraId="466E3233" w14:textId="77777777" w:rsidR="008D7D3A" w:rsidRPr="00682B1B" w:rsidRDefault="008D7D3A">
            <w:pPr>
              <w:jc w:val="center"/>
            </w:pPr>
            <w:r w:rsidRPr="00682B1B">
              <w:t>0,3</w:t>
            </w:r>
          </w:p>
        </w:tc>
      </w:tr>
      <w:tr w:rsidR="008D7D3A" w:rsidRPr="00682B1B" w14:paraId="2ADAFDDF" w14:textId="77777777" w:rsidTr="00483B82">
        <w:trPr>
          <w:trHeight w:val="271"/>
        </w:trPr>
        <w:tc>
          <w:tcPr>
            <w:tcW w:w="0" w:type="auto"/>
            <w:tcBorders>
              <w:top w:val="single" w:sz="4" w:space="0" w:color="auto"/>
              <w:left w:val="single" w:sz="4" w:space="0" w:color="auto"/>
              <w:bottom w:val="single" w:sz="4" w:space="0" w:color="auto"/>
              <w:right w:val="single" w:sz="4" w:space="0" w:color="auto"/>
            </w:tcBorders>
            <w:hideMark/>
          </w:tcPr>
          <w:p w14:paraId="709BFC3C" w14:textId="77777777" w:rsidR="008D7D3A" w:rsidRPr="00682B1B" w:rsidRDefault="008D7D3A">
            <w:pPr>
              <w:jc w:val="center"/>
              <w:rPr>
                <w:b/>
              </w:rPr>
            </w:pPr>
            <w:r w:rsidRPr="00682B1B">
              <w:rPr>
                <w:b/>
              </w:rPr>
              <w:t>2</w:t>
            </w:r>
          </w:p>
        </w:tc>
        <w:tc>
          <w:tcPr>
            <w:tcW w:w="0" w:type="auto"/>
            <w:tcBorders>
              <w:top w:val="single" w:sz="4" w:space="0" w:color="auto"/>
              <w:left w:val="single" w:sz="4" w:space="0" w:color="auto"/>
              <w:bottom w:val="single" w:sz="4" w:space="0" w:color="auto"/>
              <w:right w:val="single" w:sz="4" w:space="0" w:color="auto"/>
            </w:tcBorders>
            <w:hideMark/>
          </w:tcPr>
          <w:p w14:paraId="2B286F2D" w14:textId="77777777" w:rsidR="008D7D3A" w:rsidRPr="00682B1B" w:rsidRDefault="008D7D3A">
            <w:pPr>
              <w:autoSpaceDE w:val="0"/>
              <w:autoSpaceDN w:val="0"/>
              <w:adjustRightInd w:val="0"/>
              <w:rPr>
                <w:rFonts w:eastAsia="Microsoft YaHei"/>
                <w:b/>
              </w:rPr>
            </w:pPr>
            <w:r w:rsidRPr="00682B1B">
              <w:rPr>
                <w:rFonts w:eastAsia="Microsoft YaHei"/>
                <w:b/>
              </w:rPr>
              <w:t>Аварийное остекление ГК</w:t>
            </w:r>
          </w:p>
        </w:tc>
        <w:tc>
          <w:tcPr>
            <w:tcW w:w="0" w:type="auto"/>
            <w:tcBorders>
              <w:top w:val="single" w:sz="4" w:space="0" w:color="auto"/>
              <w:left w:val="single" w:sz="4" w:space="0" w:color="auto"/>
              <w:bottom w:val="single" w:sz="4" w:space="0" w:color="auto"/>
              <w:right w:val="single" w:sz="4" w:space="0" w:color="auto"/>
            </w:tcBorders>
            <w:hideMark/>
          </w:tcPr>
          <w:p w14:paraId="493DE20C" w14:textId="77777777" w:rsidR="008D7D3A" w:rsidRPr="00682B1B" w:rsidRDefault="008D7D3A">
            <w:pPr>
              <w:jc w:val="center"/>
              <w:rPr>
                <w:sz w:val="22"/>
                <w:szCs w:val="22"/>
              </w:rPr>
            </w:pPr>
            <w:r w:rsidRPr="00682B1B">
              <w:rPr>
                <w:sz w:val="22"/>
                <w:szCs w:val="22"/>
              </w:rPr>
              <w:t>150686/</w:t>
            </w:r>
          </w:p>
          <w:p w14:paraId="6615B1E3" w14:textId="77777777" w:rsidR="008D7D3A" w:rsidRPr="00682B1B" w:rsidRDefault="008D7D3A">
            <w:pPr>
              <w:jc w:val="center"/>
              <w:rPr>
                <w:sz w:val="22"/>
                <w:szCs w:val="22"/>
              </w:rPr>
            </w:pPr>
            <w:r w:rsidRPr="00682B1B">
              <w:rPr>
                <w:sz w:val="22"/>
                <w:szCs w:val="22"/>
              </w:rPr>
              <w:t>31.12.18.</w:t>
            </w:r>
          </w:p>
        </w:tc>
        <w:tc>
          <w:tcPr>
            <w:tcW w:w="0" w:type="auto"/>
            <w:tcBorders>
              <w:top w:val="single" w:sz="4" w:space="0" w:color="auto"/>
              <w:left w:val="single" w:sz="4" w:space="0" w:color="auto"/>
              <w:bottom w:val="single" w:sz="4" w:space="0" w:color="auto"/>
              <w:right w:val="single" w:sz="4" w:space="0" w:color="auto"/>
            </w:tcBorders>
          </w:tcPr>
          <w:p w14:paraId="69562EE6" w14:textId="77777777" w:rsidR="008D7D3A" w:rsidRPr="00682B1B" w:rsidRDefault="008D7D3A">
            <w:pPr>
              <w:jc w:val="center"/>
            </w:pPr>
          </w:p>
        </w:tc>
        <w:tc>
          <w:tcPr>
            <w:tcW w:w="0" w:type="auto"/>
            <w:tcBorders>
              <w:top w:val="single" w:sz="4" w:space="0" w:color="auto"/>
              <w:left w:val="single" w:sz="4" w:space="0" w:color="auto"/>
              <w:bottom w:val="single" w:sz="4" w:space="0" w:color="auto"/>
              <w:right w:val="single" w:sz="4" w:space="0" w:color="auto"/>
            </w:tcBorders>
            <w:noWrap/>
          </w:tcPr>
          <w:p w14:paraId="2A521ACD" w14:textId="77777777" w:rsidR="008D7D3A" w:rsidRPr="00682B1B" w:rsidRDefault="008D7D3A">
            <w:pPr>
              <w:jc w:val="center"/>
            </w:pPr>
          </w:p>
        </w:tc>
      </w:tr>
      <w:tr w:rsidR="008D7D3A" w:rsidRPr="00682B1B" w14:paraId="7351C6A5" w14:textId="77777777" w:rsidTr="00483B82">
        <w:trPr>
          <w:trHeight w:val="333"/>
        </w:trPr>
        <w:tc>
          <w:tcPr>
            <w:tcW w:w="0" w:type="auto"/>
            <w:tcBorders>
              <w:top w:val="single" w:sz="4" w:space="0" w:color="auto"/>
              <w:left w:val="single" w:sz="4" w:space="0" w:color="auto"/>
              <w:bottom w:val="single" w:sz="4" w:space="0" w:color="auto"/>
              <w:right w:val="single" w:sz="4" w:space="0" w:color="auto"/>
            </w:tcBorders>
            <w:hideMark/>
          </w:tcPr>
          <w:p w14:paraId="2E4A0DDC" w14:textId="77777777" w:rsidR="008D7D3A" w:rsidRPr="00682B1B" w:rsidRDefault="008D7D3A">
            <w:pPr>
              <w:jc w:val="center"/>
            </w:pPr>
            <w:r w:rsidRPr="00682B1B">
              <w:t>2.1</w:t>
            </w:r>
          </w:p>
        </w:tc>
        <w:tc>
          <w:tcPr>
            <w:tcW w:w="0" w:type="auto"/>
            <w:tcBorders>
              <w:top w:val="single" w:sz="4" w:space="0" w:color="auto"/>
              <w:left w:val="single" w:sz="4" w:space="0" w:color="auto"/>
              <w:bottom w:val="single" w:sz="4" w:space="0" w:color="auto"/>
              <w:right w:val="single" w:sz="4" w:space="0" w:color="auto"/>
            </w:tcBorders>
            <w:hideMark/>
          </w:tcPr>
          <w:p w14:paraId="6A026D16" w14:textId="77777777" w:rsidR="008D7D3A" w:rsidRPr="00682B1B" w:rsidRDefault="008D7D3A">
            <w:pPr>
              <w:autoSpaceDE w:val="0"/>
              <w:autoSpaceDN w:val="0"/>
              <w:adjustRightInd w:val="0"/>
              <w:rPr>
                <w:rFonts w:eastAsia="Microsoft YaHei"/>
              </w:rPr>
            </w:pPr>
            <w:r w:rsidRPr="00682B1B">
              <w:rPr>
                <w:rFonts w:eastAsia="Microsoft YaHei"/>
              </w:rPr>
              <w:t xml:space="preserve">Остекление отд. мест площадью до </w:t>
            </w:r>
            <w:smartTag w:uri="urn:schemas-microsoft-com:office:smarttags" w:element="metricconverter">
              <w:smartTagPr>
                <w:attr w:name="ProductID" w:val="0,1 м2"/>
              </w:smartTagPr>
              <w:r w:rsidRPr="00682B1B">
                <w:rPr>
                  <w:rFonts w:eastAsia="Microsoft YaHei"/>
                </w:rPr>
                <w:t>0,1 м2</w:t>
              </w:r>
            </w:smartTag>
            <w:r w:rsidRPr="00682B1B">
              <w:rPr>
                <w:rFonts w:eastAsia="Microsoft YaHei"/>
              </w:rPr>
              <w:t xml:space="preserve"> поликарбонатом </w:t>
            </w:r>
            <w:proofErr w:type="spellStart"/>
            <w:r w:rsidRPr="00682B1B">
              <w:rPr>
                <w:rFonts w:eastAsia="Microsoft YaHei"/>
              </w:rPr>
              <w:t>толщ.не</w:t>
            </w:r>
            <w:proofErr w:type="spellEnd"/>
            <w:r w:rsidRPr="00682B1B">
              <w:rPr>
                <w:rFonts w:eastAsia="Microsoft YaHei"/>
              </w:rPr>
              <w:t xml:space="preserve"> менее </w:t>
            </w:r>
            <w:smartTag w:uri="urn:schemas-microsoft-com:office:smarttags" w:element="metricconverter">
              <w:smartTagPr>
                <w:attr w:name="ProductID" w:val="6 мм"/>
              </w:smartTagPr>
              <w:r w:rsidRPr="00682B1B">
                <w:rPr>
                  <w:rFonts w:eastAsia="Microsoft YaHei"/>
                </w:rPr>
                <w:t>6 мм</w:t>
              </w:r>
            </w:smartTag>
          </w:p>
        </w:tc>
        <w:tc>
          <w:tcPr>
            <w:tcW w:w="0" w:type="auto"/>
            <w:tcBorders>
              <w:top w:val="single" w:sz="4" w:space="0" w:color="auto"/>
              <w:left w:val="single" w:sz="4" w:space="0" w:color="auto"/>
              <w:bottom w:val="single" w:sz="4" w:space="0" w:color="auto"/>
              <w:right w:val="single" w:sz="4" w:space="0" w:color="auto"/>
            </w:tcBorders>
          </w:tcPr>
          <w:p w14:paraId="7A1FDFB9"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D6AA47" w14:textId="77777777" w:rsidR="008D7D3A" w:rsidRPr="00682B1B" w:rsidRDefault="008D7D3A">
            <w:pPr>
              <w:jc w:val="center"/>
            </w:pPr>
            <w:smartTag w:uri="urn:schemas-microsoft-com:office:smarttags" w:element="metricconverter">
              <w:smartTagPr>
                <w:attr w:name="ProductID" w:val="100 м2"/>
              </w:smartTagPr>
              <w:r w:rsidRPr="00682B1B">
                <w:t>100 м2</w:t>
              </w:r>
            </w:smartTag>
          </w:p>
        </w:tc>
        <w:tc>
          <w:tcPr>
            <w:tcW w:w="0" w:type="auto"/>
            <w:tcBorders>
              <w:top w:val="single" w:sz="4" w:space="0" w:color="auto"/>
              <w:left w:val="single" w:sz="4" w:space="0" w:color="auto"/>
              <w:bottom w:val="single" w:sz="4" w:space="0" w:color="auto"/>
              <w:right w:val="single" w:sz="4" w:space="0" w:color="auto"/>
            </w:tcBorders>
            <w:noWrap/>
            <w:hideMark/>
          </w:tcPr>
          <w:p w14:paraId="4D4F3930" w14:textId="77777777" w:rsidR="008D7D3A" w:rsidRPr="00682B1B" w:rsidRDefault="008D7D3A">
            <w:pPr>
              <w:jc w:val="center"/>
            </w:pPr>
            <w:r w:rsidRPr="00682B1B">
              <w:t>0,09</w:t>
            </w:r>
          </w:p>
        </w:tc>
      </w:tr>
      <w:tr w:rsidR="008D7D3A" w:rsidRPr="00682B1B" w14:paraId="387023AE" w14:textId="77777777" w:rsidTr="00483B82">
        <w:trPr>
          <w:trHeight w:val="333"/>
        </w:trPr>
        <w:tc>
          <w:tcPr>
            <w:tcW w:w="0" w:type="auto"/>
            <w:tcBorders>
              <w:top w:val="single" w:sz="4" w:space="0" w:color="auto"/>
              <w:left w:val="single" w:sz="4" w:space="0" w:color="auto"/>
              <w:bottom w:val="single" w:sz="4" w:space="0" w:color="auto"/>
              <w:right w:val="single" w:sz="4" w:space="0" w:color="auto"/>
            </w:tcBorders>
            <w:hideMark/>
          </w:tcPr>
          <w:p w14:paraId="233E8A79" w14:textId="77777777" w:rsidR="008D7D3A" w:rsidRPr="00682B1B" w:rsidRDefault="008D7D3A">
            <w:pPr>
              <w:jc w:val="center"/>
            </w:pPr>
            <w:r w:rsidRPr="00682B1B">
              <w:t>2.2</w:t>
            </w:r>
          </w:p>
        </w:tc>
        <w:tc>
          <w:tcPr>
            <w:tcW w:w="0" w:type="auto"/>
            <w:tcBorders>
              <w:top w:val="single" w:sz="4" w:space="0" w:color="auto"/>
              <w:left w:val="single" w:sz="4" w:space="0" w:color="auto"/>
              <w:bottom w:val="single" w:sz="4" w:space="0" w:color="auto"/>
              <w:right w:val="single" w:sz="4" w:space="0" w:color="auto"/>
            </w:tcBorders>
            <w:hideMark/>
          </w:tcPr>
          <w:p w14:paraId="31531867" w14:textId="77777777" w:rsidR="008D7D3A" w:rsidRPr="00682B1B" w:rsidRDefault="008D7D3A">
            <w:pPr>
              <w:autoSpaceDE w:val="0"/>
              <w:autoSpaceDN w:val="0"/>
              <w:adjustRightInd w:val="0"/>
              <w:rPr>
                <w:rFonts w:eastAsia="Microsoft YaHei"/>
              </w:rPr>
            </w:pPr>
            <w:r w:rsidRPr="00682B1B">
              <w:rPr>
                <w:rFonts w:eastAsia="Microsoft YaHei"/>
              </w:rPr>
              <w:t xml:space="preserve">Остекление отд. мест площадью до </w:t>
            </w:r>
            <w:smartTag w:uri="urn:schemas-microsoft-com:office:smarttags" w:element="metricconverter">
              <w:smartTagPr>
                <w:attr w:name="ProductID" w:val="0,5 м2"/>
              </w:smartTagPr>
              <w:r w:rsidRPr="00682B1B">
                <w:rPr>
                  <w:rFonts w:eastAsia="Microsoft YaHei"/>
                </w:rPr>
                <w:t>0,5 м2</w:t>
              </w:r>
            </w:smartTag>
            <w:r w:rsidRPr="00682B1B">
              <w:rPr>
                <w:rFonts w:eastAsia="Microsoft YaHei"/>
              </w:rPr>
              <w:t xml:space="preserve"> поликарбонатом </w:t>
            </w:r>
            <w:proofErr w:type="spellStart"/>
            <w:r w:rsidRPr="00682B1B">
              <w:rPr>
                <w:rFonts w:eastAsia="Microsoft YaHei"/>
              </w:rPr>
              <w:t>толщ.не</w:t>
            </w:r>
            <w:proofErr w:type="spellEnd"/>
            <w:r w:rsidRPr="00682B1B">
              <w:rPr>
                <w:rFonts w:eastAsia="Microsoft YaHei"/>
              </w:rPr>
              <w:t xml:space="preserve"> менее </w:t>
            </w:r>
            <w:smartTag w:uri="urn:schemas-microsoft-com:office:smarttags" w:element="metricconverter">
              <w:smartTagPr>
                <w:attr w:name="ProductID" w:val="6 мм"/>
              </w:smartTagPr>
              <w:r w:rsidRPr="00682B1B">
                <w:rPr>
                  <w:rFonts w:eastAsia="Microsoft YaHei"/>
                </w:rPr>
                <w:t>6 мм</w:t>
              </w:r>
            </w:smartTag>
          </w:p>
        </w:tc>
        <w:tc>
          <w:tcPr>
            <w:tcW w:w="0" w:type="auto"/>
            <w:tcBorders>
              <w:top w:val="single" w:sz="4" w:space="0" w:color="auto"/>
              <w:left w:val="single" w:sz="4" w:space="0" w:color="auto"/>
              <w:bottom w:val="single" w:sz="4" w:space="0" w:color="auto"/>
              <w:right w:val="single" w:sz="4" w:space="0" w:color="auto"/>
            </w:tcBorders>
          </w:tcPr>
          <w:p w14:paraId="5BDBF617"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07CC5EC" w14:textId="77777777" w:rsidR="008D7D3A" w:rsidRPr="00682B1B" w:rsidRDefault="008D7D3A">
            <w:pPr>
              <w:jc w:val="center"/>
            </w:pPr>
            <w:smartTag w:uri="urn:schemas-microsoft-com:office:smarttags" w:element="metricconverter">
              <w:smartTagPr>
                <w:attr w:name="ProductID" w:val="100 м2"/>
              </w:smartTagPr>
              <w:r w:rsidRPr="00682B1B">
                <w:t>100 м2</w:t>
              </w:r>
            </w:smartTag>
          </w:p>
        </w:tc>
        <w:tc>
          <w:tcPr>
            <w:tcW w:w="0" w:type="auto"/>
            <w:tcBorders>
              <w:top w:val="single" w:sz="4" w:space="0" w:color="auto"/>
              <w:left w:val="single" w:sz="4" w:space="0" w:color="auto"/>
              <w:bottom w:val="single" w:sz="4" w:space="0" w:color="auto"/>
              <w:right w:val="single" w:sz="4" w:space="0" w:color="auto"/>
            </w:tcBorders>
            <w:noWrap/>
            <w:hideMark/>
          </w:tcPr>
          <w:p w14:paraId="6DC1A1FC" w14:textId="77777777" w:rsidR="008D7D3A" w:rsidRPr="00682B1B" w:rsidRDefault="008D7D3A">
            <w:pPr>
              <w:jc w:val="center"/>
            </w:pPr>
            <w:r w:rsidRPr="00682B1B">
              <w:t>0,05</w:t>
            </w:r>
          </w:p>
        </w:tc>
      </w:tr>
      <w:tr w:rsidR="008D7D3A" w:rsidRPr="00682B1B" w14:paraId="3261ABBC" w14:textId="77777777" w:rsidTr="00483B82">
        <w:trPr>
          <w:trHeight w:val="333"/>
        </w:trPr>
        <w:tc>
          <w:tcPr>
            <w:tcW w:w="0" w:type="auto"/>
            <w:tcBorders>
              <w:top w:val="single" w:sz="4" w:space="0" w:color="auto"/>
              <w:left w:val="single" w:sz="4" w:space="0" w:color="auto"/>
              <w:bottom w:val="single" w:sz="4" w:space="0" w:color="auto"/>
              <w:right w:val="single" w:sz="4" w:space="0" w:color="auto"/>
            </w:tcBorders>
            <w:hideMark/>
          </w:tcPr>
          <w:p w14:paraId="411589AD" w14:textId="77777777" w:rsidR="008D7D3A" w:rsidRPr="00682B1B" w:rsidRDefault="008D7D3A">
            <w:pPr>
              <w:jc w:val="center"/>
            </w:pPr>
            <w:r w:rsidRPr="00682B1B">
              <w:t>2.3</w:t>
            </w:r>
          </w:p>
        </w:tc>
        <w:tc>
          <w:tcPr>
            <w:tcW w:w="0" w:type="auto"/>
            <w:tcBorders>
              <w:top w:val="single" w:sz="4" w:space="0" w:color="auto"/>
              <w:left w:val="single" w:sz="4" w:space="0" w:color="auto"/>
              <w:bottom w:val="single" w:sz="4" w:space="0" w:color="auto"/>
              <w:right w:val="single" w:sz="4" w:space="0" w:color="auto"/>
            </w:tcBorders>
            <w:hideMark/>
          </w:tcPr>
          <w:p w14:paraId="724F85EA" w14:textId="77777777" w:rsidR="008D7D3A" w:rsidRPr="00682B1B" w:rsidRDefault="008D7D3A">
            <w:pPr>
              <w:autoSpaceDE w:val="0"/>
              <w:autoSpaceDN w:val="0"/>
              <w:adjustRightInd w:val="0"/>
              <w:rPr>
                <w:rFonts w:eastAsia="Microsoft YaHei"/>
              </w:rPr>
            </w:pPr>
            <w:r w:rsidRPr="00682B1B">
              <w:rPr>
                <w:rFonts w:eastAsia="Microsoft YaHei"/>
              </w:rPr>
              <w:t xml:space="preserve">Остекление отд. мест площадью до </w:t>
            </w:r>
            <w:smartTag w:uri="urn:schemas-microsoft-com:office:smarttags" w:element="metricconverter">
              <w:smartTagPr>
                <w:attr w:name="ProductID" w:val="2,0 м2"/>
              </w:smartTagPr>
              <w:r w:rsidRPr="00682B1B">
                <w:rPr>
                  <w:rFonts w:eastAsia="Microsoft YaHei"/>
                </w:rPr>
                <w:t>2,0 м2</w:t>
              </w:r>
            </w:smartTag>
            <w:r w:rsidRPr="00682B1B">
              <w:rPr>
                <w:rFonts w:eastAsia="Microsoft YaHei"/>
              </w:rPr>
              <w:t xml:space="preserve"> поликарбонатом </w:t>
            </w:r>
            <w:proofErr w:type="spellStart"/>
            <w:r w:rsidRPr="00682B1B">
              <w:rPr>
                <w:rFonts w:eastAsia="Microsoft YaHei"/>
              </w:rPr>
              <w:t>толщ.не</w:t>
            </w:r>
            <w:proofErr w:type="spellEnd"/>
            <w:r w:rsidRPr="00682B1B">
              <w:rPr>
                <w:rFonts w:eastAsia="Microsoft YaHei"/>
              </w:rPr>
              <w:t xml:space="preserve"> менее </w:t>
            </w:r>
            <w:smartTag w:uri="urn:schemas-microsoft-com:office:smarttags" w:element="metricconverter">
              <w:smartTagPr>
                <w:attr w:name="ProductID" w:val="6 мм"/>
              </w:smartTagPr>
              <w:r w:rsidRPr="00682B1B">
                <w:rPr>
                  <w:rFonts w:eastAsia="Microsoft YaHei"/>
                </w:rPr>
                <w:t>6 мм</w:t>
              </w:r>
            </w:smartTag>
          </w:p>
        </w:tc>
        <w:tc>
          <w:tcPr>
            <w:tcW w:w="0" w:type="auto"/>
            <w:tcBorders>
              <w:top w:val="single" w:sz="4" w:space="0" w:color="auto"/>
              <w:left w:val="single" w:sz="4" w:space="0" w:color="auto"/>
              <w:bottom w:val="single" w:sz="4" w:space="0" w:color="auto"/>
              <w:right w:val="single" w:sz="4" w:space="0" w:color="auto"/>
            </w:tcBorders>
          </w:tcPr>
          <w:p w14:paraId="6FD15A91"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D8C508E" w14:textId="77777777" w:rsidR="008D7D3A" w:rsidRPr="00682B1B" w:rsidRDefault="008D7D3A">
            <w:pPr>
              <w:jc w:val="center"/>
            </w:pPr>
            <w:smartTag w:uri="urn:schemas-microsoft-com:office:smarttags" w:element="metricconverter">
              <w:smartTagPr>
                <w:attr w:name="ProductID" w:val="100 м2"/>
              </w:smartTagPr>
              <w:r w:rsidRPr="00682B1B">
                <w:t>100 м2</w:t>
              </w:r>
            </w:smartTag>
          </w:p>
        </w:tc>
        <w:tc>
          <w:tcPr>
            <w:tcW w:w="0" w:type="auto"/>
            <w:tcBorders>
              <w:top w:val="single" w:sz="4" w:space="0" w:color="auto"/>
              <w:left w:val="single" w:sz="4" w:space="0" w:color="auto"/>
              <w:bottom w:val="single" w:sz="4" w:space="0" w:color="auto"/>
              <w:right w:val="single" w:sz="4" w:space="0" w:color="auto"/>
            </w:tcBorders>
            <w:noWrap/>
            <w:hideMark/>
          </w:tcPr>
          <w:p w14:paraId="1AFB365F" w14:textId="77777777" w:rsidR="008D7D3A" w:rsidRPr="00682B1B" w:rsidRDefault="008D7D3A">
            <w:pPr>
              <w:jc w:val="center"/>
            </w:pPr>
            <w:r w:rsidRPr="00682B1B">
              <w:t>0,06</w:t>
            </w:r>
          </w:p>
        </w:tc>
      </w:tr>
      <w:tr w:rsidR="008D7D3A" w:rsidRPr="00682B1B" w14:paraId="1A567346" w14:textId="77777777" w:rsidTr="00483B82">
        <w:trPr>
          <w:trHeight w:val="349"/>
        </w:trPr>
        <w:tc>
          <w:tcPr>
            <w:tcW w:w="0" w:type="auto"/>
            <w:tcBorders>
              <w:top w:val="single" w:sz="4" w:space="0" w:color="auto"/>
              <w:left w:val="single" w:sz="4" w:space="0" w:color="auto"/>
              <w:bottom w:val="single" w:sz="4" w:space="0" w:color="auto"/>
              <w:right w:val="single" w:sz="4" w:space="0" w:color="auto"/>
            </w:tcBorders>
            <w:hideMark/>
          </w:tcPr>
          <w:p w14:paraId="6806213D" w14:textId="77777777" w:rsidR="008D7D3A" w:rsidRPr="00682B1B" w:rsidRDefault="008D7D3A">
            <w:pPr>
              <w:jc w:val="center"/>
            </w:pPr>
            <w:r w:rsidRPr="00682B1B">
              <w:t xml:space="preserve">2.4 </w:t>
            </w:r>
          </w:p>
        </w:tc>
        <w:tc>
          <w:tcPr>
            <w:tcW w:w="0" w:type="auto"/>
            <w:tcBorders>
              <w:top w:val="single" w:sz="4" w:space="0" w:color="auto"/>
              <w:left w:val="single" w:sz="4" w:space="0" w:color="auto"/>
              <w:bottom w:val="single" w:sz="4" w:space="0" w:color="auto"/>
              <w:right w:val="single" w:sz="4" w:space="0" w:color="auto"/>
            </w:tcBorders>
            <w:hideMark/>
          </w:tcPr>
          <w:p w14:paraId="4E36081C" w14:textId="77777777" w:rsidR="008D7D3A" w:rsidRPr="00682B1B" w:rsidRDefault="008D7D3A">
            <w:pPr>
              <w:autoSpaceDE w:val="0"/>
              <w:autoSpaceDN w:val="0"/>
              <w:adjustRightInd w:val="0"/>
              <w:rPr>
                <w:rFonts w:eastAsia="Microsoft YaHei"/>
              </w:rPr>
            </w:pPr>
            <w:r w:rsidRPr="00682B1B">
              <w:rPr>
                <w:rFonts w:eastAsia="Microsoft YaHei"/>
              </w:rPr>
              <w:t>Мелкий ремонт деревянных конструкций оконных рам</w:t>
            </w:r>
          </w:p>
        </w:tc>
        <w:tc>
          <w:tcPr>
            <w:tcW w:w="0" w:type="auto"/>
            <w:tcBorders>
              <w:top w:val="single" w:sz="4" w:space="0" w:color="auto"/>
              <w:left w:val="single" w:sz="4" w:space="0" w:color="auto"/>
              <w:bottom w:val="single" w:sz="4" w:space="0" w:color="auto"/>
              <w:right w:val="single" w:sz="4" w:space="0" w:color="auto"/>
            </w:tcBorders>
          </w:tcPr>
          <w:p w14:paraId="09E20A0B"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FA802BD" w14:textId="77777777" w:rsidR="008D7D3A" w:rsidRPr="00682B1B" w:rsidRDefault="008D7D3A">
            <w:pPr>
              <w:jc w:val="center"/>
            </w:pPr>
            <w:smartTag w:uri="urn:schemas-microsoft-com:office:smarttags" w:element="metricconverter">
              <w:smartTagPr>
                <w:attr w:name="ProductID" w:val="100 м2"/>
              </w:smartTagPr>
              <w:r w:rsidRPr="00682B1B">
                <w:t>100 м2</w:t>
              </w:r>
            </w:smartTag>
          </w:p>
        </w:tc>
        <w:tc>
          <w:tcPr>
            <w:tcW w:w="0" w:type="auto"/>
            <w:tcBorders>
              <w:top w:val="single" w:sz="4" w:space="0" w:color="auto"/>
              <w:left w:val="single" w:sz="4" w:space="0" w:color="auto"/>
              <w:bottom w:val="single" w:sz="4" w:space="0" w:color="auto"/>
              <w:right w:val="single" w:sz="4" w:space="0" w:color="auto"/>
            </w:tcBorders>
            <w:noWrap/>
            <w:hideMark/>
          </w:tcPr>
          <w:p w14:paraId="2B7DF616" w14:textId="77777777" w:rsidR="008D7D3A" w:rsidRPr="00682B1B" w:rsidRDefault="008D7D3A">
            <w:pPr>
              <w:jc w:val="center"/>
            </w:pPr>
            <w:r w:rsidRPr="00682B1B">
              <w:t>0,14</w:t>
            </w:r>
          </w:p>
        </w:tc>
      </w:tr>
      <w:tr w:rsidR="008D7D3A" w:rsidRPr="00682B1B" w14:paraId="21592432" w14:textId="77777777" w:rsidTr="00483B82">
        <w:trPr>
          <w:trHeight w:val="349"/>
        </w:trPr>
        <w:tc>
          <w:tcPr>
            <w:tcW w:w="0" w:type="auto"/>
            <w:tcBorders>
              <w:top w:val="single" w:sz="4" w:space="0" w:color="auto"/>
              <w:left w:val="single" w:sz="4" w:space="0" w:color="auto"/>
              <w:bottom w:val="single" w:sz="4" w:space="0" w:color="auto"/>
              <w:right w:val="single" w:sz="4" w:space="0" w:color="auto"/>
            </w:tcBorders>
            <w:hideMark/>
          </w:tcPr>
          <w:p w14:paraId="019110A3" w14:textId="77777777" w:rsidR="008D7D3A" w:rsidRPr="00682B1B" w:rsidRDefault="008D7D3A">
            <w:pPr>
              <w:jc w:val="center"/>
            </w:pPr>
            <w:r w:rsidRPr="00682B1B">
              <w:t>2,5</w:t>
            </w:r>
          </w:p>
        </w:tc>
        <w:tc>
          <w:tcPr>
            <w:tcW w:w="0" w:type="auto"/>
            <w:tcBorders>
              <w:top w:val="single" w:sz="4" w:space="0" w:color="auto"/>
              <w:left w:val="single" w:sz="4" w:space="0" w:color="auto"/>
              <w:bottom w:val="single" w:sz="4" w:space="0" w:color="auto"/>
              <w:right w:val="single" w:sz="4" w:space="0" w:color="auto"/>
            </w:tcBorders>
            <w:hideMark/>
          </w:tcPr>
          <w:p w14:paraId="3537E647" w14:textId="77777777" w:rsidR="008D7D3A" w:rsidRPr="00682B1B" w:rsidRDefault="008D7D3A">
            <w:pPr>
              <w:autoSpaceDE w:val="0"/>
              <w:autoSpaceDN w:val="0"/>
              <w:adjustRightInd w:val="0"/>
              <w:rPr>
                <w:rFonts w:eastAsia="Microsoft YaHei"/>
              </w:rPr>
            </w:pPr>
            <w:r w:rsidRPr="00682B1B">
              <w:rPr>
                <w:rFonts w:eastAsia="Microsoft YaHei"/>
              </w:rPr>
              <w:t>Средний ремонт деревянных конструкций оконных рам</w:t>
            </w:r>
          </w:p>
        </w:tc>
        <w:tc>
          <w:tcPr>
            <w:tcW w:w="0" w:type="auto"/>
            <w:tcBorders>
              <w:top w:val="single" w:sz="4" w:space="0" w:color="auto"/>
              <w:left w:val="single" w:sz="4" w:space="0" w:color="auto"/>
              <w:bottom w:val="single" w:sz="4" w:space="0" w:color="auto"/>
              <w:right w:val="single" w:sz="4" w:space="0" w:color="auto"/>
            </w:tcBorders>
          </w:tcPr>
          <w:p w14:paraId="3C89F9F3"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446C18C" w14:textId="77777777" w:rsidR="008D7D3A" w:rsidRPr="00682B1B" w:rsidRDefault="008D7D3A">
            <w:pPr>
              <w:jc w:val="center"/>
            </w:pPr>
            <w:smartTag w:uri="urn:schemas-microsoft-com:office:smarttags" w:element="metricconverter">
              <w:smartTagPr>
                <w:attr w:name="ProductID" w:val="100 м2"/>
              </w:smartTagPr>
              <w:r w:rsidRPr="00682B1B">
                <w:t>100 м2</w:t>
              </w:r>
            </w:smartTag>
          </w:p>
        </w:tc>
        <w:tc>
          <w:tcPr>
            <w:tcW w:w="0" w:type="auto"/>
            <w:tcBorders>
              <w:top w:val="single" w:sz="4" w:space="0" w:color="auto"/>
              <w:left w:val="single" w:sz="4" w:space="0" w:color="auto"/>
              <w:bottom w:val="single" w:sz="4" w:space="0" w:color="auto"/>
              <w:right w:val="single" w:sz="4" w:space="0" w:color="auto"/>
            </w:tcBorders>
            <w:noWrap/>
            <w:hideMark/>
          </w:tcPr>
          <w:p w14:paraId="797BE6FB" w14:textId="77777777" w:rsidR="008D7D3A" w:rsidRPr="00682B1B" w:rsidRDefault="008D7D3A">
            <w:pPr>
              <w:jc w:val="center"/>
            </w:pPr>
            <w:r w:rsidRPr="00682B1B">
              <w:t>0,08</w:t>
            </w:r>
          </w:p>
        </w:tc>
      </w:tr>
      <w:tr w:rsidR="008D7D3A" w:rsidRPr="00682B1B" w14:paraId="766E8965" w14:textId="77777777" w:rsidTr="00483B82">
        <w:trPr>
          <w:trHeight w:val="349"/>
        </w:trPr>
        <w:tc>
          <w:tcPr>
            <w:tcW w:w="0" w:type="auto"/>
            <w:tcBorders>
              <w:top w:val="single" w:sz="4" w:space="0" w:color="auto"/>
              <w:left w:val="single" w:sz="4" w:space="0" w:color="auto"/>
              <w:bottom w:val="single" w:sz="4" w:space="0" w:color="auto"/>
              <w:right w:val="single" w:sz="4" w:space="0" w:color="auto"/>
            </w:tcBorders>
            <w:hideMark/>
          </w:tcPr>
          <w:p w14:paraId="73CE5320" w14:textId="77777777" w:rsidR="008D7D3A" w:rsidRPr="00682B1B" w:rsidRDefault="008D7D3A">
            <w:pPr>
              <w:jc w:val="center"/>
            </w:pPr>
            <w:r w:rsidRPr="00682B1B">
              <w:t>2,6</w:t>
            </w:r>
          </w:p>
        </w:tc>
        <w:tc>
          <w:tcPr>
            <w:tcW w:w="0" w:type="auto"/>
            <w:tcBorders>
              <w:top w:val="single" w:sz="4" w:space="0" w:color="auto"/>
              <w:left w:val="single" w:sz="4" w:space="0" w:color="auto"/>
              <w:bottom w:val="single" w:sz="4" w:space="0" w:color="auto"/>
              <w:right w:val="single" w:sz="4" w:space="0" w:color="auto"/>
            </w:tcBorders>
            <w:hideMark/>
          </w:tcPr>
          <w:p w14:paraId="4D57DEF9" w14:textId="77777777" w:rsidR="008D7D3A" w:rsidRPr="00682B1B" w:rsidRDefault="008D7D3A">
            <w:pPr>
              <w:autoSpaceDE w:val="0"/>
              <w:autoSpaceDN w:val="0"/>
              <w:adjustRightInd w:val="0"/>
              <w:rPr>
                <w:rFonts w:eastAsia="Microsoft YaHei"/>
              </w:rPr>
            </w:pPr>
            <w:r w:rsidRPr="00682B1B">
              <w:rPr>
                <w:rFonts w:eastAsia="Microsoft YaHei"/>
              </w:rPr>
              <w:t>Устройство и разборка вертикальных деревянных неинвентарных лесов</w:t>
            </w:r>
          </w:p>
        </w:tc>
        <w:tc>
          <w:tcPr>
            <w:tcW w:w="0" w:type="auto"/>
            <w:tcBorders>
              <w:top w:val="single" w:sz="4" w:space="0" w:color="auto"/>
              <w:left w:val="single" w:sz="4" w:space="0" w:color="auto"/>
              <w:bottom w:val="single" w:sz="4" w:space="0" w:color="auto"/>
              <w:right w:val="single" w:sz="4" w:space="0" w:color="auto"/>
            </w:tcBorders>
          </w:tcPr>
          <w:p w14:paraId="3F11C31C"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776DC0B" w14:textId="77777777" w:rsidR="008D7D3A" w:rsidRPr="00682B1B" w:rsidRDefault="008D7D3A">
            <w:pPr>
              <w:jc w:val="center"/>
            </w:pPr>
            <w:smartTag w:uri="urn:schemas-microsoft-com:office:smarttags" w:element="metricconverter">
              <w:smartTagPr>
                <w:attr w:name="ProductID" w:val="100 м2"/>
              </w:smartTagPr>
              <w:r w:rsidRPr="00682B1B">
                <w:t>100 м2</w:t>
              </w:r>
            </w:smartTag>
          </w:p>
        </w:tc>
        <w:tc>
          <w:tcPr>
            <w:tcW w:w="0" w:type="auto"/>
            <w:tcBorders>
              <w:top w:val="single" w:sz="4" w:space="0" w:color="auto"/>
              <w:left w:val="single" w:sz="4" w:space="0" w:color="auto"/>
              <w:bottom w:val="single" w:sz="4" w:space="0" w:color="auto"/>
              <w:right w:val="single" w:sz="4" w:space="0" w:color="auto"/>
            </w:tcBorders>
            <w:noWrap/>
            <w:hideMark/>
          </w:tcPr>
          <w:p w14:paraId="15E467CB" w14:textId="77777777" w:rsidR="008D7D3A" w:rsidRPr="00682B1B" w:rsidRDefault="008D7D3A">
            <w:pPr>
              <w:jc w:val="center"/>
            </w:pPr>
            <w:r w:rsidRPr="00682B1B">
              <w:t>0,86</w:t>
            </w:r>
          </w:p>
        </w:tc>
      </w:tr>
      <w:tr w:rsidR="008D7D3A" w:rsidRPr="00682B1B" w14:paraId="6EC1FA21" w14:textId="77777777" w:rsidTr="00483B82">
        <w:trPr>
          <w:trHeight w:val="443"/>
        </w:trPr>
        <w:tc>
          <w:tcPr>
            <w:tcW w:w="0" w:type="auto"/>
            <w:tcBorders>
              <w:top w:val="single" w:sz="4" w:space="0" w:color="auto"/>
              <w:left w:val="single" w:sz="4" w:space="0" w:color="auto"/>
              <w:bottom w:val="single" w:sz="4" w:space="0" w:color="auto"/>
              <w:right w:val="single" w:sz="4" w:space="0" w:color="auto"/>
            </w:tcBorders>
            <w:hideMark/>
          </w:tcPr>
          <w:p w14:paraId="0999DFCE" w14:textId="77777777" w:rsidR="008D7D3A" w:rsidRPr="00682B1B" w:rsidRDefault="008D7D3A">
            <w:pPr>
              <w:jc w:val="center"/>
              <w:rPr>
                <w:b/>
              </w:rPr>
            </w:pPr>
            <w:r w:rsidRPr="00682B1B">
              <w:rPr>
                <w:b/>
              </w:rPr>
              <w:t>3</w:t>
            </w:r>
          </w:p>
        </w:tc>
        <w:tc>
          <w:tcPr>
            <w:tcW w:w="0" w:type="auto"/>
            <w:tcBorders>
              <w:top w:val="single" w:sz="4" w:space="0" w:color="auto"/>
              <w:left w:val="single" w:sz="4" w:space="0" w:color="auto"/>
              <w:bottom w:val="single" w:sz="4" w:space="0" w:color="auto"/>
              <w:right w:val="single" w:sz="4" w:space="0" w:color="auto"/>
            </w:tcBorders>
            <w:hideMark/>
          </w:tcPr>
          <w:p w14:paraId="6F2B9BE7" w14:textId="77777777" w:rsidR="008D7D3A" w:rsidRPr="00682B1B" w:rsidRDefault="008D7D3A">
            <w:pPr>
              <w:autoSpaceDE w:val="0"/>
              <w:autoSpaceDN w:val="0"/>
              <w:adjustRightInd w:val="0"/>
              <w:rPr>
                <w:rFonts w:eastAsia="Microsoft YaHei"/>
                <w:b/>
              </w:rPr>
            </w:pPr>
            <w:r w:rsidRPr="00682B1B">
              <w:rPr>
                <w:rFonts w:eastAsia="Microsoft YaHei"/>
                <w:b/>
              </w:rPr>
              <w:t>Административное здание</w:t>
            </w:r>
          </w:p>
        </w:tc>
        <w:tc>
          <w:tcPr>
            <w:tcW w:w="0" w:type="auto"/>
            <w:tcBorders>
              <w:top w:val="single" w:sz="4" w:space="0" w:color="auto"/>
              <w:left w:val="single" w:sz="4" w:space="0" w:color="auto"/>
              <w:bottom w:val="single" w:sz="4" w:space="0" w:color="auto"/>
              <w:right w:val="single" w:sz="4" w:space="0" w:color="auto"/>
            </w:tcBorders>
            <w:hideMark/>
          </w:tcPr>
          <w:p w14:paraId="7708E45A" w14:textId="77777777" w:rsidR="008D7D3A" w:rsidRPr="00682B1B" w:rsidRDefault="008D7D3A">
            <w:pPr>
              <w:jc w:val="center"/>
              <w:rPr>
                <w:sz w:val="22"/>
                <w:szCs w:val="22"/>
              </w:rPr>
            </w:pPr>
            <w:r w:rsidRPr="00682B1B">
              <w:rPr>
                <w:sz w:val="22"/>
                <w:szCs w:val="22"/>
              </w:rPr>
              <w:t>150012/</w:t>
            </w:r>
          </w:p>
          <w:p w14:paraId="2B2D3F37" w14:textId="77777777" w:rsidR="008D7D3A" w:rsidRPr="00682B1B" w:rsidRDefault="008D7D3A">
            <w:pPr>
              <w:jc w:val="center"/>
              <w:rPr>
                <w:sz w:val="22"/>
                <w:szCs w:val="22"/>
              </w:rPr>
            </w:pPr>
            <w:r w:rsidRPr="00682B1B">
              <w:rPr>
                <w:sz w:val="22"/>
                <w:szCs w:val="22"/>
              </w:rPr>
              <w:t>31.12.18.</w:t>
            </w:r>
          </w:p>
        </w:tc>
        <w:tc>
          <w:tcPr>
            <w:tcW w:w="0" w:type="auto"/>
            <w:tcBorders>
              <w:top w:val="single" w:sz="4" w:space="0" w:color="auto"/>
              <w:left w:val="single" w:sz="4" w:space="0" w:color="auto"/>
              <w:bottom w:val="single" w:sz="4" w:space="0" w:color="auto"/>
              <w:right w:val="single" w:sz="4" w:space="0" w:color="auto"/>
            </w:tcBorders>
          </w:tcPr>
          <w:p w14:paraId="01DEF7D4" w14:textId="77777777" w:rsidR="008D7D3A" w:rsidRPr="00682B1B" w:rsidRDefault="008D7D3A">
            <w:pPr>
              <w:jc w:val="center"/>
            </w:pPr>
          </w:p>
        </w:tc>
        <w:tc>
          <w:tcPr>
            <w:tcW w:w="0" w:type="auto"/>
            <w:tcBorders>
              <w:top w:val="single" w:sz="4" w:space="0" w:color="auto"/>
              <w:left w:val="single" w:sz="4" w:space="0" w:color="auto"/>
              <w:bottom w:val="single" w:sz="4" w:space="0" w:color="auto"/>
              <w:right w:val="single" w:sz="4" w:space="0" w:color="auto"/>
            </w:tcBorders>
            <w:noWrap/>
          </w:tcPr>
          <w:p w14:paraId="61D62122" w14:textId="77777777" w:rsidR="008D7D3A" w:rsidRPr="00682B1B" w:rsidRDefault="008D7D3A">
            <w:pPr>
              <w:jc w:val="center"/>
            </w:pPr>
          </w:p>
        </w:tc>
      </w:tr>
      <w:tr w:rsidR="008D7D3A" w:rsidRPr="00682B1B" w14:paraId="6AA8DE3A" w14:textId="77777777" w:rsidTr="00483B82">
        <w:trPr>
          <w:trHeight w:val="287"/>
        </w:trPr>
        <w:tc>
          <w:tcPr>
            <w:tcW w:w="0" w:type="auto"/>
            <w:tcBorders>
              <w:top w:val="single" w:sz="4" w:space="0" w:color="auto"/>
              <w:left w:val="single" w:sz="4" w:space="0" w:color="auto"/>
              <w:bottom w:val="single" w:sz="4" w:space="0" w:color="auto"/>
              <w:right w:val="single" w:sz="4" w:space="0" w:color="auto"/>
            </w:tcBorders>
          </w:tcPr>
          <w:p w14:paraId="22A5C099" w14:textId="77777777" w:rsidR="008D7D3A" w:rsidRPr="00682B1B" w:rsidRDefault="008D7D3A">
            <w:pPr>
              <w:jc w:val="center"/>
            </w:pPr>
          </w:p>
        </w:tc>
        <w:tc>
          <w:tcPr>
            <w:tcW w:w="0" w:type="auto"/>
            <w:tcBorders>
              <w:top w:val="single" w:sz="4" w:space="0" w:color="auto"/>
              <w:left w:val="single" w:sz="4" w:space="0" w:color="auto"/>
              <w:bottom w:val="single" w:sz="4" w:space="0" w:color="auto"/>
              <w:right w:val="single" w:sz="4" w:space="0" w:color="auto"/>
            </w:tcBorders>
            <w:hideMark/>
          </w:tcPr>
          <w:p w14:paraId="4BDA63C1" w14:textId="77777777" w:rsidR="008D7D3A" w:rsidRPr="00682B1B" w:rsidRDefault="008D7D3A">
            <w:pPr>
              <w:autoSpaceDE w:val="0"/>
              <w:autoSpaceDN w:val="0"/>
              <w:adjustRightInd w:val="0"/>
              <w:rPr>
                <w:rFonts w:eastAsia="Microsoft YaHei"/>
                <w:b/>
                <w:i/>
              </w:rPr>
            </w:pPr>
            <w:r w:rsidRPr="00682B1B">
              <w:rPr>
                <w:rFonts w:eastAsia="Microsoft YaHei"/>
                <w:b/>
                <w:i/>
              </w:rPr>
              <w:t>Ремонт балконов для исключения затопления помещений музея, узла связи</w:t>
            </w:r>
          </w:p>
        </w:tc>
        <w:tc>
          <w:tcPr>
            <w:tcW w:w="0" w:type="auto"/>
            <w:tcBorders>
              <w:top w:val="single" w:sz="4" w:space="0" w:color="auto"/>
              <w:left w:val="single" w:sz="4" w:space="0" w:color="auto"/>
              <w:bottom w:val="single" w:sz="4" w:space="0" w:color="auto"/>
              <w:right w:val="single" w:sz="4" w:space="0" w:color="auto"/>
            </w:tcBorders>
          </w:tcPr>
          <w:p w14:paraId="1431C978"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550AB8B7" w14:textId="77777777" w:rsidR="008D7D3A" w:rsidRPr="00682B1B" w:rsidRDefault="008D7D3A">
            <w:pPr>
              <w:jc w:val="center"/>
            </w:pPr>
          </w:p>
        </w:tc>
        <w:tc>
          <w:tcPr>
            <w:tcW w:w="0" w:type="auto"/>
            <w:tcBorders>
              <w:top w:val="single" w:sz="4" w:space="0" w:color="auto"/>
              <w:left w:val="single" w:sz="4" w:space="0" w:color="auto"/>
              <w:bottom w:val="single" w:sz="4" w:space="0" w:color="auto"/>
              <w:right w:val="single" w:sz="4" w:space="0" w:color="auto"/>
            </w:tcBorders>
            <w:noWrap/>
          </w:tcPr>
          <w:p w14:paraId="175D2032" w14:textId="77777777" w:rsidR="008D7D3A" w:rsidRPr="00682B1B" w:rsidRDefault="008D7D3A">
            <w:pPr>
              <w:jc w:val="center"/>
            </w:pPr>
          </w:p>
        </w:tc>
      </w:tr>
      <w:tr w:rsidR="008D7D3A" w:rsidRPr="00682B1B" w14:paraId="23C32B6A" w14:textId="77777777" w:rsidTr="00483B82">
        <w:trPr>
          <w:trHeight w:val="287"/>
        </w:trPr>
        <w:tc>
          <w:tcPr>
            <w:tcW w:w="0" w:type="auto"/>
            <w:tcBorders>
              <w:top w:val="single" w:sz="4" w:space="0" w:color="auto"/>
              <w:left w:val="single" w:sz="4" w:space="0" w:color="auto"/>
              <w:bottom w:val="single" w:sz="4" w:space="0" w:color="auto"/>
              <w:right w:val="single" w:sz="4" w:space="0" w:color="auto"/>
            </w:tcBorders>
            <w:hideMark/>
          </w:tcPr>
          <w:p w14:paraId="6B623C85" w14:textId="77777777" w:rsidR="008D7D3A" w:rsidRPr="00682B1B" w:rsidRDefault="008D7D3A">
            <w:pPr>
              <w:jc w:val="center"/>
            </w:pPr>
            <w:r w:rsidRPr="00682B1B">
              <w:t>3.1</w:t>
            </w:r>
          </w:p>
        </w:tc>
        <w:tc>
          <w:tcPr>
            <w:tcW w:w="0" w:type="auto"/>
            <w:tcBorders>
              <w:top w:val="single" w:sz="4" w:space="0" w:color="auto"/>
              <w:left w:val="single" w:sz="4" w:space="0" w:color="auto"/>
              <w:bottom w:val="single" w:sz="4" w:space="0" w:color="auto"/>
              <w:right w:val="single" w:sz="4" w:space="0" w:color="auto"/>
            </w:tcBorders>
            <w:hideMark/>
          </w:tcPr>
          <w:p w14:paraId="32B8B846" w14:textId="77777777" w:rsidR="008D7D3A" w:rsidRPr="00682B1B" w:rsidRDefault="008D7D3A">
            <w:pPr>
              <w:autoSpaceDE w:val="0"/>
              <w:autoSpaceDN w:val="0"/>
              <w:adjustRightInd w:val="0"/>
              <w:rPr>
                <w:rFonts w:eastAsia="Microsoft YaHei"/>
              </w:rPr>
            </w:pPr>
            <w:r w:rsidRPr="00682B1B">
              <w:rPr>
                <w:rFonts w:eastAsia="Microsoft YaHei"/>
              </w:rPr>
              <w:t xml:space="preserve">Ремонт бетонных плит балконов полимерцементным раствором толщ. до </w:t>
            </w:r>
            <w:smartTag w:uri="urn:schemas-microsoft-com:office:smarttags" w:element="metricconverter">
              <w:smartTagPr>
                <w:attr w:name="ProductID" w:val="60 мм"/>
              </w:smartTagPr>
              <w:r w:rsidRPr="00682B1B">
                <w:rPr>
                  <w:rFonts w:eastAsia="Microsoft YaHei"/>
                </w:rPr>
                <w:t>60 мм</w:t>
              </w:r>
            </w:smartTag>
          </w:p>
        </w:tc>
        <w:tc>
          <w:tcPr>
            <w:tcW w:w="0" w:type="auto"/>
            <w:tcBorders>
              <w:top w:val="single" w:sz="4" w:space="0" w:color="auto"/>
              <w:left w:val="single" w:sz="4" w:space="0" w:color="auto"/>
              <w:bottom w:val="single" w:sz="4" w:space="0" w:color="auto"/>
              <w:right w:val="single" w:sz="4" w:space="0" w:color="auto"/>
            </w:tcBorders>
          </w:tcPr>
          <w:p w14:paraId="738215F1"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090A773" w14:textId="77777777" w:rsidR="008D7D3A" w:rsidRPr="00682B1B" w:rsidRDefault="008D7D3A">
            <w:pPr>
              <w:jc w:val="center"/>
            </w:pPr>
            <w:smartTag w:uri="urn:schemas-microsoft-com:office:smarttags" w:element="metricconverter">
              <w:smartTagPr>
                <w:attr w:name="ProductID" w:val="100 м2"/>
              </w:smartTagPr>
              <w:r w:rsidRPr="00682B1B">
                <w:t>100 м2</w:t>
              </w:r>
            </w:smartTag>
          </w:p>
        </w:tc>
        <w:tc>
          <w:tcPr>
            <w:tcW w:w="0" w:type="auto"/>
            <w:tcBorders>
              <w:top w:val="single" w:sz="4" w:space="0" w:color="auto"/>
              <w:left w:val="single" w:sz="4" w:space="0" w:color="auto"/>
              <w:bottom w:val="single" w:sz="4" w:space="0" w:color="auto"/>
              <w:right w:val="single" w:sz="4" w:space="0" w:color="auto"/>
            </w:tcBorders>
            <w:noWrap/>
            <w:hideMark/>
          </w:tcPr>
          <w:p w14:paraId="2874CC02" w14:textId="77777777" w:rsidR="008D7D3A" w:rsidRPr="00682B1B" w:rsidRDefault="008D7D3A">
            <w:pPr>
              <w:jc w:val="center"/>
            </w:pPr>
            <w:r w:rsidRPr="00682B1B">
              <w:t>0,024</w:t>
            </w:r>
          </w:p>
        </w:tc>
      </w:tr>
      <w:tr w:rsidR="008D7D3A" w:rsidRPr="00682B1B" w14:paraId="4F89D292" w14:textId="77777777" w:rsidTr="00483B82">
        <w:trPr>
          <w:trHeight w:val="287"/>
        </w:trPr>
        <w:tc>
          <w:tcPr>
            <w:tcW w:w="0" w:type="auto"/>
            <w:tcBorders>
              <w:top w:val="single" w:sz="4" w:space="0" w:color="auto"/>
              <w:left w:val="single" w:sz="4" w:space="0" w:color="auto"/>
              <w:bottom w:val="single" w:sz="4" w:space="0" w:color="auto"/>
              <w:right w:val="single" w:sz="4" w:space="0" w:color="auto"/>
            </w:tcBorders>
            <w:hideMark/>
          </w:tcPr>
          <w:p w14:paraId="11654E50" w14:textId="77777777" w:rsidR="008D7D3A" w:rsidRPr="00682B1B" w:rsidRDefault="008D7D3A">
            <w:pPr>
              <w:jc w:val="center"/>
            </w:pPr>
            <w:r w:rsidRPr="00682B1B">
              <w:t>3.2</w:t>
            </w:r>
          </w:p>
        </w:tc>
        <w:tc>
          <w:tcPr>
            <w:tcW w:w="0" w:type="auto"/>
            <w:tcBorders>
              <w:top w:val="single" w:sz="4" w:space="0" w:color="auto"/>
              <w:left w:val="single" w:sz="4" w:space="0" w:color="auto"/>
              <w:bottom w:val="single" w:sz="4" w:space="0" w:color="auto"/>
              <w:right w:val="single" w:sz="4" w:space="0" w:color="auto"/>
            </w:tcBorders>
            <w:hideMark/>
          </w:tcPr>
          <w:p w14:paraId="767A0D81" w14:textId="77777777" w:rsidR="008D7D3A" w:rsidRPr="00682B1B" w:rsidRDefault="008D7D3A">
            <w:pPr>
              <w:autoSpaceDE w:val="0"/>
              <w:autoSpaceDN w:val="0"/>
              <w:adjustRightInd w:val="0"/>
              <w:rPr>
                <w:rFonts w:eastAsia="Microsoft YaHei"/>
              </w:rPr>
            </w:pPr>
            <w:proofErr w:type="spellStart"/>
            <w:r w:rsidRPr="00682B1B">
              <w:rPr>
                <w:rFonts w:eastAsia="Microsoft YaHei"/>
              </w:rPr>
              <w:t>Огрунтовка</w:t>
            </w:r>
            <w:proofErr w:type="spellEnd"/>
            <w:r w:rsidRPr="00682B1B">
              <w:rPr>
                <w:rFonts w:eastAsia="Microsoft YaHei"/>
              </w:rPr>
              <w:t xml:space="preserve"> ГФ-021 за 2 раза бетонных поверхностей балконных плит</w:t>
            </w:r>
          </w:p>
        </w:tc>
        <w:tc>
          <w:tcPr>
            <w:tcW w:w="0" w:type="auto"/>
            <w:tcBorders>
              <w:top w:val="single" w:sz="4" w:space="0" w:color="auto"/>
              <w:left w:val="single" w:sz="4" w:space="0" w:color="auto"/>
              <w:bottom w:val="single" w:sz="4" w:space="0" w:color="auto"/>
              <w:right w:val="single" w:sz="4" w:space="0" w:color="auto"/>
            </w:tcBorders>
          </w:tcPr>
          <w:p w14:paraId="436501C7"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5020923" w14:textId="77777777" w:rsidR="008D7D3A" w:rsidRPr="00682B1B" w:rsidRDefault="008D7D3A">
            <w:pPr>
              <w:jc w:val="center"/>
            </w:pPr>
            <w:smartTag w:uri="urn:schemas-microsoft-com:office:smarttags" w:element="metricconverter">
              <w:smartTagPr>
                <w:attr w:name="ProductID" w:val="100 м2"/>
              </w:smartTagPr>
              <w:r w:rsidRPr="00682B1B">
                <w:t>100 м2</w:t>
              </w:r>
            </w:smartTag>
          </w:p>
        </w:tc>
        <w:tc>
          <w:tcPr>
            <w:tcW w:w="0" w:type="auto"/>
            <w:tcBorders>
              <w:top w:val="single" w:sz="4" w:space="0" w:color="auto"/>
              <w:left w:val="single" w:sz="4" w:space="0" w:color="auto"/>
              <w:bottom w:val="single" w:sz="4" w:space="0" w:color="auto"/>
              <w:right w:val="single" w:sz="4" w:space="0" w:color="auto"/>
            </w:tcBorders>
            <w:noWrap/>
            <w:hideMark/>
          </w:tcPr>
          <w:p w14:paraId="0A252F07" w14:textId="77777777" w:rsidR="008D7D3A" w:rsidRPr="00682B1B" w:rsidRDefault="008D7D3A">
            <w:pPr>
              <w:jc w:val="center"/>
            </w:pPr>
            <w:r w:rsidRPr="00682B1B">
              <w:t>0,16</w:t>
            </w:r>
          </w:p>
        </w:tc>
      </w:tr>
      <w:tr w:rsidR="008D7D3A" w:rsidRPr="00682B1B" w14:paraId="186BECE7" w14:textId="77777777" w:rsidTr="00483B82">
        <w:trPr>
          <w:trHeight w:val="287"/>
        </w:trPr>
        <w:tc>
          <w:tcPr>
            <w:tcW w:w="0" w:type="auto"/>
            <w:tcBorders>
              <w:top w:val="single" w:sz="4" w:space="0" w:color="auto"/>
              <w:left w:val="single" w:sz="4" w:space="0" w:color="auto"/>
              <w:bottom w:val="single" w:sz="4" w:space="0" w:color="auto"/>
              <w:right w:val="single" w:sz="4" w:space="0" w:color="auto"/>
            </w:tcBorders>
            <w:hideMark/>
          </w:tcPr>
          <w:p w14:paraId="755FF943" w14:textId="77777777" w:rsidR="008D7D3A" w:rsidRPr="00682B1B" w:rsidRDefault="008D7D3A">
            <w:pPr>
              <w:jc w:val="center"/>
            </w:pPr>
            <w:r w:rsidRPr="00682B1B">
              <w:t>3.3</w:t>
            </w:r>
          </w:p>
        </w:tc>
        <w:tc>
          <w:tcPr>
            <w:tcW w:w="0" w:type="auto"/>
            <w:tcBorders>
              <w:top w:val="single" w:sz="4" w:space="0" w:color="auto"/>
              <w:left w:val="single" w:sz="4" w:space="0" w:color="auto"/>
              <w:bottom w:val="single" w:sz="4" w:space="0" w:color="auto"/>
              <w:right w:val="single" w:sz="4" w:space="0" w:color="auto"/>
            </w:tcBorders>
            <w:hideMark/>
          </w:tcPr>
          <w:p w14:paraId="7DEA7174" w14:textId="77777777" w:rsidR="008D7D3A" w:rsidRPr="00682B1B" w:rsidRDefault="008D7D3A">
            <w:pPr>
              <w:autoSpaceDE w:val="0"/>
              <w:autoSpaceDN w:val="0"/>
              <w:adjustRightInd w:val="0"/>
              <w:rPr>
                <w:rFonts w:eastAsia="Microsoft YaHei"/>
              </w:rPr>
            </w:pPr>
            <w:r w:rsidRPr="00682B1B">
              <w:rPr>
                <w:rFonts w:eastAsia="Microsoft YaHei"/>
              </w:rPr>
              <w:t>Окраска ПФ-115 за 2 раза бетонных поверхностей балконных плит</w:t>
            </w:r>
          </w:p>
        </w:tc>
        <w:tc>
          <w:tcPr>
            <w:tcW w:w="0" w:type="auto"/>
            <w:tcBorders>
              <w:top w:val="single" w:sz="4" w:space="0" w:color="auto"/>
              <w:left w:val="single" w:sz="4" w:space="0" w:color="auto"/>
              <w:bottom w:val="single" w:sz="4" w:space="0" w:color="auto"/>
              <w:right w:val="single" w:sz="4" w:space="0" w:color="auto"/>
            </w:tcBorders>
          </w:tcPr>
          <w:p w14:paraId="260F618F"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71E6C83" w14:textId="77777777" w:rsidR="008D7D3A" w:rsidRPr="00682B1B" w:rsidRDefault="008D7D3A">
            <w:pPr>
              <w:jc w:val="center"/>
            </w:pPr>
            <w:smartTag w:uri="urn:schemas-microsoft-com:office:smarttags" w:element="metricconverter">
              <w:smartTagPr>
                <w:attr w:name="ProductID" w:val="100 м2"/>
              </w:smartTagPr>
              <w:r w:rsidRPr="00682B1B">
                <w:t>100 м2</w:t>
              </w:r>
            </w:smartTag>
          </w:p>
        </w:tc>
        <w:tc>
          <w:tcPr>
            <w:tcW w:w="0" w:type="auto"/>
            <w:tcBorders>
              <w:top w:val="single" w:sz="4" w:space="0" w:color="auto"/>
              <w:left w:val="single" w:sz="4" w:space="0" w:color="auto"/>
              <w:bottom w:val="single" w:sz="4" w:space="0" w:color="auto"/>
              <w:right w:val="single" w:sz="4" w:space="0" w:color="auto"/>
            </w:tcBorders>
            <w:noWrap/>
            <w:hideMark/>
          </w:tcPr>
          <w:p w14:paraId="2535B4F5" w14:textId="77777777" w:rsidR="008D7D3A" w:rsidRPr="00682B1B" w:rsidRDefault="008D7D3A">
            <w:pPr>
              <w:jc w:val="center"/>
            </w:pPr>
            <w:r w:rsidRPr="00682B1B">
              <w:t>0,16</w:t>
            </w:r>
          </w:p>
        </w:tc>
      </w:tr>
      <w:tr w:rsidR="008D7D3A" w:rsidRPr="00682B1B" w14:paraId="30C1A210" w14:textId="77777777" w:rsidTr="00483B82">
        <w:trPr>
          <w:trHeight w:val="323"/>
        </w:trPr>
        <w:tc>
          <w:tcPr>
            <w:tcW w:w="0" w:type="auto"/>
            <w:tcBorders>
              <w:top w:val="single" w:sz="4" w:space="0" w:color="auto"/>
              <w:left w:val="single" w:sz="4" w:space="0" w:color="auto"/>
              <w:bottom w:val="single" w:sz="4" w:space="0" w:color="auto"/>
              <w:right w:val="single" w:sz="4" w:space="0" w:color="auto"/>
            </w:tcBorders>
            <w:hideMark/>
          </w:tcPr>
          <w:p w14:paraId="7F6C21D8" w14:textId="77777777" w:rsidR="008D7D3A" w:rsidRPr="00682B1B" w:rsidRDefault="008D7D3A">
            <w:pPr>
              <w:jc w:val="center"/>
            </w:pPr>
            <w:r w:rsidRPr="00682B1B">
              <w:lastRenderedPageBreak/>
              <w:t>3.4</w:t>
            </w:r>
          </w:p>
        </w:tc>
        <w:tc>
          <w:tcPr>
            <w:tcW w:w="0" w:type="auto"/>
            <w:tcBorders>
              <w:top w:val="single" w:sz="4" w:space="0" w:color="auto"/>
              <w:left w:val="single" w:sz="4" w:space="0" w:color="auto"/>
              <w:bottom w:val="single" w:sz="4" w:space="0" w:color="auto"/>
              <w:right w:val="single" w:sz="4" w:space="0" w:color="auto"/>
            </w:tcBorders>
            <w:hideMark/>
          </w:tcPr>
          <w:p w14:paraId="725B6A0E" w14:textId="77777777" w:rsidR="008D7D3A" w:rsidRPr="00682B1B" w:rsidRDefault="008D7D3A">
            <w:pPr>
              <w:autoSpaceDE w:val="0"/>
              <w:autoSpaceDN w:val="0"/>
              <w:adjustRightInd w:val="0"/>
              <w:rPr>
                <w:rFonts w:eastAsia="Microsoft YaHei"/>
              </w:rPr>
            </w:pPr>
            <w:r w:rsidRPr="00682B1B">
              <w:rPr>
                <w:rFonts w:eastAsia="Microsoft YaHei"/>
              </w:rPr>
              <w:t>Изготовление и устройство на стены кирпичные (фасад здания) козырьков прямых, наклонных над балконами:</w:t>
            </w:r>
          </w:p>
          <w:p w14:paraId="38008E67" w14:textId="77777777" w:rsidR="008D7D3A" w:rsidRPr="00682B1B" w:rsidRDefault="008D7D3A">
            <w:pPr>
              <w:autoSpaceDE w:val="0"/>
              <w:autoSpaceDN w:val="0"/>
              <w:adjustRightInd w:val="0"/>
              <w:rPr>
                <w:rFonts w:eastAsia="Microsoft YaHei"/>
              </w:rPr>
            </w:pPr>
            <w:r w:rsidRPr="00682B1B">
              <w:rPr>
                <w:rFonts w:eastAsia="Microsoft YaHei"/>
              </w:rPr>
              <w:t>- каркас: стальная прямоугольная труба 20*40;</w:t>
            </w:r>
          </w:p>
          <w:p w14:paraId="0863CDE1" w14:textId="77777777" w:rsidR="008D7D3A" w:rsidRPr="00682B1B" w:rsidRDefault="008D7D3A">
            <w:pPr>
              <w:autoSpaceDE w:val="0"/>
              <w:autoSpaceDN w:val="0"/>
              <w:adjustRightInd w:val="0"/>
              <w:rPr>
                <w:rFonts w:eastAsia="Microsoft YaHei"/>
              </w:rPr>
            </w:pPr>
            <w:r w:rsidRPr="00682B1B">
              <w:rPr>
                <w:rFonts w:eastAsia="Microsoft YaHei"/>
              </w:rPr>
              <w:t xml:space="preserve">- покрытие: поликарбонат, толщ. не менее </w:t>
            </w:r>
            <w:smartTag w:uri="urn:schemas-microsoft-com:office:smarttags" w:element="metricconverter">
              <w:smartTagPr>
                <w:attr w:name="ProductID" w:val="6 мм"/>
              </w:smartTagPr>
              <w:r w:rsidRPr="00682B1B">
                <w:rPr>
                  <w:rFonts w:eastAsia="Microsoft YaHei"/>
                </w:rPr>
                <w:t>6 мм</w:t>
              </w:r>
            </w:smartTag>
            <w:r w:rsidRPr="00682B1B">
              <w:rPr>
                <w:rFonts w:eastAsia="Microsoft YaHei"/>
              </w:rPr>
              <w:t>;</w:t>
            </w:r>
          </w:p>
          <w:p w14:paraId="77DDD6A6" w14:textId="77777777" w:rsidR="008D7D3A" w:rsidRPr="00682B1B" w:rsidRDefault="008D7D3A">
            <w:pPr>
              <w:autoSpaceDE w:val="0"/>
              <w:autoSpaceDN w:val="0"/>
              <w:adjustRightInd w:val="0"/>
              <w:rPr>
                <w:rFonts w:eastAsia="Microsoft YaHei"/>
              </w:rPr>
            </w:pPr>
            <w:r w:rsidRPr="00682B1B">
              <w:rPr>
                <w:rFonts w:eastAsia="Microsoft YaHei"/>
              </w:rPr>
              <w:t xml:space="preserve">- крепеж: к стене – шуруп-глухарь/дюбель 10*120 (6 </w:t>
            </w:r>
            <w:proofErr w:type="spellStart"/>
            <w:r w:rsidRPr="00682B1B">
              <w:rPr>
                <w:rFonts w:eastAsia="Microsoft YaHei"/>
              </w:rPr>
              <w:t>шт</w:t>
            </w:r>
            <w:proofErr w:type="spellEnd"/>
            <w:r w:rsidRPr="00682B1B">
              <w:rPr>
                <w:rFonts w:eastAsia="Microsoft YaHei"/>
              </w:rPr>
              <w:t>/козырек)</w:t>
            </w:r>
          </w:p>
          <w:p w14:paraId="14809B10" w14:textId="77777777" w:rsidR="008D7D3A" w:rsidRPr="00682B1B" w:rsidRDefault="008D7D3A">
            <w:pPr>
              <w:autoSpaceDE w:val="0"/>
              <w:autoSpaceDN w:val="0"/>
              <w:adjustRightInd w:val="0"/>
              <w:rPr>
                <w:rFonts w:eastAsia="Microsoft YaHei"/>
              </w:rPr>
            </w:pPr>
            <w:r w:rsidRPr="00682B1B">
              <w:rPr>
                <w:rFonts w:eastAsia="Microsoft YaHei"/>
              </w:rPr>
              <w:t xml:space="preserve"> и сваркой стоек к металлическому ограждению с 2-х сторон.</w:t>
            </w:r>
          </w:p>
        </w:tc>
        <w:tc>
          <w:tcPr>
            <w:tcW w:w="0" w:type="auto"/>
            <w:tcBorders>
              <w:top w:val="single" w:sz="4" w:space="0" w:color="auto"/>
              <w:left w:val="single" w:sz="4" w:space="0" w:color="auto"/>
              <w:bottom w:val="single" w:sz="4" w:space="0" w:color="auto"/>
              <w:right w:val="single" w:sz="4" w:space="0" w:color="auto"/>
            </w:tcBorders>
          </w:tcPr>
          <w:p w14:paraId="24C978ED"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030D3D8" w14:textId="77777777" w:rsidR="008D7D3A" w:rsidRPr="00682B1B" w:rsidRDefault="008D7D3A">
            <w:pPr>
              <w:jc w:val="center"/>
            </w:pPr>
            <w:r w:rsidRPr="00682B1B">
              <w:t>100 м2/</w:t>
            </w:r>
            <w:proofErr w:type="spellStart"/>
            <w:r w:rsidRPr="00682B1B">
              <w:t>ед</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14:paraId="4C3BE4B4" w14:textId="77777777" w:rsidR="008D7D3A" w:rsidRPr="00682B1B" w:rsidRDefault="008D7D3A">
            <w:pPr>
              <w:jc w:val="center"/>
            </w:pPr>
            <w:r w:rsidRPr="00682B1B">
              <w:t>0,14/3</w:t>
            </w:r>
          </w:p>
        </w:tc>
      </w:tr>
      <w:tr w:rsidR="008D7D3A" w:rsidRPr="00682B1B" w14:paraId="7FAB8259" w14:textId="77777777" w:rsidTr="00483B82">
        <w:trPr>
          <w:trHeight w:val="496"/>
        </w:trPr>
        <w:tc>
          <w:tcPr>
            <w:tcW w:w="0" w:type="auto"/>
            <w:tcBorders>
              <w:top w:val="single" w:sz="4" w:space="0" w:color="auto"/>
              <w:left w:val="single" w:sz="4" w:space="0" w:color="auto"/>
              <w:bottom w:val="single" w:sz="4" w:space="0" w:color="auto"/>
              <w:right w:val="single" w:sz="4" w:space="0" w:color="auto"/>
            </w:tcBorders>
            <w:hideMark/>
          </w:tcPr>
          <w:p w14:paraId="0F72FD08" w14:textId="77777777" w:rsidR="008D7D3A" w:rsidRPr="00682B1B" w:rsidRDefault="008D7D3A">
            <w:pPr>
              <w:jc w:val="center"/>
              <w:rPr>
                <w:sz w:val="22"/>
                <w:szCs w:val="22"/>
              </w:rPr>
            </w:pPr>
            <w:r w:rsidRPr="00682B1B">
              <w:rPr>
                <w:sz w:val="22"/>
                <w:szCs w:val="22"/>
              </w:rPr>
              <w:t>3.5</w:t>
            </w:r>
          </w:p>
        </w:tc>
        <w:tc>
          <w:tcPr>
            <w:tcW w:w="0" w:type="auto"/>
            <w:tcBorders>
              <w:top w:val="single" w:sz="4" w:space="0" w:color="auto"/>
              <w:left w:val="single" w:sz="4" w:space="0" w:color="auto"/>
              <w:bottom w:val="single" w:sz="4" w:space="0" w:color="auto"/>
              <w:right w:val="single" w:sz="4" w:space="0" w:color="auto"/>
            </w:tcBorders>
            <w:hideMark/>
          </w:tcPr>
          <w:p w14:paraId="4961DEBE" w14:textId="77777777" w:rsidR="008D7D3A" w:rsidRPr="00682B1B" w:rsidRDefault="008D7D3A">
            <w:pPr>
              <w:autoSpaceDE w:val="0"/>
              <w:autoSpaceDN w:val="0"/>
              <w:adjustRightInd w:val="0"/>
              <w:rPr>
                <w:rFonts w:eastAsia="Microsoft YaHei"/>
              </w:rPr>
            </w:pPr>
            <w:r w:rsidRPr="00682B1B">
              <w:rPr>
                <w:rFonts w:eastAsia="Microsoft YaHei"/>
              </w:rPr>
              <w:t xml:space="preserve">Заделка швов между козырьком и фасадом здания силиконовым водостойким </w:t>
            </w:r>
            <w:proofErr w:type="spellStart"/>
            <w:r w:rsidRPr="00682B1B">
              <w:rPr>
                <w:rFonts w:eastAsia="Microsoft YaHei"/>
              </w:rPr>
              <w:t>герметиком</w:t>
            </w:r>
            <w:proofErr w:type="spellEnd"/>
            <w:r w:rsidRPr="00682B1B">
              <w:rPr>
                <w:rFonts w:eastAsia="Microsoft YaHei"/>
              </w:rPr>
              <w:t xml:space="preserve"> для наружных работ. </w:t>
            </w:r>
          </w:p>
        </w:tc>
        <w:tc>
          <w:tcPr>
            <w:tcW w:w="0" w:type="auto"/>
            <w:tcBorders>
              <w:top w:val="single" w:sz="4" w:space="0" w:color="auto"/>
              <w:left w:val="single" w:sz="4" w:space="0" w:color="auto"/>
              <w:bottom w:val="single" w:sz="4" w:space="0" w:color="auto"/>
              <w:right w:val="single" w:sz="4" w:space="0" w:color="auto"/>
            </w:tcBorders>
          </w:tcPr>
          <w:p w14:paraId="4AAAF9C3"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C3C8668" w14:textId="77777777" w:rsidR="008D7D3A" w:rsidRPr="00682B1B" w:rsidRDefault="008D7D3A">
            <w:pPr>
              <w:jc w:val="center"/>
            </w:pPr>
            <w:r w:rsidRPr="00682B1B">
              <w:t xml:space="preserve">100 </w:t>
            </w:r>
            <w:proofErr w:type="spellStart"/>
            <w:r w:rsidRPr="00682B1B">
              <w:t>мп</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14:paraId="58FD1215" w14:textId="77777777" w:rsidR="008D7D3A" w:rsidRPr="00682B1B" w:rsidRDefault="008D7D3A">
            <w:pPr>
              <w:jc w:val="center"/>
            </w:pPr>
            <w:r w:rsidRPr="00682B1B">
              <w:t>0,1</w:t>
            </w:r>
          </w:p>
        </w:tc>
      </w:tr>
      <w:tr w:rsidR="008D7D3A" w:rsidRPr="00682B1B" w14:paraId="6BD6CDDD" w14:textId="77777777" w:rsidTr="00483B82">
        <w:trPr>
          <w:trHeight w:val="496"/>
        </w:trPr>
        <w:tc>
          <w:tcPr>
            <w:tcW w:w="0" w:type="auto"/>
            <w:tcBorders>
              <w:top w:val="single" w:sz="4" w:space="0" w:color="auto"/>
              <w:left w:val="single" w:sz="4" w:space="0" w:color="auto"/>
              <w:bottom w:val="single" w:sz="4" w:space="0" w:color="auto"/>
              <w:right w:val="single" w:sz="4" w:space="0" w:color="auto"/>
            </w:tcBorders>
          </w:tcPr>
          <w:p w14:paraId="71B47E8D"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467C88E" w14:textId="77777777" w:rsidR="008D7D3A" w:rsidRPr="00682B1B" w:rsidRDefault="008D7D3A">
            <w:pPr>
              <w:autoSpaceDE w:val="0"/>
              <w:autoSpaceDN w:val="0"/>
              <w:adjustRightInd w:val="0"/>
              <w:rPr>
                <w:rFonts w:eastAsia="Microsoft YaHei"/>
                <w:i/>
              </w:rPr>
            </w:pPr>
            <w:r w:rsidRPr="00682B1B">
              <w:rPr>
                <w:rFonts w:eastAsia="Microsoft YaHei"/>
                <w:b/>
                <w:i/>
              </w:rPr>
              <w:t xml:space="preserve">Ремонт деревянных рам оконных проемов (к балконам) и в помещениях 2-го,  3-го  этажей </w:t>
            </w:r>
          </w:p>
        </w:tc>
        <w:tc>
          <w:tcPr>
            <w:tcW w:w="0" w:type="auto"/>
            <w:tcBorders>
              <w:top w:val="single" w:sz="4" w:space="0" w:color="auto"/>
              <w:left w:val="single" w:sz="4" w:space="0" w:color="auto"/>
              <w:bottom w:val="single" w:sz="4" w:space="0" w:color="auto"/>
              <w:right w:val="single" w:sz="4" w:space="0" w:color="auto"/>
            </w:tcBorders>
          </w:tcPr>
          <w:p w14:paraId="0C85C7A1"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03482F61" w14:textId="77777777" w:rsidR="008D7D3A" w:rsidRPr="00682B1B" w:rsidRDefault="008D7D3A">
            <w:pPr>
              <w:jc w:val="center"/>
            </w:pPr>
          </w:p>
        </w:tc>
        <w:tc>
          <w:tcPr>
            <w:tcW w:w="0" w:type="auto"/>
            <w:tcBorders>
              <w:top w:val="single" w:sz="4" w:space="0" w:color="auto"/>
              <w:left w:val="single" w:sz="4" w:space="0" w:color="auto"/>
              <w:bottom w:val="single" w:sz="4" w:space="0" w:color="auto"/>
              <w:right w:val="single" w:sz="4" w:space="0" w:color="auto"/>
            </w:tcBorders>
            <w:noWrap/>
          </w:tcPr>
          <w:p w14:paraId="034E3F15" w14:textId="77777777" w:rsidR="008D7D3A" w:rsidRPr="00682B1B" w:rsidRDefault="008D7D3A">
            <w:pPr>
              <w:jc w:val="center"/>
            </w:pPr>
          </w:p>
        </w:tc>
      </w:tr>
      <w:tr w:rsidR="008D7D3A" w:rsidRPr="00682B1B" w14:paraId="56FD99F1" w14:textId="77777777" w:rsidTr="00483B82">
        <w:trPr>
          <w:trHeight w:val="333"/>
        </w:trPr>
        <w:tc>
          <w:tcPr>
            <w:tcW w:w="0" w:type="auto"/>
            <w:tcBorders>
              <w:top w:val="single" w:sz="4" w:space="0" w:color="auto"/>
              <w:left w:val="single" w:sz="4" w:space="0" w:color="auto"/>
              <w:bottom w:val="single" w:sz="4" w:space="0" w:color="auto"/>
              <w:right w:val="single" w:sz="4" w:space="0" w:color="auto"/>
            </w:tcBorders>
            <w:hideMark/>
          </w:tcPr>
          <w:p w14:paraId="2AA481D5" w14:textId="77777777" w:rsidR="008D7D3A" w:rsidRPr="00682B1B" w:rsidRDefault="008D7D3A">
            <w:pPr>
              <w:jc w:val="center"/>
            </w:pPr>
            <w:r w:rsidRPr="00682B1B">
              <w:t>3.6</w:t>
            </w:r>
          </w:p>
        </w:tc>
        <w:tc>
          <w:tcPr>
            <w:tcW w:w="0" w:type="auto"/>
            <w:tcBorders>
              <w:top w:val="single" w:sz="4" w:space="0" w:color="auto"/>
              <w:left w:val="single" w:sz="4" w:space="0" w:color="auto"/>
              <w:bottom w:val="single" w:sz="4" w:space="0" w:color="auto"/>
              <w:right w:val="single" w:sz="4" w:space="0" w:color="auto"/>
            </w:tcBorders>
            <w:hideMark/>
          </w:tcPr>
          <w:p w14:paraId="04157F9B" w14:textId="77777777" w:rsidR="008D7D3A" w:rsidRPr="00682B1B" w:rsidRDefault="008D7D3A">
            <w:pPr>
              <w:autoSpaceDE w:val="0"/>
              <w:autoSpaceDN w:val="0"/>
              <w:adjustRightInd w:val="0"/>
              <w:rPr>
                <w:rFonts w:eastAsia="Microsoft YaHei"/>
              </w:rPr>
            </w:pPr>
            <w:r w:rsidRPr="00682B1B">
              <w:rPr>
                <w:rFonts w:eastAsia="Microsoft YaHei"/>
              </w:rPr>
              <w:t xml:space="preserve">Остекление отд. мест площадью до </w:t>
            </w:r>
            <w:smartTag w:uri="urn:schemas-microsoft-com:office:smarttags" w:element="metricconverter">
              <w:smartTagPr>
                <w:attr w:name="ProductID" w:val="0,1 м2"/>
              </w:smartTagPr>
              <w:r w:rsidRPr="00682B1B">
                <w:rPr>
                  <w:rFonts w:eastAsia="Microsoft YaHei"/>
                </w:rPr>
                <w:t>0,1 м2</w:t>
              </w:r>
            </w:smartTag>
            <w:r w:rsidRPr="00682B1B">
              <w:rPr>
                <w:rFonts w:eastAsia="Microsoft YaHei"/>
              </w:rPr>
              <w:t xml:space="preserve"> поликарбонатом </w:t>
            </w:r>
            <w:proofErr w:type="spellStart"/>
            <w:r w:rsidRPr="00682B1B">
              <w:rPr>
                <w:rFonts w:eastAsia="Microsoft YaHei"/>
              </w:rPr>
              <w:t>толщ.не</w:t>
            </w:r>
            <w:proofErr w:type="spellEnd"/>
            <w:r w:rsidRPr="00682B1B">
              <w:rPr>
                <w:rFonts w:eastAsia="Microsoft YaHei"/>
              </w:rPr>
              <w:t xml:space="preserve"> менее </w:t>
            </w:r>
            <w:smartTag w:uri="urn:schemas-microsoft-com:office:smarttags" w:element="metricconverter">
              <w:smartTagPr>
                <w:attr w:name="ProductID" w:val="6 мм"/>
              </w:smartTagPr>
              <w:r w:rsidRPr="00682B1B">
                <w:rPr>
                  <w:rFonts w:eastAsia="Microsoft YaHei"/>
                </w:rPr>
                <w:t>6 мм</w:t>
              </w:r>
            </w:smartTag>
          </w:p>
        </w:tc>
        <w:tc>
          <w:tcPr>
            <w:tcW w:w="0" w:type="auto"/>
            <w:tcBorders>
              <w:top w:val="single" w:sz="4" w:space="0" w:color="auto"/>
              <w:left w:val="single" w:sz="4" w:space="0" w:color="auto"/>
              <w:bottom w:val="single" w:sz="4" w:space="0" w:color="auto"/>
              <w:right w:val="single" w:sz="4" w:space="0" w:color="auto"/>
            </w:tcBorders>
          </w:tcPr>
          <w:p w14:paraId="47CD0BC4"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049295C" w14:textId="77777777" w:rsidR="008D7D3A" w:rsidRPr="00682B1B" w:rsidRDefault="008D7D3A">
            <w:pPr>
              <w:jc w:val="center"/>
            </w:pPr>
            <w:smartTag w:uri="urn:schemas-microsoft-com:office:smarttags" w:element="metricconverter">
              <w:smartTagPr>
                <w:attr w:name="ProductID" w:val="100 м2"/>
              </w:smartTagPr>
              <w:r w:rsidRPr="00682B1B">
                <w:t>100 м2</w:t>
              </w:r>
            </w:smartTag>
          </w:p>
        </w:tc>
        <w:tc>
          <w:tcPr>
            <w:tcW w:w="0" w:type="auto"/>
            <w:tcBorders>
              <w:top w:val="single" w:sz="4" w:space="0" w:color="auto"/>
              <w:left w:val="single" w:sz="4" w:space="0" w:color="auto"/>
              <w:bottom w:val="single" w:sz="4" w:space="0" w:color="auto"/>
              <w:right w:val="single" w:sz="4" w:space="0" w:color="auto"/>
            </w:tcBorders>
            <w:noWrap/>
            <w:hideMark/>
          </w:tcPr>
          <w:p w14:paraId="31C46904" w14:textId="77777777" w:rsidR="008D7D3A" w:rsidRPr="00682B1B" w:rsidRDefault="008D7D3A">
            <w:pPr>
              <w:jc w:val="center"/>
            </w:pPr>
            <w:r w:rsidRPr="00682B1B">
              <w:t>0,003</w:t>
            </w:r>
          </w:p>
        </w:tc>
      </w:tr>
      <w:tr w:rsidR="008D7D3A" w:rsidRPr="00682B1B" w14:paraId="09A30EB3" w14:textId="77777777" w:rsidTr="00483B82">
        <w:trPr>
          <w:trHeight w:val="333"/>
        </w:trPr>
        <w:tc>
          <w:tcPr>
            <w:tcW w:w="0" w:type="auto"/>
            <w:tcBorders>
              <w:top w:val="single" w:sz="4" w:space="0" w:color="auto"/>
              <w:left w:val="single" w:sz="4" w:space="0" w:color="auto"/>
              <w:bottom w:val="single" w:sz="4" w:space="0" w:color="auto"/>
              <w:right w:val="single" w:sz="4" w:space="0" w:color="auto"/>
            </w:tcBorders>
            <w:hideMark/>
          </w:tcPr>
          <w:p w14:paraId="5A078412" w14:textId="77777777" w:rsidR="008D7D3A" w:rsidRPr="00682B1B" w:rsidRDefault="008D7D3A">
            <w:pPr>
              <w:jc w:val="center"/>
            </w:pPr>
            <w:r w:rsidRPr="00682B1B">
              <w:t>3.7</w:t>
            </w:r>
          </w:p>
        </w:tc>
        <w:tc>
          <w:tcPr>
            <w:tcW w:w="0" w:type="auto"/>
            <w:tcBorders>
              <w:top w:val="single" w:sz="4" w:space="0" w:color="auto"/>
              <w:left w:val="single" w:sz="4" w:space="0" w:color="auto"/>
              <w:bottom w:val="single" w:sz="4" w:space="0" w:color="auto"/>
              <w:right w:val="single" w:sz="4" w:space="0" w:color="auto"/>
            </w:tcBorders>
            <w:hideMark/>
          </w:tcPr>
          <w:p w14:paraId="6D62985A" w14:textId="77777777" w:rsidR="008D7D3A" w:rsidRPr="00682B1B" w:rsidRDefault="008D7D3A">
            <w:pPr>
              <w:autoSpaceDE w:val="0"/>
              <w:autoSpaceDN w:val="0"/>
              <w:adjustRightInd w:val="0"/>
              <w:rPr>
                <w:rFonts w:eastAsia="Microsoft YaHei"/>
              </w:rPr>
            </w:pPr>
            <w:proofErr w:type="spellStart"/>
            <w:r w:rsidRPr="00682B1B">
              <w:rPr>
                <w:rFonts w:eastAsia="Microsoft YaHei"/>
              </w:rPr>
              <w:t>Пристрожка</w:t>
            </w:r>
            <w:proofErr w:type="spellEnd"/>
            <w:r w:rsidRPr="00682B1B">
              <w:rPr>
                <w:rFonts w:eastAsia="Microsoft YaHei"/>
              </w:rPr>
              <w:t>, подгонка деформированных оконных фрамуг, балконных дверей</w:t>
            </w:r>
          </w:p>
        </w:tc>
        <w:tc>
          <w:tcPr>
            <w:tcW w:w="0" w:type="auto"/>
            <w:tcBorders>
              <w:top w:val="single" w:sz="4" w:space="0" w:color="auto"/>
              <w:left w:val="single" w:sz="4" w:space="0" w:color="auto"/>
              <w:bottom w:val="single" w:sz="4" w:space="0" w:color="auto"/>
              <w:right w:val="single" w:sz="4" w:space="0" w:color="auto"/>
            </w:tcBorders>
          </w:tcPr>
          <w:p w14:paraId="7A7BB186"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6565331" w14:textId="77777777" w:rsidR="008D7D3A" w:rsidRPr="00682B1B" w:rsidRDefault="008D7D3A">
            <w:pPr>
              <w:jc w:val="center"/>
            </w:pPr>
            <w:r w:rsidRPr="00682B1B">
              <w:t>ед.</w:t>
            </w:r>
          </w:p>
        </w:tc>
        <w:tc>
          <w:tcPr>
            <w:tcW w:w="0" w:type="auto"/>
            <w:tcBorders>
              <w:top w:val="single" w:sz="4" w:space="0" w:color="auto"/>
              <w:left w:val="single" w:sz="4" w:space="0" w:color="auto"/>
              <w:bottom w:val="single" w:sz="4" w:space="0" w:color="auto"/>
              <w:right w:val="single" w:sz="4" w:space="0" w:color="auto"/>
            </w:tcBorders>
            <w:noWrap/>
            <w:hideMark/>
          </w:tcPr>
          <w:p w14:paraId="68C28632" w14:textId="77777777" w:rsidR="008D7D3A" w:rsidRPr="00682B1B" w:rsidRDefault="008D7D3A">
            <w:pPr>
              <w:jc w:val="center"/>
            </w:pPr>
            <w:r w:rsidRPr="00682B1B">
              <w:t>18</w:t>
            </w:r>
          </w:p>
        </w:tc>
      </w:tr>
      <w:tr w:rsidR="008D7D3A" w:rsidRPr="00682B1B" w14:paraId="418B8069" w14:textId="77777777" w:rsidTr="00483B82">
        <w:trPr>
          <w:trHeight w:val="333"/>
        </w:trPr>
        <w:tc>
          <w:tcPr>
            <w:tcW w:w="0" w:type="auto"/>
            <w:tcBorders>
              <w:top w:val="single" w:sz="4" w:space="0" w:color="auto"/>
              <w:left w:val="single" w:sz="4" w:space="0" w:color="auto"/>
              <w:bottom w:val="single" w:sz="4" w:space="0" w:color="auto"/>
              <w:right w:val="single" w:sz="4" w:space="0" w:color="auto"/>
            </w:tcBorders>
            <w:hideMark/>
          </w:tcPr>
          <w:p w14:paraId="4F779708" w14:textId="77777777" w:rsidR="008D7D3A" w:rsidRPr="00682B1B" w:rsidRDefault="008D7D3A">
            <w:pPr>
              <w:jc w:val="center"/>
            </w:pPr>
            <w:r w:rsidRPr="00682B1B">
              <w:t>3.8</w:t>
            </w:r>
          </w:p>
        </w:tc>
        <w:tc>
          <w:tcPr>
            <w:tcW w:w="0" w:type="auto"/>
            <w:tcBorders>
              <w:top w:val="single" w:sz="4" w:space="0" w:color="auto"/>
              <w:left w:val="single" w:sz="4" w:space="0" w:color="auto"/>
              <w:bottom w:val="single" w:sz="4" w:space="0" w:color="auto"/>
              <w:right w:val="single" w:sz="4" w:space="0" w:color="auto"/>
            </w:tcBorders>
            <w:hideMark/>
          </w:tcPr>
          <w:p w14:paraId="39E9FBFA" w14:textId="77777777" w:rsidR="008D7D3A" w:rsidRPr="00682B1B" w:rsidRDefault="008D7D3A">
            <w:pPr>
              <w:autoSpaceDE w:val="0"/>
              <w:autoSpaceDN w:val="0"/>
              <w:adjustRightInd w:val="0"/>
              <w:rPr>
                <w:rFonts w:eastAsia="Microsoft YaHei"/>
              </w:rPr>
            </w:pPr>
            <w:r w:rsidRPr="00682B1B">
              <w:rPr>
                <w:rFonts w:eastAsia="Microsoft YaHei"/>
              </w:rPr>
              <w:t>Ремонт оконных фрамуг, балконных дверей со сменой петель</w:t>
            </w:r>
          </w:p>
        </w:tc>
        <w:tc>
          <w:tcPr>
            <w:tcW w:w="0" w:type="auto"/>
            <w:tcBorders>
              <w:top w:val="single" w:sz="4" w:space="0" w:color="auto"/>
              <w:left w:val="single" w:sz="4" w:space="0" w:color="auto"/>
              <w:bottom w:val="single" w:sz="4" w:space="0" w:color="auto"/>
              <w:right w:val="single" w:sz="4" w:space="0" w:color="auto"/>
            </w:tcBorders>
          </w:tcPr>
          <w:p w14:paraId="60747924"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6F583351" w14:textId="77777777" w:rsidR="008D7D3A" w:rsidRPr="00682B1B" w:rsidRDefault="008D7D3A">
            <w:pPr>
              <w:jc w:val="center"/>
            </w:pPr>
            <w:r w:rsidRPr="00682B1B">
              <w:t>ед.</w:t>
            </w:r>
          </w:p>
        </w:tc>
        <w:tc>
          <w:tcPr>
            <w:tcW w:w="0" w:type="auto"/>
            <w:tcBorders>
              <w:top w:val="single" w:sz="4" w:space="0" w:color="auto"/>
              <w:left w:val="single" w:sz="4" w:space="0" w:color="auto"/>
              <w:bottom w:val="single" w:sz="4" w:space="0" w:color="auto"/>
              <w:right w:val="single" w:sz="4" w:space="0" w:color="auto"/>
            </w:tcBorders>
            <w:noWrap/>
            <w:hideMark/>
          </w:tcPr>
          <w:p w14:paraId="25B59114" w14:textId="77777777" w:rsidR="008D7D3A" w:rsidRPr="00682B1B" w:rsidRDefault="008D7D3A">
            <w:pPr>
              <w:jc w:val="center"/>
            </w:pPr>
            <w:r w:rsidRPr="00682B1B">
              <w:t>4</w:t>
            </w:r>
          </w:p>
        </w:tc>
      </w:tr>
      <w:tr w:rsidR="008D7D3A" w:rsidRPr="00682B1B" w14:paraId="1549E504" w14:textId="77777777" w:rsidTr="00483B82">
        <w:trPr>
          <w:trHeight w:val="287"/>
        </w:trPr>
        <w:tc>
          <w:tcPr>
            <w:tcW w:w="0" w:type="auto"/>
            <w:tcBorders>
              <w:top w:val="single" w:sz="4" w:space="0" w:color="auto"/>
              <w:left w:val="single" w:sz="4" w:space="0" w:color="auto"/>
              <w:bottom w:val="single" w:sz="4" w:space="0" w:color="auto"/>
              <w:right w:val="single" w:sz="4" w:space="0" w:color="auto"/>
            </w:tcBorders>
          </w:tcPr>
          <w:p w14:paraId="1FCA1550" w14:textId="77777777" w:rsidR="008D7D3A" w:rsidRPr="00682B1B" w:rsidRDefault="008D7D3A">
            <w:pPr>
              <w:jc w:val="center"/>
            </w:pPr>
          </w:p>
        </w:tc>
        <w:tc>
          <w:tcPr>
            <w:tcW w:w="0" w:type="auto"/>
            <w:tcBorders>
              <w:top w:val="single" w:sz="4" w:space="0" w:color="auto"/>
              <w:left w:val="single" w:sz="4" w:space="0" w:color="auto"/>
              <w:bottom w:val="single" w:sz="4" w:space="0" w:color="auto"/>
              <w:right w:val="single" w:sz="4" w:space="0" w:color="auto"/>
            </w:tcBorders>
            <w:hideMark/>
          </w:tcPr>
          <w:p w14:paraId="26A05762" w14:textId="77777777" w:rsidR="008D7D3A" w:rsidRPr="00682B1B" w:rsidRDefault="008D7D3A">
            <w:pPr>
              <w:autoSpaceDE w:val="0"/>
              <w:autoSpaceDN w:val="0"/>
              <w:adjustRightInd w:val="0"/>
              <w:rPr>
                <w:rFonts w:eastAsia="Microsoft YaHei"/>
                <w:b/>
                <w:i/>
              </w:rPr>
            </w:pPr>
            <w:r w:rsidRPr="00682B1B">
              <w:rPr>
                <w:rFonts w:eastAsia="Microsoft YaHei"/>
                <w:b/>
                <w:i/>
              </w:rPr>
              <w:t xml:space="preserve">Ремонт кровли (высота свыше </w:t>
            </w:r>
            <w:smartTag w:uri="urn:schemas-microsoft-com:office:smarttags" w:element="metricconverter">
              <w:smartTagPr>
                <w:attr w:name="ProductID" w:val="10 м"/>
              </w:smartTagPr>
              <w:r w:rsidRPr="00682B1B">
                <w:rPr>
                  <w:rFonts w:eastAsia="Microsoft YaHei"/>
                  <w:b/>
                  <w:i/>
                </w:rPr>
                <w:t>10 м</w:t>
              </w:r>
            </w:smartTag>
            <w:r w:rsidRPr="00682B1B">
              <w:rPr>
                <w:rFonts w:eastAsia="Microsoft YaHei"/>
                <w:b/>
                <w:i/>
              </w:rPr>
              <w:t>) для исключения затопления помещений музея, узла связи</w:t>
            </w:r>
          </w:p>
        </w:tc>
        <w:tc>
          <w:tcPr>
            <w:tcW w:w="0" w:type="auto"/>
            <w:tcBorders>
              <w:top w:val="single" w:sz="4" w:space="0" w:color="auto"/>
              <w:left w:val="single" w:sz="4" w:space="0" w:color="auto"/>
              <w:bottom w:val="single" w:sz="4" w:space="0" w:color="auto"/>
              <w:right w:val="single" w:sz="4" w:space="0" w:color="auto"/>
            </w:tcBorders>
          </w:tcPr>
          <w:p w14:paraId="704522B7"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2751B7B3" w14:textId="77777777" w:rsidR="008D7D3A" w:rsidRPr="00682B1B" w:rsidRDefault="008D7D3A">
            <w:pPr>
              <w:jc w:val="center"/>
            </w:pPr>
          </w:p>
        </w:tc>
        <w:tc>
          <w:tcPr>
            <w:tcW w:w="0" w:type="auto"/>
            <w:tcBorders>
              <w:top w:val="single" w:sz="4" w:space="0" w:color="auto"/>
              <w:left w:val="single" w:sz="4" w:space="0" w:color="auto"/>
              <w:bottom w:val="single" w:sz="4" w:space="0" w:color="auto"/>
              <w:right w:val="single" w:sz="4" w:space="0" w:color="auto"/>
            </w:tcBorders>
            <w:noWrap/>
          </w:tcPr>
          <w:p w14:paraId="05011331" w14:textId="77777777" w:rsidR="008D7D3A" w:rsidRPr="00682B1B" w:rsidRDefault="008D7D3A">
            <w:pPr>
              <w:jc w:val="center"/>
            </w:pPr>
          </w:p>
        </w:tc>
      </w:tr>
      <w:tr w:rsidR="008D7D3A" w:rsidRPr="00682B1B" w14:paraId="2E6F85D7" w14:textId="77777777" w:rsidTr="00483B82">
        <w:trPr>
          <w:trHeight w:val="277"/>
        </w:trPr>
        <w:tc>
          <w:tcPr>
            <w:tcW w:w="0" w:type="auto"/>
            <w:tcBorders>
              <w:top w:val="single" w:sz="4" w:space="0" w:color="auto"/>
              <w:left w:val="single" w:sz="4" w:space="0" w:color="auto"/>
              <w:bottom w:val="single" w:sz="4" w:space="0" w:color="auto"/>
              <w:right w:val="single" w:sz="4" w:space="0" w:color="auto"/>
            </w:tcBorders>
            <w:hideMark/>
          </w:tcPr>
          <w:p w14:paraId="4EE3965B" w14:textId="77777777" w:rsidR="008D7D3A" w:rsidRPr="00682B1B" w:rsidRDefault="008D7D3A">
            <w:pPr>
              <w:jc w:val="center"/>
            </w:pPr>
            <w:r w:rsidRPr="00682B1B">
              <w:t>3.9</w:t>
            </w:r>
          </w:p>
        </w:tc>
        <w:tc>
          <w:tcPr>
            <w:tcW w:w="0" w:type="auto"/>
            <w:tcBorders>
              <w:top w:val="single" w:sz="4" w:space="0" w:color="auto"/>
              <w:left w:val="single" w:sz="4" w:space="0" w:color="auto"/>
              <w:bottom w:val="single" w:sz="4" w:space="0" w:color="auto"/>
              <w:right w:val="single" w:sz="4" w:space="0" w:color="auto"/>
            </w:tcBorders>
            <w:hideMark/>
          </w:tcPr>
          <w:p w14:paraId="0C0BFAFA" w14:textId="77777777" w:rsidR="008D7D3A" w:rsidRPr="00682B1B" w:rsidRDefault="008D7D3A">
            <w:pPr>
              <w:autoSpaceDE w:val="0"/>
              <w:autoSpaceDN w:val="0"/>
              <w:adjustRightInd w:val="0"/>
              <w:rPr>
                <w:rFonts w:eastAsia="Microsoft YaHei"/>
              </w:rPr>
            </w:pPr>
            <w:r w:rsidRPr="00682B1B">
              <w:rPr>
                <w:rFonts w:eastAsia="Microsoft YaHei"/>
              </w:rPr>
              <w:t xml:space="preserve">Разборка шиферных листов с чердака и кровли для возможности замены 1-го и 2-го крайних (аварийных) рядов. Возможный отход – 25%. </w:t>
            </w:r>
          </w:p>
        </w:tc>
        <w:tc>
          <w:tcPr>
            <w:tcW w:w="0" w:type="auto"/>
            <w:tcBorders>
              <w:top w:val="single" w:sz="4" w:space="0" w:color="auto"/>
              <w:left w:val="single" w:sz="4" w:space="0" w:color="auto"/>
              <w:bottom w:val="single" w:sz="4" w:space="0" w:color="auto"/>
              <w:right w:val="single" w:sz="4" w:space="0" w:color="auto"/>
            </w:tcBorders>
          </w:tcPr>
          <w:p w14:paraId="42A7FB19"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158C35A" w14:textId="77777777" w:rsidR="008D7D3A" w:rsidRPr="00682B1B" w:rsidRDefault="008D7D3A">
            <w:pPr>
              <w:jc w:val="center"/>
            </w:pPr>
            <w:smartTag w:uri="urn:schemas-microsoft-com:office:smarttags" w:element="metricconverter">
              <w:smartTagPr>
                <w:attr w:name="ProductID" w:val="100 м2"/>
              </w:smartTagPr>
              <w:r w:rsidRPr="00682B1B">
                <w:t>100 м2</w:t>
              </w:r>
            </w:smartTag>
          </w:p>
        </w:tc>
        <w:tc>
          <w:tcPr>
            <w:tcW w:w="0" w:type="auto"/>
            <w:tcBorders>
              <w:top w:val="single" w:sz="4" w:space="0" w:color="auto"/>
              <w:left w:val="single" w:sz="4" w:space="0" w:color="auto"/>
              <w:bottom w:val="single" w:sz="4" w:space="0" w:color="auto"/>
              <w:right w:val="single" w:sz="4" w:space="0" w:color="auto"/>
            </w:tcBorders>
            <w:noWrap/>
            <w:hideMark/>
          </w:tcPr>
          <w:p w14:paraId="054B224D" w14:textId="77777777" w:rsidR="008D7D3A" w:rsidRPr="00682B1B" w:rsidRDefault="008D7D3A">
            <w:pPr>
              <w:jc w:val="center"/>
            </w:pPr>
            <w:r w:rsidRPr="00682B1B">
              <w:t>0,7</w:t>
            </w:r>
          </w:p>
        </w:tc>
      </w:tr>
      <w:tr w:rsidR="008D7D3A" w:rsidRPr="00682B1B" w14:paraId="3678DE2E" w14:textId="77777777" w:rsidTr="00483B82">
        <w:trPr>
          <w:trHeight w:val="277"/>
        </w:trPr>
        <w:tc>
          <w:tcPr>
            <w:tcW w:w="0" w:type="auto"/>
            <w:tcBorders>
              <w:top w:val="single" w:sz="4" w:space="0" w:color="auto"/>
              <w:left w:val="single" w:sz="4" w:space="0" w:color="auto"/>
              <w:bottom w:val="single" w:sz="4" w:space="0" w:color="auto"/>
              <w:right w:val="single" w:sz="4" w:space="0" w:color="auto"/>
            </w:tcBorders>
            <w:hideMark/>
          </w:tcPr>
          <w:p w14:paraId="076E66D8" w14:textId="77777777" w:rsidR="008D7D3A" w:rsidRPr="00682B1B" w:rsidRDefault="008D7D3A">
            <w:pPr>
              <w:jc w:val="center"/>
            </w:pPr>
            <w:r w:rsidRPr="00682B1B">
              <w:t>3.10</w:t>
            </w:r>
          </w:p>
        </w:tc>
        <w:tc>
          <w:tcPr>
            <w:tcW w:w="0" w:type="auto"/>
            <w:tcBorders>
              <w:top w:val="single" w:sz="4" w:space="0" w:color="auto"/>
              <w:left w:val="single" w:sz="4" w:space="0" w:color="auto"/>
              <w:bottom w:val="single" w:sz="4" w:space="0" w:color="auto"/>
              <w:right w:val="single" w:sz="4" w:space="0" w:color="auto"/>
            </w:tcBorders>
            <w:hideMark/>
          </w:tcPr>
          <w:p w14:paraId="316C28DD" w14:textId="77777777" w:rsidR="008D7D3A" w:rsidRPr="00682B1B" w:rsidRDefault="008D7D3A">
            <w:pPr>
              <w:autoSpaceDE w:val="0"/>
              <w:autoSpaceDN w:val="0"/>
              <w:adjustRightInd w:val="0"/>
              <w:rPr>
                <w:rFonts w:eastAsia="Microsoft YaHei"/>
              </w:rPr>
            </w:pPr>
            <w:r w:rsidRPr="00682B1B">
              <w:rPr>
                <w:rFonts w:eastAsia="Microsoft YaHei"/>
              </w:rPr>
              <w:t xml:space="preserve">Устройство старых шиферных листов по деревянной обрешетке </w:t>
            </w:r>
          </w:p>
        </w:tc>
        <w:tc>
          <w:tcPr>
            <w:tcW w:w="0" w:type="auto"/>
            <w:tcBorders>
              <w:top w:val="single" w:sz="4" w:space="0" w:color="auto"/>
              <w:left w:val="single" w:sz="4" w:space="0" w:color="auto"/>
              <w:bottom w:val="single" w:sz="4" w:space="0" w:color="auto"/>
              <w:right w:val="single" w:sz="4" w:space="0" w:color="auto"/>
            </w:tcBorders>
          </w:tcPr>
          <w:p w14:paraId="1D686933"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99884DF" w14:textId="77777777" w:rsidR="008D7D3A" w:rsidRPr="00682B1B" w:rsidRDefault="008D7D3A">
            <w:pPr>
              <w:jc w:val="center"/>
            </w:pPr>
            <w:smartTag w:uri="urn:schemas-microsoft-com:office:smarttags" w:element="metricconverter">
              <w:smartTagPr>
                <w:attr w:name="ProductID" w:val="100 м2"/>
              </w:smartTagPr>
              <w:r w:rsidRPr="00682B1B">
                <w:t>100 м2</w:t>
              </w:r>
            </w:smartTag>
          </w:p>
        </w:tc>
        <w:tc>
          <w:tcPr>
            <w:tcW w:w="0" w:type="auto"/>
            <w:tcBorders>
              <w:top w:val="single" w:sz="4" w:space="0" w:color="auto"/>
              <w:left w:val="single" w:sz="4" w:space="0" w:color="auto"/>
              <w:bottom w:val="single" w:sz="4" w:space="0" w:color="auto"/>
              <w:right w:val="single" w:sz="4" w:space="0" w:color="auto"/>
            </w:tcBorders>
            <w:noWrap/>
            <w:hideMark/>
          </w:tcPr>
          <w:p w14:paraId="7B2E3374" w14:textId="77777777" w:rsidR="008D7D3A" w:rsidRPr="00682B1B" w:rsidRDefault="008D7D3A">
            <w:pPr>
              <w:jc w:val="center"/>
            </w:pPr>
            <w:r w:rsidRPr="00682B1B">
              <w:t>0,525</w:t>
            </w:r>
          </w:p>
        </w:tc>
      </w:tr>
      <w:tr w:rsidR="008D7D3A" w:rsidRPr="00682B1B" w14:paraId="0561CCDB" w14:textId="77777777" w:rsidTr="00483B82">
        <w:trPr>
          <w:trHeight w:val="277"/>
        </w:trPr>
        <w:tc>
          <w:tcPr>
            <w:tcW w:w="0" w:type="auto"/>
            <w:tcBorders>
              <w:top w:val="single" w:sz="4" w:space="0" w:color="auto"/>
              <w:left w:val="single" w:sz="4" w:space="0" w:color="auto"/>
              <w:bottom w:val="single" w:sz="4" w:space="0" w:color="auto"/>
              <w:right w:val="single" w:sz="4" w:space="0" w:color="auto"/>
            </w:tcBorders>
            <w:hideMark/>
          </w:tcPr>
          <w:p w14:paraId="55F05A0F" w14:textId="77777777" w:rsidR="008D7D3A" w:rsidRPr="00682B1B" w:rsidRDefault="008D7D3A">
            <w:pPr>
              <w:jc w:val="center"/>
            </w:pPr>
            <w:r w:rsidRPr="00682B1B">
              <w:t>3.11</w:t>
            </w:r>
          </w:p>
        </w:tc>
        <w:tc>
          <w:tcPr>
            <w:tcW w:w="0" w:type="auto"/>
            <w:tcBorders>
              <w:top w:val="single" w:sz="4" w:space="0" w:color="auto"/>
              <w:left w:val="single" w:sz="4" w:space="0" w:color="auto"/>
              <w:bottom w:val="single" w:sz="4" w:space="0" w:color="auto"/>
              <w:right w:val="single" w:sz="4" w:space="0" w:color="auto"/>
            </w:tcBorders>
            <w:hideMark/>
          </w:tcPr>
          <w:p w14:paraId="00BBD901" w14:textId="77777777" w:rsidR="008D7D3A" w:rsidRPr="00682B1B" w:rsidRDefault="008D7D3A">
            <w:pPr>
              <w:autoSpaceDE w:val="0"/>
              <w:autoSpaceDN w:val="0"/>
              <w:adjustRightInd w:val="0"/>
              <w:rPr>
                <w:rFonts w:eastAsia="Microsoft YaHei"/>
              </w:rPr>
            </w:pPr>
            <w:r w:rsidRPr="00682B1B">
              <w:rPr>
                <w:rFonts w:eastAsia="Microsoft YaHei"/>
              </w:rPr>
              <w:t xml:space="preserve">Устройство новых шиферных листов по деревянной обрешетке </w:t>
            </w:r>
          </w:p>
        </w:tc>
        <w:tc>
          <w:tcPr>
            <w:tcW w:w="0" w:type="auto"/>
            <w:tcBorders>
              <w:top w:val="single" w:sz="4" w:space="0" w:color="auto"/>
              <w:left w:val="single" w:sz="4" w:space="0" w:color="auto"/>
              <w:bottom w:val="single" w:sz="4" w:space="0" w:color="auto"/>
              <w:right w:val="single" w:sz="4" w:space="0" w:color="auto"/>
            </w:tcBorders>
          </w:tcPr>
          <w:p w14:paraId="4180AFE3"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00E87DF9" w14:textId="77777777" w:rsidR="008D7D3A" w:rsidRPr="00682B1B" w:rsidRDefault="008D7D3A">
            <w:pPr>
              <w:jc w:val="center"/>
            </w:pPr>
            <w:smartTag w:uri="urn:schemas-microsoft-com:office:smarttags" w:element="metricconverter">
              <w:smartTagPr>
                <w:attr w:name="ProductID" w:val="100 м2"/>
              </w:smartTagPr>
              <w:r w:rsidRPr="00682B1B">
                <w:t>100 м2</w:t>
              </w:r>
            </w:smartTag>
          </w:p>
        </w:tc>
        <w:tc>
          <w:tcPr>
            <w:tcW w:w="0" w:type="auto"/>
            <w:tcBorders>
              <w:top w:val="single" w:sz="4" w:space="0" w:color="auto"/>
              <w:left w:val="single" w:sz="4" w:space="0" w:color="auto"/>
              <w:bottom w:val="single" w:sz="4" w:space="0" w:color="auto"/>
              <w:right w:val="single" w:sz="4" w:space="0" w:color="auto"/>
            </w:tcBorders>
            <w:noWrap/>
            <w:hideMark/>
          </w:tcPr>
          <w:p w14:paraId="7235649D" w14:textId="77777777" w:rsidR="008D7D3A" w:rsidRPr="00682B1B" w:rsidRDefault="008D7D3A">
            <w:pPr>
              <w:jc w:val="center"/>
            </w:pPr>
            <w:r w:rsidRPr="00682B1B">
              <w:t>0,175</w:t>
            </w:r>
          </w:p>
        </w:tc>
      </w:tr>
      <w:tr w:rsidR="008D7D3A" w:rsidRPr="00682B1B" w14:paraId="1AEDA31E" w14:textId="77777777" w:rsidTr="00483B82">
        <w:trPr>
          <w:trHeight w:val="277"/>
        </w:trPr>
        <w:tc>
          <w:tcPr>
            <w:tcW w:w="0" w:type="auto"/>
            <w:tcBorders>
              <w:top w:val="single" w:sz="4" w:space="0" w:color="auto"/>
              <w:left w:val="single" w:sz="4" w:space="0" w:color="auto"/>
              <w:bottom w:val="single" w:sz="4" w:space="0" w:color="auto"/>
              <w:right w:val="single" w:sz="4" w:space="0" w:color="auto"/>
            </w:tcBorders>
            <w:hideMark/>
          </w:tcPr>
          <w:p w14:paraId="13FCA948" w14:textId="77777777" w:rsidR="008D7D3A" w:rsidRPr="00682B1B" w:rsidRDefault="008D7D3A">
            <w:pPr>
              <w:jc w:val="center"/>
              <w:rPr>
                <w:b/>
              </w:rPr>
            </w:pPr>
            <w:r w:rsidRPr="00682B1B">
              <w:rPr>
                <w:b/>
              </w:rPr>
              <w:t>4</w:t>
            </w:r>
          </w:p>
        </w:tc>
        <w:tc>
          <w:tcPr>
            <w:tcW w:w="0" w:type="auto"/>
            <w:tcBorders>
              <w:top w:val="single" w:sz="4" w:space="0" w:color="auto"/>
              <w:left w:val="single" w:sz="4" w:space="0" w:color="auto"/>
              <w:bottom w:val="single" w:sz="4" w:space="0" w:color="auto"/>
              <w:right w:val="single" w:sz="4" w:space="0" w:color="auto"/>
            </w:tcBorders>
            <w:hideMark/>
          </w:tcPr>
          <w:p w14:paraId="5EF6D9B7" w14:textId="77777777" w:rsidR="008D7D3A" w:rsidRPr="00682B1B" w:rsidRDefault="008D7D3A">
            <w:pPr>
              <w:autoSpaceDE w:val="0"/>
              <w:autoSpaceDN w:val="0"/>
              <w:adjustRightInd w:val="0"/>
              <w:rPr>
                <w:rFonts w:eastAsia="Microsoft YaHei"/>
                <w:b/>
              </w:rPr>
            </w:pPr>
            <w:r w:rsidRPr="00682B1B">
              <w:rPr>
                <w:rFonts w:eastAsia="Microsoft YaHei"/>
                <w:b/>
              </w:rPr>
              <w:t xml:space="preserve">ГЩУ (РУСН-0,4 </w:t>
            </w:r>
            <w:proofErr w:type="spellStart"/>
            <w:r w:rsidRPr="00682B1B">
              <w:rPr>
                <w:rFonts w:eastAsia="Microsoft YaHei"/>
                <w:b/>
              </w:rPr>
              <w:t>кВ</w:t>
            </w:r>
            <w:proofErr w:type="spellEnd"/>
            <w:r w:rsidRPr="00682B1B">
              <w:rPr>
                <w:rFonts w:eastAsia="Microsoft YaHei"/>
                <w:b/>
              </w:rPr>
              <w:t>)</w:t>
            </w:r>
          </w:p>
        </w:tc>
        <w:tc>
          <w:tcPr>
            <w:tcW w:w="0" w:type="auto"/>
            <w:tcBorders>
              <w:top w:val="single" w:sz="4" w:space="0" w:color="auto"/>
              <w:left w:val="single" w:sz="4" w:space="0" w:color="auto"/>
              <w:bottom w:val="single" w:sz="4" w:space="0" w:color="auto"/>
              <w:right w:val="single" w:sz="4" w:space="0" w:color="auto"/>
            </w:tcBorders>
            <w:hideMark/>
          </w:tcPr>
          <w:p w14:paraId="3F0B21EA" w14:textId="77777777" w:rsidR="008D7D3A" w:rsidRPr="00682B1B" w:rsidRDefault="008D7D3A">
            <w:pPr>
              <w:jc w:val="center"/>
              <w:rPr>
                <w:sz w:val="22"/>
                <w:szCs w:val="22"/>
              </w:rPr>
            </w:pPr>
            <w:r w:rsidRPr="00682B1B">
              <w:rPr>
                <w:sz w:val="22"/>
                <w:szCs w:val="22"/>
              </w:rPr>
              <w:t>150686/</w:t>
            </w:r>
          </w:p>
          <w:p w14:paraId="2920DF15" w14:textId="77777777" w:rsidR="008D7D3A" w:rsidRPr="00682B1B" w:rsidRDefault="008D7D3A">
            <w:pPr>
              <w:jc w:val="center"/>
              <w:rPr>
                <w:sz w:val="22"/>
                <w:szCs w:val="22"/>
              </w:rPr>
            </w:pPr>
            <w:r w:rsidRPr="00682B1B">
              <w:rPr>
                <w:sz w:val="22"/>
                <w:szCs w:val="22"/>
              </w:rPr>
              <w:t>31.12.18.</w:t>
            </w:r>
          </w:p>
        </w:tc>
        <w:tc>
          <w:tcPr>
            <w:tcW w:w="0" w:type="auto"/>
            <w:tcBorders>
              <w:top w:val="single" w:sz="4" w:space="0" w:color="auto"/>
              <w:left w:val="single" w:sz="4" w:space="0" w:color="auto"/>
              <w:bottom w:val="single" w:sz="4" w:space="0" w:color="auto"/>
              <w:right w:val="single" w:sz="4" w:space="0" w:color="auto"/>
            </w:tcBorders>
          </w:tcPr>
          <w:p w14:paraId="6D1AF0A2" w14:textId="77777777" w:rsidR="008D7D3A" w:rsidRPr="00682B1B" w:rsidRDefault="008D7D3A">
            <w:pPr>
              <w:jc w:val="center"/>
            </w:pPr>
          </w:p>
        </w:tc>
        <w:tc>
          <w:tcPr>
            <w:tcW w:w="0" w:type="auto"/>
            <w:tcBorders>
              <w:top w:val="single" w:sz="4" w:space="0" w:color="auto"/>
              <w:left w:val="single" w:sz="4" w:space="0" w:color="auto"/>
              <w:bottom w:val="single" w:sz="4" w:space="0" w:color="auto"/>
              <w:right w:val="single" w:sz="4" w:space="0" w:color="auto"/>
            </w:tcBorders>
            <w:noWrap/>
          </w:tcPr>
          <w:p w14:paraId="3D8E660C" w14:textId="77777777" w:rsidR="008D7D3A" w:rsidRPr="00682B1B" w:rsidRDefault="008D7D3A">
            <w:pPr>
              <w:jc w:val="center"/>
            </w:pPr>
          </w:p>
        </w:tc>
      </w:tr>
      <w:tr w:rsidR="008D7D3A" w:rsidRPr="00682B1B" w14:paraId="1376EE03" w14:textId="77777777" w:rsidTr="00483B82">
        <w:trPr>
          <w:trHeight w:val="277"/>
        </w:trPr>
        <w:tc>
          <w:tcPr>
            <w:tcW w:w="0" w:type="auto"/>
            <w:tcBorders>
              <w:top w:val="single" w:sz="4" w:space="0" w:color="auto"/>
              <w:left w:val="single" w:sz="4" w:space="0" w:color="auto"/>
              <w:bottom w:val="single" w:sz="4" w:space="0" w:color="auto"/>
              <w:right w:val="single" w:sz="4" w:space="0" w:color="auto"/>
            </w:tcBorders>
            <w:hideMark/>
          </w:tcPr>
          <w:p w14:paraId="299777B0" w14:textId="77777777" w:rsidR="008D7D3A" w:rsidRPr="00682B1B" w:rsidRDefault="008D7D3A">
            <w:pPr>
              <w:jc w:val="center"/>
            </w:pPr>
            <w:r w:rsidRPr="00682B1B">
              <w:t>4.1</w:t>
            </w:r>
          </w:p>
        </w:tc>
        <w:tc>
          <w:tcPr>
            <w:tcW w:w="0" w:type="auto"/>
            <w:tcBorders>
              <w:top w:val="single" w:sz="4" w:space="0" w:color="auto"/>
              <w:left w:val="single" w:sz="4" w:space="0" w:color="auto"/>
              <w:bottom w:val="single" w:sz="4" w:space="0" w:color="auto"/>
              <w:right w:val="single" w:sz="4" w:space="0" w:color="auto"/>
            </w:tcBorders>
            <w:hideMark/>
          </w:tcPr>
          <w:p w14:paraId="32D760D9" w14:textId="77777777" w:rsidR="008D7D3A" w:rsidRPr="00682B1B" w:rsidRDefault="008D7D3A">
            <w:pPr>
              <w:autoSpaceDE w:val="0"/>
              <w:autoSpaceDN w:val="0"/>
              <w:adjustRightInd w:val="0"/>
              <w:rPr>
                <w:rFonts w:eastAsia="Microsoft YaHei"/>
              </w:rPr>
            </w:pPr>
            <w:r w:rsidRPr="00682B1B">
              <w:rPr>
                <w:rFonts w:eastAsia="Microsoft YaHei"/>
              </w:rPr>
              <w:t xml:space="preserve">Ремонт примыкания мягкой кровли высотой до </w:t>
            </w:r>
            <w:smartTag w:uri="urn:schemas-microsoft-com:office:smarttags" w:element="metricconverter">
              <w:smartTagPr>
                <w:attr w:name="ProductID" w:val="400 мм"/>
              </w:smartTagPr>
              <w:r w:rsidRPr="00682B1B">
                <w:rPr>
                  <w:rFonts w:eastAsia="Microsoft YaHei"/>
                </w:rPr>
                <w:t>400 мм</w:t>
              </w:r>
            </w:smartTag>
            <w:r w:rsidRPr="00682B1B">
              <w:rPr>
                <w:rFonts w:eastAsia="Microsoft YaHei"/>
              </w:rPr>
              <w:t xml:space="preserve"> в 2 слоя с применением негорючих материалов</w:t>
            </w:r>
          </w:p>
        </w:tc>
        <w:tc>
          <w:tcPr>
            <w:tcW w:w="0" w:type="auto"/>
            <w:tcBorders>
              <w:top w:val="single" w:sz="4" w:space="0" w:color="auto"/>
              <w:left w:val="single" w:sz="4" w:space="0" w:color="auto"/>
              <w:bottom w:val="single" w:sz="4" w:space="0" w:color="auto"/>
              <w:right w:val="single" w:sz="4" w:space="0" w:color="auto"/>
            </w:tcBorders>
          </w:tcPr>
          <w:p w14:paraId="0BAB2A5E"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0852134" w14:textId="77777777" w:rsidR="008D7D3A" w:rsidRPr="00682B1B" w:rsidRDefault="008D7D3A">
            <w:pPr>
              <w:jc w:val="center"/>
            </w:pPr>
            <w:r w:rsidRPr="00682B1B">
              <w:t xml:space="preserve">100 </w:t>
            </w:r>
            <w:proofErr w:type="spellStart"/>
            <w:r w:rsidRPr="00682B1B">
              <w:t>мп</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14:paraId="4E57A58D" w14:textId="77777777" w:rsidR="008D7D3A" w:rsidRPr="00682B1B" w:rsidRDefault="008D7D3A">
            <w:pPr>
              <w:jc w:val="center"/>
            </w:pPr>
            <w:r w:rsidRPr="00682B1B">
              <w:t>0,1</w:t>
            </w:r>
          </w:p>
        </w:tc>
      </w:tr>
      <w:tr w:rsidR="008D7D3A" w:rsidRPr="00682B1B" w14:paraId="16A899D4" w14:textId="77777777" w:rsidTr="00483B82">
        <w:trPr>
          <w:trHeight w:val="277"/>
        </w:trPr>
        <w:tc>
          <w:tcPr>
            <w:tcW w:w="0" w:type="auto"/>
            <w:tcBorders>
              <w:top w:val="single" w:sz="4" w:space="0" w:color="auto"/>
              <w:left w:val="single" w:sz="4" w:space="0" w:color="auto"/>
              <w:bottom w:val="single" w:sz="4" w:space="0" w:color="auto"/>
              <w:right w:val="single" w:sz="4" w:space="0" w:color="auto"/>
            </w:tcBorders>
            <w:hideMark/>
          </w:tcPr>
          <w:p w14:paraId="5495B01F" w14:textId="77777777" w:rsidR="008D7D3A" w:rsidRPr="00682B1B" w:rsidRDefault="008D7D3A">
            <w:pPr>
              <w:jc w:val="center"/>
            </w:pPr>
            <w:r w:rsidRPr="00682B1B">
              <w:t>4.2</w:t>
            </w:r>
          </w:p>
        </w:tc>
        <w:tc>
          <w:tcPr>
            <w:tcW w:w="0" w:type="auto"/>
            <w:tcBorders>
              <w:top w:val="single" w:sz="4" w:space="0" w:color="auto"/>
              <w:left w:val="single" w:sz="4" w:space="0" w:color="auto"/>
              <w:bottom w:val="single" w:sz="4" w:space="0" w:color="auto"/>
              <w:right w:val="single" w:sz="4" w:space="0" w:color="auto"/>
            </w:tcBorders>
            <w:hideMark/>
          </w:tcPr>
          <w:p w14:paraId="0D927699" w14:textId="77777777" w:rsidR="008D7D3A" w:rsidRPr="00682B1B" w:rsidRDefault="008D7D3A">
            <w:pPr>
              <w:autoSpaceDE w:val="0"/>
              <w:autoSpaceDN w:val="0"/>
              <w:adjustRightInd w:val="0"/>
              <w:rPr>
                <w:rFonts w:eastAsia="Microsoft YaHei"/>
              </w:rPr>
            </w:pPr>
            <w:r w:rsidRPr="00682B1B">
              <w:rPr>
                <w:rFonts w:eastAsia="Microsoft YaHei"/>
              </w:rPr>
              <w:t xml:space="preserve">Ремонт штукатурки фасада толщ. до </w:t>
            </w:r>
            <w:smartTag w:uri="urn:schemas-microsoft-com:office:smarttags" w:element="metricconverter">
              <w:smartTagPr>
                <w:attr w:name="ProductID" w:val="30 мм"/>
              </w:smartTagPr>
              <w:r w:rsidRPr="00682B1B">
                <w:rPr>
                  <w:rFonts w:eastAsia="Microsoft YaHei"/>
                </w:rPr>
                <w:t>30 мм</w:t>
              </w:r>
            </w:smartTag>
          </w:p>
        </w:tc>
        <w:tc>
          <w:tcPr>
            <w:tcW w:w="0" w:type="auto"/>
            <w:tcBorders>
              <w:top w:val="single" w:sz="4" w:space="0" w:color="auto"/>
              <w:left w:val="single" w:sz="4" w:space="0" w:color="auto"/>
              <w:bottom w:val="single" w:sz="4" w:space="0" w:color="auto"/>
              <w:right w:val="single" w:sz="4" w:space="0" w:color="auto"/>
            </w:tcBorders>
          </w:tcPr>
          <w:p w14:paraId="46DC7D2F"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3BB575B" w14:textId="77777777" w:rsidR="008D7D3A" w:rsidRPr="00682B1B" w:rsidRDefault="008D7D3A">
            <w:pPr>
              <w:jc w:val="center"/>
            </w:pPr>
            <w:smartTag w:uri="urn:schemas-microsoft-com:office:smarttags" w:element="metricconverter">
              <w:smartTagPr>
                <w:attr w:name="ProductID" w:val="100 м2"/>
              </w:smartTagPr>
              <w:r w:rsidRPr="00682B1B">
                <w:t>100 м2</w:t>
              </w:r>
            </w:smartTag>
          </w:p>
        </w:tc>
        <w:tc>
          <w:tcPr>
            <w:tcW w:w="0" w:type="auto"/>
            <w:tcBorders>
              <w:top w:val="single" w:sz="4" w:space="0" w:color="auto"/>
              <w:left w:val="single" w:sz="4" w:space="0" w:color="auto"/>
              <w:bottom w:val="single" w:sz="4" w:space="0" w:color="auto"/>
              <w:right w:val="single" w:sz="4" w:space="0" w:color="auto"/>
            </w:tcBorders>
            <w:noWrap/>
            <w:hideMark/>
          </w:tcPr>
          <w:p w14:paraId="15130B63" w14:textId="77777777" w:rsidR="008D7D3A" w:rsidRPr="00682B1B" w:rsidRDefault="008D7D3A">
            <w:pPr>
              <w:jc w:val="center"/>
            </w:pPr>
            <w:r w:rsidRPr="00682B1B">
              <w:t>0,04</w:t>
            </w:r>
          </w:p>
        </w:tc>
      </w:tr>
      <w:tr w:rsidR="008D7D3A" w:rsidRPr="00682B1B" w14:paraId="4AA74F1D" w14:textId="77777777" w:rsidTr="00483B82">
        <w:trPr>
          <w:trHeight w:val="277"/>
        </w:trPr>
        <w:tc>
          <w:tcPr>
            <w:tcW w:w="0" w:type="auto"/>
            <w:tcBorders>
              <w:top w:val="single" w:sz="4" w:space="0" w:color="auto"/>
              <w:left w:val="single" w:sz="4" w:space="0" w:color="auto"/>
              <w:bottom w:val="single" w:sz="4" w:space="0" w:color="auto"/>
              <w:right w:val="single" w:sz="4" w:space="0" w:color="auto"/>
            </w:tcBorders>
            <w:hideMark/>
          </w:tcPr>
          <w:p w14:paraId="5D220AB8" w14:textId="77777777" w:rsidR="008D7D3A" w:rsidRPr="00682B1B" w:rsidRDefault="008D7D3A">
            <w:pPr>
              <w:jc w:val="center"/>
            </w:pPr>
            <w:r w:rsidRPr="00682B1B">
              <w:t>4.3</w:t>
            </w:r>
          </w:p>
        </w:tc>
        <w:tc>
          <w:tcPr>
            <w:tcW w:w="0" w:type="auto"/>
            <w:tcBorders>
              <w:top w:val="single" w:sz="4" w:space="0" w:color="auto"/>
              <w:left w:val="single" w:sz="4" w:space="0" w:color="auto"/>
              <w:bottom w:val="single" w:sz="4" w:space="0" w:color="auto"/>
              <w:right w:val="single" w:sz="4" w:space="0" w:color="auto"/>
            </w:tcBorders>
            <w:hideMark/>
          </w:tcPr>
          <w:p w14:paraId="7E02113A" w14:textId="77777777" w:rsidR="008D7D3A" w:rsidRPr="00682B1B" w:rsidRDefault="008D7D3A">
            <w:pPr>
              <w:autoSpaceDE w:val="0"/>
              <w:autoSpaceDN w:val="0"/>
              <w:adjustRightInd w:val="0"/>
              <w:rPr>
                <w:rFonts w:eastAsia="Microsoft YaHei"/>
              </w:rPr>
            </w:pPr>
            <w:r w:rsidRPr="00682B1B">
              <w:rPr>
                <w:rFonts w:eastAsia="Microsoft YaHei"/>
              </w:rPr>
              <w:t xml:space="preserve">Дополнительная битумная </w:t>
            </w:r>
            <w:proofErr w:type="spellStart"/>
            <w:r w:rsidRPr="00682B1B">
              <w:rPr>
                <w:rFonts w:eastAsia="Microsoft YaHei"/>
              </w:rPr>
              <w:t>огрунтовка</w:t>
            </w:r>
            <w:proofErr w:type="spellEnd"/>
            <w:r w:rsidRPr="00682B1B">
              <w:rPr>
                <w:rFonts w:eastAsia="Microsoft YaHei"/>
              </w:rPr>
              <w:t xml:space="preserve"> за 1 раз оштукатуренной части примыкания (фасада)</w:t>
            </w:r>
          </w:p>
        </w:tc>
        <w:tc>
          <w:tcPr>
            <w:tcW w:w="0" w:type="auto"/>
            <w:tcBorders>
              <w:top w:val="single" w:sz="4" w:space="0" w:color="auto"/>
              <w:left w:val="single" w:sz="4" w:space="0" w:color="auto"/>
              <w:bottom w:val="single" w:sz="4" w:space="0" w:color="auto"/>
              <w:right w:val="single" w:sz="4" w:space="0" w:color="auto"/>
            </w:tcBorders>
          </w:tcPr>
          <w:p w14:paraId="305BDCDA"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F34578F" w14:textId="77777777" w:rsidR="008D7D3A" w:rsidRPr="00682B1B" w:rsidRDefault="008D7D3A">
            <w:pPr>
              <w:jc w:val="center"/>
            </w:pPr>
            <w:smartTag w:uri="urn:schemas-microsoft-com:office:smarttags" w:element="metricconverter">
              <w:smartTagPr>
                <w:attr w:name="ProductID" w:val="100 м2"/>
              </w:smartTagPr>
              <w:r w:rsidRPr="00682B1B">
                <w:t>100 м2</w:t>
              </w:r>
            </w:smartTag>
          </w:p>
        </w:tc>
        <w:tc>
          <w:tcPr>
            <w:tcW w:w="0" w:type="auto"/>
            <w:tcBorders>
              <w:top w:val="single" w:sz="4" w:space="0" w:color="auto"/>
              <w:left w:val="single" w:sz="4" w:space="0" w:color="auto"/>
              <w:bottom w:val="single" w:sz="4" w:space="0" w:color="auto"/>
              <w:right w:val="single" w:sz="4" w:space="0" w:color="auto"/>
            </w:tcBorders>
            <w:noWrap/>
            <w:hideMark/>
          </w:tcPr>
          <w:p w14:paraId="260FE3EA" w14:textId="77777777" w:rsidR="008D7D3A" w:rsidRPr="00682B1B" w:rsidRDefault="008D7D3A">
            <w:pPr>
              <w:jc w:val="center"/>
            </w:pPr>
            <w:r w:rsidRPr="00682B1B">
              <w:t>0,05</w:t>
            </w:r>
          </w:p>
        </w:tc>
      </w:tr>
      <w:tr w:rsidR="008D7D3A" w:rsidRPr="00682B1B" w14:paraId="05253FD4" w14:textId="77777777" w:rsidTr="00483B82">
        <w:trPr>
          <w:trHeight w:val="277"/>
        </w:trPr>
        <w:tc>
          <w:tcPr>
            <w:tcW w:w="0" w:type="auto"/>
            <w:tcBorders>
              <w:top w:val="single" w:sz="4" w:space="0" w:color="auto"/>
              <w:left w:val="single" w:sz="4" w:space="0" w:color="auto"/>
              <w:bottom w:val="single" w:sz="4" w:space="0" w:color="auto"/>
              <w:right w:val="single" w:sz="4" w:space="0" w:color="auto"/>
            </w:tcBorders>
            <w:hideMark/>
          </w:tcPr>
          <w:p w14:paraId="0F92F3D7" w14:textId="77777777" w:rsidR="008D7D3A" w:rsidRPr="00682B1B" w:rsidRDefault="008D7D3A">
            <w:pPr>
              <w:jc w:val="center"/>
              <w:rPr>
                <w:b/>
              </w:rPr>
            </w:pPr>
            <w:r w:rsidRPr="00682B1B">
              <w:rPr>
                <w:b/>
              </w:rPr>
              <w:t>5</w:t>
            </w:r>
          </w:p>
        </w:tc>
        <w:tc>
          <w:tcPr>
            <w:tcW w:w="0" w:type="auto"/>
            <w:tcBorders>
              <w:top w:val="single" w:sz="4" w:space="0" w:color="auto"/>
              <w:left w:val="single" w:sz="4" w:space="0" w:color="auto"/>
              <w:bottom w:val="single" w:sz="4" w:space="0" w:color="auto"/>
              <w:right w:val="single" w:sz="4" w:space="0" w:color="auto"/>
            </w:tcBorders>
            <w:hideMark/>
          </w:tcPr>
          <w:p w14:paraId="13A12C97" w14:textId="77777777" w:rsidR="008D7D3A" w:rsidRPr="00682B1B" w:rsidRDefault="008D7D3A">
            <w:pPr>
              <w:autoSpaceDE w:val="0"/>
              <w:autoSpaceDN w:val="0"/>
              <w:adjustRightInd w:val="0"/>
              <w:rPr>
                <w:rFonts w:eastAsia="Microsoft YaHei"/>
                <w:b/>
              </w:rPr>
            </w:pPr>
            <w:r w:rsidRPr="00682B1B">
              <w:rPr>
                <w:rFonts w:eastAsia="Microsoft YaHei"/>
                <w:b/>
              </w:rPr>
              <w:t>Вывоз мусора</w:t>
            </w:r>
          </w:p>
        </w:tc>
        <w:tc>
          <w:tcPr>
            <w:tcW w:w="0" w:type="auto"/>
            <w:tcBorders>
              <w:top w:val="single" w:sz="4" w:space="0" w:color="auto"/>
              <w:left w:val="single" w:sz="4" w:space="0" w:color="auto"/>
              <w:bottom w:val="single" w:sz="4" w:space="0" w:color="auto"/>
              <w:right w:val="single" w:sz="4" w:space="0" w:color="auto"/>
            </w:tcBorders>
            <w:hideMark/>
          </w:tcPr>
          <w:p w14:paraId="29385A26" w14:textId="77777777" w:rsidR="008D7D3A" w:rsidRPr="00682B1B" w:rsidRDefault="008D7D3A">
            <w:pPr>
              <w:jc w:val="center"/>
              <w:rPr>
                <w:sz w:val="22"/>
                <w:szCs w:val="22"/>
              </w:rPr>
            </w:pPr>
            <w:r w:rsidRPr="00682B1B">
              <w:rPr>
                <w:sz w:val="22"/>
                <w:szCs w:val="22"/>
              </w:rPr>
              <w:t>31.12.18.</w:t>
            </w:r>
          </w:p>
        </w:tc>
        <w:tc>
          <w:tcPr>
            <w:tcW w:w="0" w:type="auto"/>
            <w:tcBorders>
              <w:top w:val="single" w:sz="4" w:space="0" w:color="auto"/>
              <w:left w:val="single" w:sz="4" w:space="0" w:color="auto"/>
              <w:bottom w:val="single" w:sz="4" w:space="0" w:color="auto"/>
              <w:right w:val="single" w:sz="4" w:space="0" w:color="auto"/>
            </w:tcBorders>
          </w:tcPr>
          <w:p w14:paraId="71E72D9B" w14:textId="77777777" w:rsidR="008D7D3A" w:rsidRPr="00682B1B" w:rsidRDefault="008D7D3A">
            <w:pPr>
              <w:jc w:val="center"/>
            </w:pPr>
          </w:p>
        </w:tc>
        <w:tc>
          <w:tcPr>
            <w:tcW w:w="0" w:type="auto"/>
            <w:tcBorders>
              <w:top w:val="single" w:sz="4" w:space="0" w:color="auto"/>
              <w:left w:val="single" w:sz="4" w:space="0" w:color="auto"/>
              <w:bottom w:val="single" w:sz="4" w:space="0" w:color="auto"/>
              <w:right w:val="single" w:sz="4" w:space="0" w:color="auto"/>
            </w:tcBorders>
            <w:noWrap/>
          </w:tcPr>
          <w:p w14:paraId="4CCD904A" w14:textId="77777777" w:rsidR="008D7D3A" w:rsidRPr="00682B1B" w:rsidRDefault="008D7D3A">
            <w:pPr>
              <w:jc w:val="center"/>
            </w:pPr>
          </w:p>
        </w:tc>
      </w:tr>
      <w:tr w:rsidR="008D7D3A" w:rsidRPr="00682B1B" w14:paraId="576A969C" w14:textId="77777777" w:rsidTr="00483B82">
        <w:trPr>
          <w:trHeight w:val="277"/>
        </w:trPr>
        <w:tc>
          <w:tcPr>
            <w:tcW w:w="0" w:type="auto"/>
            <w:tcBorders>
              <w:top w:val="single" w:sz="4" w:space="0" w:color="auto"/>
              <w:left w:val="single" w:sz="4" w:space="0" w:color="auto"/>
              <w:bottom w:val="single" w:sz="4" w:space="0" w:color="auto"/>
              <w:right w:val="single" w:sz="4" w:space="0" w:color="auto"/>
            </w:tcBorders>
            <w:hideMark/>
          </w:tcPr>
          <w:p w14:paraId="010E4C6F" w14:textId="77777777" w:rsidR="008D7D3A" w:rsidRPr="00682B1B" w:rsidRDefault="008D7D3A">
            <w:pPr>
              <w:jc w:val="center"/>
            </w:pPr>
            <w:r w:rsidRPr="00682B1B">
              <w:t>5.1</w:t>
            </w:r>
          </w:p>
        </w:tc>
        <w:tc>
          <w:tcPr>
            <w:tcW w:w="0" w:type="auto"/>
            <w:tcBorders>
              <w:top w:val="single" w:sz="4" w:space="0" w:color="auto"/>
              <w:left w:val="single" w:sz="4" w:space="0" w:color="auto"/>
              <w:bottom w:val="single" w:sz="4" w:space="0" w:color="auto"/>
              <w:right w:val="single" w:sz="4" w:space="0" w:color="auto"/>
            </w:tcBorders>
            <w:hideMark/>
          </w:tcPr>
          <w:p w14:paraId="1C96FC71" w14:textId="77777777" w:rsidR="008D7D3A" w:rsidRPr="00682B1B" w:rsidRDefault="008D7D3A">
            <w:pPr>
              <w:autoSpaceDE w:val="0"/>
              <w:autoSpaceDN w:val="0"/>
              <w:adjustRightInd w:val="0"/>
              <w:rPr>
                <w:rFonts w:eastAsia="Microsoft YaHei"/>
              </w:rPr>
            </w:pPr>
            <w:r w:rsidRPr="00682B1B">
              <w:rPr>
                <w:rFonts w:eastAsia="Microsoft YaHei"/>
              </w:rPr>
              <w:t>Уборка строительного мусора</w:t>
            </w:r>
          </w:p>
        </w:tc>
        <w:tc>
          <w:tcPr>
            <w:tcW w:w="0" w:type="auto"/>
            <w:tcBorders>
              <w:top w:val="single" w:sz="4" w:space="0" w:color="auto"/>
              <w:left w:val="single" w:sz="4" w:space="0" w:color="auto"/>
              <w:bottom w:val="single" w:sz="4" w:space="0" w:color="auto"/>
              <w:right w:val="single" w:sz="4" w:space="0" w:color="auto"/>
            </w:tcBorders>
          </w:tcPr>
          <w:p w14:paraId="675F44C8"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CDE87CE" w14:textId="77777777" w:rsidR="008D7D3A" w:rsidRPr="00682B1B" w:rsidRDefault="008D7D3A">
            <w:pPr>
              <w:jc w:val="center"/>
            </w:pPr>
            <w:r w:rsidRPr="00682B1B">
              <w:t>т</w:t>
            </w:r>
          </w:p>
        </w:tc>
        <w:tc>
          <w:tcPr>
            <w:tcW w:w="0" w:type="auto"/>
            <w:tcBorders>
              <w:top w:val="single" w:sz="4" w:space="0" w:color="auto"/>
              <w:left w:val="single" w:sz="4" w:space="0" w:color="auto"/>
              <w:bottom w:val="single" w:sz="4" w:space="0" w:color="auto"/>
              <w:right w:val="single" w:sz="4" w:space="0" w:color="auto"/>
            </w:tcBorders>
            <w:noWrap/>
            <w:hideMark/>
          </w:tcPr>
          <w:p w14:paraId="100CD596" w14:textId="77777777" w:rsidR="008D7D3A" w:rsidRPr="00682B1B" w:rsidRDefault="008D7D3A">
            <w:pPr>
              <w:jc w:val="center"/>
            </w:pPr>
            <w:r w:rsidRPr="00682B1B">
              <w:t>1,2</w:t>
            </w:r>
          </w:p>
        </w:tc>
      </w:tr>
      <w:tr w:rsidR="008D7D3A" w:rsidRPr="00682B1B" w14:paraId="3A810E38" w14:textId="77777777" w:rsidTr="00483B82">
        <w:trPr>
          <w:trHeight w:val="277"/>
        </w:trPr>
        <w:tc>
          <w:tcPr>
            <w:tcW w:w="0" w:type="auto"/>
            <w:tcBorders>
              <w:top w:val="single" w:sz="4" w:space="0" w:color="auto"/>
              <w:left w:val="single" w:sz="4" w:space="0" w:color="auto"/>
              <w:bottom w:val="single" w:sz="4" w:space="0" w:color="auto"/>
              <w:right w:val="single" w:sz="4" w:space="0" w:color="auto"/>
            </w:tcBorders>
            <w:hideMark/>
          </w:tcPr>
          <w:p w14:paraId="2F20C493" w14:textId="77777777" w:rsidR="008D7D3A" w:rsidRPr="00682B1B" w:rsidRDefault="008D7D3A">
            <w:pPr>
              <w:jc w:val="center"/>
            </w:pPr>
            <w:r w:rsidRPr="00682B1B">
              <w:t>5.2</w:t>
            </w:r>
          </w:p>
        </w:tc>
        <w:tc>
          <w:tcPr>
            <w:tcW w:w="0" w:type="auto"/>
            <w:tcBorders>
              <w:top w:val="single" w:sz="4" w:space="0" w:color="auto"/>
              <w:left w:val="single" w:sz="4" w:space="0" w:color="auto"/>
              <w:bottom w:val="single" w:sz="4" w:space="0" w:color="auto"/>
              <w:right w:val="single" w:sz="4" w:space="0" w:color="auto"/>
            </w:tcBorders>
            <w:hideMark/>
          </w:tcPr>
          <w:p w14:paraId="17221671" w14:textId="77777777" w:rsidR="008D7D3A" w:rsidRPr="00682B1B" w:rsidRDefault="008D7D3A">
            <w:pPr>
              <w:autoSpaceDE w:val="0"/>
              <w:autoSpaceDN w:val="0"/>
              <w:adjustRightInd w:val="0"/>
              <w:rPr>
                <w:rFonts w:eastAsia="Microsoft YaHei"/>
              </w:rPr>
            </w:pPr>
            <w:r w:rsidRPr="00682B1B">
              <w:rPr>
                <w:rFonts w:eastAsia="Microsoft YaHei"/>
              </w:rPr>
              <w:t>Погрузка, выгрузка, вывоз мусора автотранспортом до 16 км</w:t>
            </w:r>
          </w:p>
        </w:tc>
        <w:tc>
          <w:tcPr>
            <w:tcW w:w="0" w:type="auto"/>
            <w:tcBorders>
              <w:top w:val="single" w:sz="4" w:space="0" w:color="auto"/>
              <w:left w:val="single" w:sz="4" w:space="0" w:color="auto"/>
              <w:bottom w:val="single" w:sz="4" w:space="0" w:color="auto"/>
              <w:right w:val="single" w:sz="4" w:space="0" w:color="auto"/>
            </w:tcBorders>
          </w:tcPr>
          <w:p w14:paraId="11C3BB21" w14:textId="77777777" w:rsidR="008D7D3A" w:rsidRPr="00682B1B" w:rsidRDefault="008D7D3A">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CEE9ECE" w14:textId="77777777" w:rsidR="008D7D3A" w:rsidRPr="00682B1B" w:rsidRDefault="008D7D3A">
            <w:pPr>
              <w:jc w:val="center"/>
            </w:pPr>
            <w:r w:rsidRPr="00682B1B">
              <w:t>т</w:t>
            </w:r>
          </w:p>
        </w:tc>
        <w:tc>
          <w:tcPr>
            <w:tcW w:w="0" w:type="auto"/>
            <w:tcBorders>
              <w:top w:val="single" w:sz="4" w:space="0" w:color="auto"/>
              <w:left w:val="single" w:sz="4" w:space="0" w:color="auto"/>
              <w:bottom w:val="single" w:sz="4" w:space="0" w:color="auto"/>
              <w:right w:val="single" w:sz="4" w:space="0" w:color="auto"/>
            </w:tcBorders>
            <w:noWrap/>
            <w:hideMark/>
          </w:tcPr>
          <w:p w14:paraId="094F190F" w14:textId="77777777" w:rsidR="008D7D3A" w:rsidRPr="00682B1B" w:rsidRDefault="008D7D3A">
            <w:pPr>
              <w:jc w:val="center"/>
            </w:pPr>
            <w:r w:rsidRPr="00682B1B">
              <w:t>1,2</w:t>
            </w:r>
          </w:p>
        </w:tc>
      </w:tr>
    </w:tbl>
    <w:p w14:paraId="040B55E9" w14:textId="77777777" w:rsidR="008D7D3A" w:rsidRPr="00682B1B" w:rsidRDefault="008D7D3A" w:rsidP="008D7D3A">
      <w:pPr>
        <w:rPr>
          <w:sz w:val="22"/>
          <w:szCs w:val="22"/>
        </w:rPr>
      </w:pPr>
    </w:p>
    <w:p w14:paraId="41EB7DC6" w14:textId="77777777" w:rsidR="008D7D3A" w:rsidRPr="00682B1B" w:rsidRDefault="008D7D3A" w:rsidP="008D7D3A">
      <w:pPr>
        <w:rPr>
          <w:sz w:val="22"/>
          <w:szCs w:val="22"/>
        </w:rPr>
      </w:pPr>
    </w:p>
    <w:p w14:paraId="0244DC44" w14:textId="77777777" w:rsidR="008D7D3A" w:rsidRPr="00682B1B" w:rsidRDefault="008D7D3A" w:rsidP="008D7D3A">
      <w:pPr>
        <w:rPr>
          <w:b/>
        </w:rPr>
      </w:pPr>
      <w:r w:rsidRPr="00682B1B">
        <w:rPr>
          <w:b/>
        </w:rPr>
        <w:t>Приложение подготовил:</w:t>
      </w:r>
    </w:p>
    <w:p w14:paraId="26C2CD2F" w14:textId="77777777" w:rsidR="008D7D3A" w:rsidRPr="00682B1B" w:rsidRDefault="008D7D3A" w:rsidP="008D7D3A"/>
    <w:p w14:paraId="1A464B90" w14:textId="77777777" w:rsidR="008D7D3A" w:rsidRPr="00682B1B" w:rsidRDefault="008D7D3A" w:rsidP="008D7D3A">
      <w:r w:rsidRPr="00682B1B">
        <w:t xml:space="preserve">инженер по </w:t>
      </w:r>
      <w:proofErr w:type="spellStart"/>
      <w:r w:rsidRPr="00682B1B">
        <w:t>ОЭиР</w:t>
      </w:r>
      <w:proofErr w:type="spellEnd"/>
      <w:r w:rsidRPr="00682B1B">
        <w:t xml:space="preserve"> </w:t>
      </w:r>
      <w:proofErr w:type="spellStart"/>
      <w:r w:rsidRPr="00682B1B">
        <w:t>ЗиС</w:t>
      </w:r>
      <w:proofErr w:type="spellEnd"/>
      <w:r w:rsidRPr="00682B1B">
        <w:t xml:space="preserve"> ООО «Волгоградская ГРЭС»  </w:t>
      </w:r>
      <w:r w:rsidRPr="00682B1B">
        <w:tab/>
      </w:r>
      <w:r w:rsidRPr="00682B1B">
        <w:tab/>
      </w:r>
      <w:r w:rsidRPr="00682B1B">
        <w:tab/>
        <w:t xml:space="preserve">  </w:t>
      </w:r>
      <w:r w:rsidRPr="00682B1B">
        <w:tab/>
        <w:t xml:space="preserve">  В.А. Ревин</w:t>
      </w:r>
    </w:p>
    <w:p w14:paraId="15CD825F" w14:textId="77777777" w:rsidR="008D7D3A" w:rsidRPr="00682B1B" w:rsidRDefault="008D7D3A" w:rsidP="008D7D3A"/>
    <w:p w14:paraId="080F2CB0" w14:textId="77777777" w:rsidR="008D7D3A" w:rsidRPr="00682B1B" w:rsidRDefault="008D7D3A" w:rsidP="008D7D3A">
      <w:pPr>
        <w:rPr>
          <w:b/>
        </w:rPr>
      </w:pPr>
      <w:r w:rsidRPr="00682B1B">
        <w:rPr>
          <w:b/>
        </w:rPr>
        <w:t>Приложение проверил:</w:t>
      </w:r>
    </w:p>
    <w:p w14:paraId="49321BED" w14:textId="77777777" w:rsidR="008D7D3A" w:rsidRDefault="008D7D3A" w:rsidP="008D7D3A">
      <w:pPr>
        <w:rPr>
          <w:bCs/>
        </w:rPr>
      </w:pPr>
      <w:r w:rsidRPr="00682B1B">
        <w:t xml:space="preserve">технический директор ООО «Волгоградская ГРЭС»     </w:t>
      </w:r>
      <w:r w:rsidRPr="00682B1B">
        <w:tab/>
      </w:r>
      <w:r w:rsidRPr="00682B1B">
        <w:tab/>
        <w:t xml:space="preserve">                          Ю.Э. Бергер</w:t>
      </w:r>
      <w:r>
        <w:t xml:space="preserve"> </w:t>
      </w:r>
    </w:p>
    <w:p w14:paraId="0943B609" w14:textId="77777777" w:rsidR="007E4264" w:rsidRDefault="007E4264"/>
    <w:sectPr w:rsidR="007E4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F44A26E"/>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0000005"/>
    <w:multiLevelType w:val="multilevel"/>
    <w:tmpl w:val="0419001F"/>
    <w:numStyleLink w:val="2"/>
  </w:abstractNum>
  <w:abstractNum w:abstractNumId="2"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 w15:restartNumberingAfterBreak="0">
    <w:nsid w:val="0000000F"/>
    <w:multiLevelType w:val="multilevel"/>
    <w:tmpl w:val="33B6349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2"/>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0"/>
      <w:lvlText w:val="1.%1"/>
      <w:lvlJc w:val="left"/>
      <w:pPr>
        <w:tabs>
          <w:tab w:val="num" w:pos="927"/>
        </w:tabs>
        <w:ind w:left="0" w:firstLine="567"/>
      </w:pPr>
      <w:rPr>
        <w:rFonts w:cs="Times New Roman"/>
      </w:rPr>
    </w:lvl>
    <w:lvl w:ilvl="1">
      <w:start w:val="1"/>
      <w:numFmt w:val="decimal"/>
      <w:pStyle w:val="21"/>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501"/>
        </w:tabs>
        <w:ind w:left="501"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AA6383F"/>
    <w:multiLevelType w:val="hybridMultilevel"/>
    <w:tmpl w:val="4692BB9E"/>
    <w:lvl w:ilvl="0" w:tplc="04190011">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23" w15:restartNumberingAfterBreak="0">
    <w:nsid w:val="0BA611BD"/>
    <w:multiLevelType w:val="multilevel"/>
    <w:tmpl w:val="6CD20EBA"/>
    <w:lvl w:ilvl="0">
      <w:start w:val="8"/>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1E027BE7"/>
    <w:multiLevelType w:val="multilevel"/>
    <w:tmpl w:val="7ED08770"/>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25" w15:restartNumberingAfterBreak="0">
    <w:nsid w:val="212D67E0"/>
    <w:multiLevelType w:val="hybridMultilevel"/>
    <w:tmpl w:val="93D4D4EA"/>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21B668AB"/>
    <w:multiLevelType w:val="multilevel"/>
    <w:tmpl w:val="96C4688E"/>
    <w:lvl w:ilvl="0">
      <w:start w:val="1"/>
      <w:numFmt w:val="decimal"/>
      <w:lvlText w:val="%1."/>
      <w:lvlJc w:val="left"/>
      <w:pPr>
        <w:ind w:left="450" w:hanging="450"/>
      </w:pPr>
    </w:lvl>
    <w:lvl w:ilvl="1">
      <w:start w:val="1"/>
      <w:numFmt w:val="decimal"/>
      <w:lvlText w:val="%1.%2."/>
      <w:lvlJc w:val="left"/>
      <w:pPr>
        <w:ind w:left="450" w:hanging="450"/>
      </w:pPr>
      <w:rPr>
        <w:b w:val="0"/>
      </w:rPr>
    </w:lvl>
    <w:lvl w:ilvl="2">
      <w:start w:val="1"/>
      <w:numFmt w:val="decimal"/>
      <w:lvlText w:val="%1.%2.%3."/>
      <w:lvlJc w:val="left"/>
      <w:pPr>
        <w:ind w:left="720" w:hanging="720"/>
      </w:p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287466F"/>
    <w:multiLevelType w:val="multilevel"/>
    <w:tmpl w:val="B2BC4234"/>
    <w:lvl w:ilvl="0">
      <w:start w:val="1"/>
      <w:numFmt w:val="decimal"/>
      <w:lvlText w:val="%1."/>
      <w:lvlJc w:val="left"/>
      <w:pPr>
        <w:tabs>
          <w:tab w:val="num" w:pos="786"/>
        </w:tabs>
        <w:ind w:left="786" w:hanging="360"/>
      </w:pPr>
      <w:rPr>
        <w:rFonts w:cs="Times New Roman"/>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8" w15:restartNumberingAfterBreak="0">
    <w:nsid w:val="31106BC4"/>
    <w:multiLevelType w:val="hybridMultilevel"/>
    <w:tmpl w:val="816CA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38D62246"/>
    <w:multiLevelType w:val="multilevel"/>
    <w:tmpl w:val="0419001F"/>
    <w:styleLink w:val="2"/>
    <w:lvl w:ilvl="0">
      <w:start w:val="1"/>
      <w:numFmt w:val="russianLow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FE55622"/>
    <w:multiLevelType w:val="hybridMultilevel"/>
    <w:tmpl w:val="6B4EE8A6"/>
    <w:lvl w:ilvl="0" w:tplc="D63AF076">
      <w:start w:val="1"/>
      <w:numFmt w:val="bullet"/>
      <w:lvlText w:val="-"/>
      <w:lvlJc w:val="left"/>
      <w:pPr>
        <w:tabs>
          <w:tab w:val="num" w:pos="720"/>
        </w:tabs>
        <w:ind w:left="20" w:firstLine="34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D7E39"/>
    <w:multiLevelType w:val="multilevel"/>
    <w:tmpl w:val="6A48EA42"/>
    <w:lvl w:ilvl="0">
      <w:start w:val="1"/>
      <w:numFmt w:val="decimal"/>
      <w:lvlText w:val="%1."/>
      <w:lvlJc w:val="left"/>
      <w:pPr>
        <w:tabs>
          <w:tab w:val="num" w:pos="420"/>
        </w:tabs>
        <w:ind w:left="420" w:hanging="420"/>
      </w:pPr>
      <w:rPr>
        <w:lang w:val="ru-RU"/>
      </w:r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5DC63F69"/>
    <w:multiLevelType w:val="hybridMultilevel"/>
    <w:tmpl w:val="3C062168"/>
    <w:lvl w:ilvl="0" w:tplc="CB26114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823"/>
        </w:tabs>
        <w:ind w:left="8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8" w15:restartNumberingAfterBreak="0">
    <w:nsid w:val="78D43409"/>
    <w:multiLevelType w:val="hybridMultilevel"/>
    <w:tmpl w:val="F5FECD94"/>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10"/>
  </w:num>
  <w:num w:numId="9">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26"/>
    <w:rsid w:val="000E1108"/>
    <w:rsid w:val="00391EBB"/>
    <w:rsid w:val="00483B82"/>
    <w:rsid w:val="004F7710"/>
    <w:rsid w:val="005E6256"/>
    <w:rsid w:val="0065095C"/>
    <w:rsid w:val="00682B1B"/>
    <w:rsid w:val="007E4264"/>
    <w:rsid w:val="007F6682"/>
    <w:rsid w:val="008D7D3A"/>
    <w:rsid w:val="00AB1226"/>
    <w:rsid w:val="00C50A8B"/>
    <w:rsid w:val="00F07F94"/>
    <w:rsid w:val="00F75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14:docId w14:val="56D8D98A"/>
  <w15:chartTrackingRefBased/>
  <w15:docId w15:val="{0239DB6A-85B6-4253-A57B-F6A70B30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8D7D3A"/>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8"/>
    <w:next w:val="a8"/>
    <w:link w:val="11"/>
    <w:uiPriority w:val="99"/>
    <w:qFormat/>
    <w:rsid w:val="008D7D3A"/>
    <w:pPr>
      <w:keepNext/>
      <w:tabs>
        <w:tab w:val="num" w:pos="927"/>
        <w:tab w:val="left" w:pos="1134"/>
      </w:tabs>
      <w:ind w:left="1134" w:hanging="1134"/>
      <w:jc w:val="right"/>
      <w:outlineLvl w:val="0"/>
    </w:pPr>
    <w:rPr>
      <w:iCs/>
    </w:rPr>
  </w:style>
  <w:style w:type="paragraph" w:styleId="21">
    <w:name w:val="heading 2"/>
    <w:basedOn w:val="a8"/>
    <w:next w:val="a8"/>
    <w:link w:val="22"/>
    <w:uiPriority w:val="99"/>
    <w:semiHidden/>
    <w:unhideWhenUsed/>
    <w:qFormat/>
    <w:rsid w:val="008D7D3A"/>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uiPriority w:val="99"/>
    <w:semiHidden/>
    <w:unhideWhenUsed/>
    <w:qFormat/>
    <w:rsid w:val="008D7D3A"/>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0"/>
    <w:uiPriority w:val="99"/>
    <w:semiHidden/>
    <w:unhideWhenUsed/>
    <w:qFormat/>
    <w:rsid w:val="008D7D3A"/>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0"/>
    <w:uiPriority w:val="99"/>
    <w:semiHidden/>
    <w:unhideWhenUsed/>
    <w:qFormat/>
    <w:rsid w:val="008D7D3A"/>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8"/>
    <w:next w:val="a8"/>
    <w:link w:val="60"/>
    <w:uiPriority w:val="99"/>
    <w:semiHidden/>
    <w:unhideWhenUsed/>
    <w:qFormat/>
    <w:rsid w:val="008D7D3A"/>
    <w:pPr>
      <w:spacing w:before="240" w:after="60"/>
      <w:outlineLvl w:val="5"/>
    </w:pPr>
    <w:rPr>
      <w:b/>
      <w:bCs/>
      <w:sz w:val="22"/>
      <w:szCs w:val="22"/>
    </w:rPr>
  </w:style>
  <w:style w:type="paragraph" w:styleId="70">
    <w:name w:val="heading 7"/>
    <w:basedOn w:val="a8"/>
    <w:next w:val="a8"/>
    <w:link w:val="71"/>
    <w:uiPriority w:val="99"/>
    <w:semiHidden/>
    <w:unhideWhenUsed/>
    <w:qFormat/>
    <w:rsid w:val="008D7D3A"/>
    <w:pPr>
      <w:tabs>
        <w:tab w:val="left" w:pos="3469"/>
      </w:tabs>
      <w:spacing w:before="240" w:after="60"/>
      <w:ind w:left="3469" w:hanging="1296"/>
      <w:outlineLvl w:val="6"/>
    </w:pPr>
  </w:style>
  <w:style w:type="paragraph" w:styleId="8">
    <w:name w:val="heading 8"/>
    <w:basedOn w:val="a8"/>
    <w:next w:val="a8"/>
    <w:link w:val="80"/>
    <w:uiPriority w:val="99"/>
    <w:semiHidden/>
    <w:unhideWhenUsed/>
    <w:qFormat/>
    <w:rsid w:val="008D7D3A"/>
    <w:pPr>
      <w:tabs>
        <w:tab w:val="left" w:pos="3613"/>
      </w:tabs>
      <w:spacing w:before="240" w:after="60"/>
      <w:ind w:left="3613" w:hanging="1440"/>
      <w:outlineLvl w:val="7"/>
    </w:pPr>
    <w:rPr>
      <w:i/>
      <w:iCs/>
    </w:rPr>
  </w:style>
  <w:style w:type="paragraph" w:styleId="9">
    <w:name w:val="heading 9"/>
    <w:basedOn w:val="a8"/>
    <w:next w:val="a8"/>
    <w:link w:val="90"/>
    <w:uiPriority w:val="99"/>
    <w:semiHidden/>
    <w:unhideWhenUsed/>
    <w:qFormat/>
    <w:rsid w:val="008D7D3A"/>
    <w:pPr>
      <w:tabs>
        <w:tab w:val="left" w:pos="3757"/>
      </w:tabs>
      <w:spacing w:before="240" w:after="60"/>
      <w:ind w:left="3757" w:hanging="1584"/>
      <w:outlineLvl w:val="8"/>
    </w:pPr>
    <w:rPr>
      <w:rFonts w:ascii="Arial" w:hAnsi="Arial" w:cs="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
    <w:basedOn w:val="a9"/>
    <w:link w:val="10"/>
    <w:uiPriority w:val="99"/>
    <w:rsid w:val="008D7D3A"/>
    <w:rPr>
      <w:rFonts w:ascii="Times New Roman" w:eastAsia="Times New Roman" w:hAnsi="Times New Roman" w:cs="Times New Roman"/>
      <w:iCs/>
      <w:sz w:val="24"/>
      <w:szCs w:val="24"/>
      <w:lang w:eastAsia="ru-RU"/>
    </w:rPr>
  </w:style>
  <w:style w:type="character" w:customStyle="1" w:styleId="22">
    <w:name w:val="Заголовок 2 Знак"/>
    <w:basedOn w:val="a9"/>
    <w:link w:val="21"/>
    <w:uiPriority w:val="99"/>
    <w:semiHidden/>
    <w:rsid w:val="008D7D3A"/>
    <w:rPr>
      <w:rFonts w:ascii="Arial" w:eastAsia="Times New Roman" w:hAnsi="Arial" w:cs="Times New Roman"/>
      <w:b/>
      <w:bCs/>
      <w:i/>
      <w:iCs/>
      <w:sz w:val="28"/>
      <w:szCs w:val="28"/>
      <w:lang w:eastAsia="ru-RU"/>
    </w:rPr>
  </w:style>
  <w:style w:type="character" w:customStyle="1" w:styleId="31">
    <w:name w:val="Заголовок 3 Знак"/>
    <w:basedOn w:val="a9"/>
    <w:link w:val="30"/>
    <w:uiPriority w:val="99"/>
    <w:semiHidden/>
    <w:rsid w:val="008D7D3A"/>
    <w:rPr>
      <w:rFonts w:ascii="Cambria" w:eastAsia="Times New Roman" w:hAnsi="Cambria" w:cs="Times New Roman"/>
      <w:b/>
      <w:bCs/>
      <w:sz w:val="26"/>
      <w:szCs w:val="26"/>
      <w:lang w:eastAsia="ru-RU"/>
    </w:rPr>
  </w:style>
  <w:style w:type="character" w:customStyle="1" w:styleId="40">
    <w:name w:val="Заголовок 4 Знак"/>
    <w:basedOn w:val="a9"/>
    <w:link w:val="4"/>
    <w:uiPriority w:val="99"/>
    <w:semiHidden/>
    <w:rsid w:val="008D7D3A"/>
    <w:rPr>
      <w:rFonts w:ascii="Times New Roman" w:eastAsia="Arial Unicode MS" w:hAnsi="Times New Roman" w:cs="Times New Roman"/>
      <w:b/>
      <w:bCs/>
      <w:sz w:val="28"/>
      <w:szCs w:val="28"/>
      <w:lang w:eastAsia="ru-RU"/>
    </w:rPr>
  </w:style>
  <w:style w:type="character" w:customStyle="1" w:styleId="50">
    <w:name w:val="Заголовок 5 Знак"/>
    <w:basedOn w:val="a9"/>
    <w:link w:val="5"/>
    <w:uiPriority w:val="99"/>
    <w:semiHidden/>
    <w:rsid w:val="008D7D3A"/>
    <w:rPr>
      <w:rFonts w:ascii="Times New Roman CYR" w:eastAsia="Arial Unicode MS" w:hAnsi="Times New Roman CYR" w:cs="Times New Roman"/>
      <w:b/>
      <w:bCs/>
      <w:i/>
      <w:iCs/>
      <w:sz w:val="26"/>
      <w:szCs w:val="26"/>
      <w:lang w:eastAsia="ru-RU"/>
    </w:rPr>
  </w:style>
  <w:style w:type="character" w:customStyle="1" w:styleId="60">
    <w:name w:val="Заголовок 6 Знак"/>
    <w:basedOn w:val="a9"/>
    <w:link w:val="6"/>
    <w:uiPriority w:val="99"/>
    <w:semiHidden/>
    <w:rsid w:val="008D7D3A"/>
    <w:rPr>
      <w:rFonts w:ascii="Times New Roman" w:eastAsia="Times New Roman" w:hAnsi="Times New Roman" w:cs="Times New Roman"/>
      <w:b/>
      <w:bCs/>
      <w:lang w:eastAsia="ru-RU"/>
    </w:rPr>
  </w:style>
  <w:style w:type="character" w:customStyle="1" w:styleId="71">
    <w:name w:val="Заголовок 7 Знак"/>
    <w:basedOn w:val="a9"/>
    <w:link w:val="70"/>
    <w:uiPriority w:val="99"/>
    <w:semiHidden/>
    <w:rsid w:val="008D7D3A"/>
    <w:rPr>
      <w:rFonts w:ascii="Times New Roman" w:eastAsia="Times New Roman" w:hAnsi="Times New Roman" w:cs="Times New Roman"/>
      <w:sz w:val="24"/>
      <w:szCs w:val="24"/>
      <w:lang w:eastAsia="ru-RU"/>
    </w:rPr>
  </w:style>
  <w:style w:type="character" w:customStyle="1" w:styleId="80">
    <w:name w:val="Заголовок 8 Знак"/>
    <w:basedOn w:val="a9"/>
    <w:link w:val="8"/>
    <w:uiPriority w:val="99"/>
    <w:semiHidden/>
    <w:rsid w:val="008D7D3A"/>
    <w:rPr>
      <w:rFonts w:ascii="Times New Roman" w:eastAsia="Times New Roman" w:hAnsi="Times New Roman" w:cs="Times New Roman"/>
      <w:i/>
      <w:iCs/>
      <w:sz w:val="24"/>
      <w:szCs w:val="24"/>
      <w:lang w:eastAsia="ru-RU"/>
    </w:rPr>
  </w:style>
  <w:style w:type="character" w:customStyle="1" w:styleId="90">
    <w:name w:val="Заголовок 9 Знак"/>
    <w:basedOn w:val="a9"/>
    <w:link w:val="9"/>
    <w:uiPriority w:val="99"/>
    <w:semiHidden/>
    <w:rsid w:val="008D7D3A"/>
    <w:rPr>
      <w:rFonts w:ascii="Arial" w:eastAsia="Times New Roman" w:hAnsi="Arial" w:cs="Arial"/>
      <w:lang w:eastAsia="ru-RU"/>
    </w:rPr>
  </w:style>
  <w:style w:type="character" w:styleId="ac">
    <w:name w:val="Hyperlink"/>
    <w:uiPriority w:val="99"/>
    <w:semiHidden/>
    <w:unhideWhenUsed/>
    <w:rsid w:val="008D7D3A"/>
    <w:rPr>
      <w:color w:val="0000FF"/>
      <w:u w:val="single"/>
    </w:rPr>
  </w:style>
  <w:style w:type="character" w:styleId="ad">
    <w:name w:val="FollowedHyperlink"/>
    <w:uiPriority w:val="99"/>
    <w:semiHidden/>
    <w:unhideWhenUsed/>
    <w:rsid w:val="008D7D3A"/>
    <w:rPr>
      <w:color w:val="800080"/>
      <w:u w:val="single"/>
    </w:rPr>
  </w:style>
  <w:style w:type="character" w:styleId="ae">
    <w:name w:val="Emphasis"/>
    <w:uiPriority w:val="99"/>
    <w:qFormat/>
    <w:rsid w:val="008D7D3A"/>
    <w:rPr>
      <w:rFonts w:ascii="Times New Roman" w:hAnsi="Times New Roman" w:cs="Times New Roman" w:hint="default"/>
      <w:i/>
      <w:iCs w:val="0"/>
    </w:rPr>
  </w:style>
  <w:style w:type="character" w:customStyle="1" w:styleId="110">
    <w:name w:val="Заголовок 1 Знак1"/>
    <w:aliases w:val="Document Header1 Знак1,H1 Знак2,H1 Знак Знак1,Headi... Знак1,Heading 1iz Знак1,Б1 Знак1,Б11 Знак1,Введение... Знак1,Заголовок параграфа (1.) Знак1"/>
    <w:basedOn w:val="a9"/>
    <w:uiPriority w:val="99"/>
    <w:rsid w:val="008D7D3A"/>
    <w:rPr>
      <w:rFonts w:asciiTheme="majorHAnsi" w:eastAsiaTheme="majorEastAsia" w:hAnsiTheme="majorHAnsi" w:cstheme="majorBidi"/>
      <w:color w:val="2F5496" w:themeColor="accent1" w:themeShade="BF"/>
      <w:sz w:val="32"/>
      <w:szCs w:val="32"/>
    </w:rPr>
  </w:style>
  <w:style w:type="paragraph" w:styleId="HTML">
    <w:name w:val="HTML Preformatted"/>
    <w:basedOn w:val="a8"/>
    <w:link w:val="HTML0"/>
    <w:semiHidden/>
    <w:unhideWhenUsed/>
    <w:rsid w:val="008D7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9"/>
    <w:link w:val="HTML"/>
    <w:semiHidden/>
    <w:rsid w:val="008D7D3A"/>
    <w:rPr>
      <w:rFonts w:ascii="Courier New" w:eastAsia="Times New Roman" w:hAnsi="Courier New" w:cs="Courier New"/>
      <w:sz w:val="20"/>
      <w:szCs w:val="20"/>
      <w:lang w:eastAsia="ru-RU"/>
    </w:rPr>
  </w:style>
  <w:style w:type="paragraph" w:customStyle="1" w:styleId="msonormal0">
    <w:name w:val="msonormal"/>
    <w:basedOn w:val="a8"/>
    <w:uiPriority w:val="99"/>
    <w:rsid w:val="008D7D3A"/>
    <w:pPr>
      <w:spacing w:before="100" w:beforeAutospacing="1" w:after="100" w:afterAutospacing="1"/>
    </w:pPr>
  </w:style>
  <w:style w:type="paragraph" w:styleId="af">
    <w:name w:val="Normal (Web)"/>
    <w:basedOn w:val="a8"/>
    <w:uiPriority w:val="99"/>
    <w:semiHidden/>
    <w:unhideWhenUsed/>
    <w:rsid w:val="008D7D3A"/>
    <w:pPr>
      <w:spacing w:before="100" w:beforeAutospacing="1" w:after="100" w:afterAutospacing="1"/>
    </w:pPr>
  </w:style>
  <w:style w:type="paragraph" w:styleId="12">
    <w:name w:val="toc 1"/>
    <w:basedOn w:val="a8"/>
    <w:next w:val="a8"/>
    <w:autoRedefine/>
    <w:uiPriority w:val="99"/>
    <w:semiHidden/>
    <w:unhideWhenUsed/>
    <w:rsid w:val="008D7D3A"/>
    <w:rPr>
      <w:sz w:val="32"/>
    </w:rPr>
  </w:style>
  <w:style w:type="paragraph" w:styleId="32">
    <w:name w:val="toc 3"/>
    <w:basedOn w:val="a8"/>
    <w:next w:val="a8"/>
    <w:autoRedefine/>
    <w:uiPriority w:val="99"/>
    <w:semiHidden/>
    <w:unhideWhenUsed/>
    <w:rsid w:val="008D7D3A"/>
    <w:pPr>
      <w:jc w:val="both"/>
    </w:pPr>
    <w:rPr>
      <w:szCs w:val="20"/>
    </w:rPr>
  </w:style>
  <w:style w:type="paragraph" w:styleId="41">
    <w:name w:val="toc 4"/>
    <w:basedOn w:val="a8"/>
    <w:next w:val="a8"/>
    <w:autoRedefine/>
    <w:uiPriority w:val="99"/>
    <w:semiHidden/>
    <w:unhideWhenUsed/>
    <w:rsid w:val="008D7D3A"/>
    <w:pPr>
      <w:ind w:left="720"/>
    </w:pPr>
  </w:style>
  <w:style w:type="paragraph" w:styleId="51">
    <w:name w:val="toc 5"/>
    <w:basedOn w:val="a8"/>
    <w:next w:val="a8"/>
    <w:autoRedefine/>
    <w:uiPriority w:val="99"/>
    <w:semiHidden/>
    <w:unhideWhenUsed/>
    <w:rsid w:val="008D7D3A"/>
    <w:pPr>
      <w:ind w:left="960"/>
    </w:pPr>
  </w:style>
  <w:style w:type="paragraph" w:styleId="7">
    <w:name w:val="toc 7"/>
    <w:basedOn w:val="a8"/>
    <w:next w:val="a8"/>
    <w:autoRedefine/>
    <w:uiPriority w:val="99"/>
    <w:semiHidden/>
    <w:unhideWhenUsed/>
    <w:rsid w:val="008D7D3A"/>
    <w:pPr>
      <w:numPr>
        <w:numId w:val="3"/>
      </w:numPr>
      <w:ind w:left="1440"/>
    </w:pPr>
    <w:rPr>
      <w:szCs w:val="20"/>
    </w:rPr>
  </w:style>
  <w:style w:type="paragraph" w:styleId="af0">
    <w:name w:val="Normal Indent"/>
    <w:basedOn w:val="a8"/>
    <w:uiPriority w:val="99"/>
    <w:semiHidden/>
    <w:unhideWhenUsed/>
    <w:rsid w:val="008D7D3A"/>
    <w:pPr>
      <w:ind w:left="720"/>
    </w:pPr>
    <w:rPr>
      <w:rFonts w:ascii="CG Times (WN)" w:hAnsi="CG Times (WN)"/>
      <w:sz w:val="20"/>
      <w:szCs w:val="20"/>
      <w:lang w:val="en-GB"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link w:val="af2"/>
    <w:uiPriority w:val="99"/>
    <w:semiHidden/>
    <w:locked/>
    <w:rsid w:val="008D7D3A"/>
    <w:rPr>
      <w:sz w:val="24"/>
    </w:rPr>
  </w:style>
  <w:style w:type="paragraph" w:styleId="af2">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1"/>
    <w:uiPriority w:val="99"/>
    <w:semiHidden/>
    <w:unhideWhenUsed/>
    <w:rsid w:val="008D7D3A"/>
    <w:pPr>
      <w:spacing w:line="360" w:lineRule="auto"/>
      <w:ind w:firstLine="567"/>
      <w:jc w:val="both"/>
    </w:pPr>
    <w:rPr>
      <w:rFonts w:asciiTheme="minorHAnsi" w:eastAsiaTheme="minorHAnsi" w:hAnsiTheme="minorHAnsi" w:cstheme="minorBidi"/>
      <w:szCs w:val="22"/>
      <w:lang w:eastAsia="en-US"/>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uiPriority w:val="99"/>
    <w:semiHidden/>
    <w:rsid w:val="008D7D3A"/>
    <w:rPr>
      <w:rFonts w:ascii="Times New Roman" w:eastAsia="Times New Roman" w:hAnsi="Times New Roman" w:cs="Times New Roman"/>
      <w:sz w:val="20"/>
      <w:szCs w:val="20"/>
      <w:lang w:eastAsia="ru-RU"/>
    </w:rPr>
  </w:style>
  <w:style w:type="paragraph" w:styleId="af3">
    <w:name w:val="annotation text"/>
    <w:basedOn w:val="a8"/>
    <w:link w:val="af4"/>
    <w:uiPriority w:val="99"/>
    <w:semiHidden/>
    <w:unhideWhenUsed/>
    <w:rsid w:val="008D7D3A"/>
    <w:rPr>
      <w:sz w:val="20"/>
      <w:szCs w:val="20"/>
    </w:rPr>
  </w:style>
  <w:style w:type="character" w:customStyle="1" w:styleId="af4">
    <w:name w:val="Текст примечания Знак"/>
    <w:basedOn w:val="a9"/>
    <w:link w:val="af3"/>
    <w:uiPriority w:val="99"/>
    <w:semiHidden/>
    <w:rsid w:val="008D7D3A"/>
    <w:rPr>
      <w:rFonts w:ascii="Times New Roman" w:eastAsia="Times New Roman" w:hAnsi="Times New Roman" w:cs="Times New Roman"/>
      <w:sz w:val="20"/>
      <w:szCs w:val="20"/>
      <w:lang w:eastAsia="ru-RU"/>
    </w:rPr>
  </w:style>
  <w:style w:type="paragraph" w:styleId="af5">
    <w:name w:val="header"/>
    <w:basedOn w:val="a8"/>
    <w:link w:val="af6"/>
    <w:uiPriority w:val="99"/>
    <w:semiHidden/>
    <w:unhideWhenUsed/>
    <w:rsid w:val="008D7D3A"/>
    <w:pPr>
      <w:tabs>
        <w:tab w:val="center" w:pos="4153"/>
        <w:tab w:val="right" w:pos="8306"/>
      </w:tabs>
    </w:pPr>
    <w:rPr>
      <w:rFonts w:ascii="Courier New" w:hAnsi="Courier New"/>
      <w:sz w:val="20"/>
      <w:szCs w:val="20"/>
    </w:rPr>
  </w:style>
  <w:style w:type="character" w:customStyle="1" w:styleId="af6">
    <w:name w:val="Верхний колонтитул Знак"/>
    <w:basedOn w:val="a9"/>
    <w:link w:val="af5"/>
    <w:uiPriority w:val="99"/>
    <w:semiHidden/>
    <w:rsid w:val="008D7D3A"/>
    <w:rPr>
      <w:rFonts w:ascii="Courier New" w:eastAsia="Times New Roman" w:hAnsi="Courier New" w:cs="Times New Roman"/>
      <w:sz w:val="20"/>
      <w:szCs w:val="20"/>
      <w:lang w:eastAsia="ru-RU"/>
    </w:rPr>
  </w:style>
  <w:style w:type="paragraph" w:styleId="af7">
    <w:name w:val="footer"/>
    <w:basedOn w:val="a8"/>
    <w:link w:val="af8"/>
    <w:uiPriority w:val="99"/>
    <w:semiHidden/>
    <w:unhideWhenUsed/>
    <w:rsid w:val="008D7D3A"/>
    <w:pPr>
      <w:tabs>
        <w:tab w:val="center" w:pos="4153"/>
        <w:tab w:val="right" w:pos="8306"/>
      </w:tabs>
    </w:pPr>
    <w:rPr>
      <w:rFonts w:ascii="Courier New" w:hAnsi="Courier New"/>
      <w:sz w:val="20"/>
      <w:szCs w:val="20"/>
    </w:rPr>
  </w:style>
  <w:style w:type="character" w:customStyle="1" w:styleId="af8">
    <w:name w:val="Нижний колонтитул Знак"/>
    <w:basedOn w:val="a9"/>
    <w:link w:val="af7"/>
    <w:uiPriority w:val="99"/>
    <w:semiHidden/>
    <w:rsid w:val="008D7D3A"/>
    <w:rPr>
      <w:rFonts w:ascii="Courier New" w:eastAsia="Times New Roman" w:hAnsi="Courier New" w:cs="Times New Roman"/>
      <w:sz w:val="20"/>
      <w:szCs w:val="20"/>
      <w:lang w:eastAsia="ru-RU"/>
    </w:rPr>
  </w:style>
  <w:style w:type="paragraph" w:styleId="a0">
    <w:name w:val="caption"/>
    <w:basedOn w:val="a8"/>
    <w:next w:val="a8"/>
    <w:uiPriority w:val="99"/>
    <w:semiHidden/>
    <w:unhideWhenUsed/>
    <w:qFormat/>
    <w:rsid w:val="008D7D3A"/>
    <w:pPr>
      <w:pageBreakBefore/>
      <w:numPr>
        <w:numId w:val="4"/>
      </w:numPr>
      <w:suppressAutoHyphens/>
      <w:spacing w:before="120" w:after="120"/>
      <w:jc w:val="both"/>
    </w:pPr>
    <w:rPr>
      <w:i/>
      <w:szCs w:val="22"/>
    </w:rPr>
  </w:style>
  <w:style w:type="paragraph" w:styleId="af9">
    <w:name w:val="endnote text"/>
    <w:basedOn w:val="a8"/>
    <w:link w:val="afa"/>
    <w:uiPriority w:val="99"/>
    <w:semiHidden/>
    <w:unhideWhenUsed/>
    <w:rsid w:val="008D7D3A"/>
    <w:rPr>
      <w:sz w:val="20"/>
      <w:szCs w:val="20"/>
    </w:rPr>
  </w:style>
  <w:style w:type="character" w:customStyle="1" w:styleId="afa">
    <w:name w:val="Текст концевой сноски Знак"/>
    <w:basedOn w:val="a9"/>
    <w:link w:val="af9"/>
    <w:uiPriority w:val="99"/>
    <w:semiHidden/>
    <w:rsid w:val="008D7D3A"/>
    <w:rPr>
      <w:rFonts w:ascii="Times New Roman" w:eastAsia="Times New Roman" w:hAnsi="Times New Roman" w:cs="Times New Roman"/>
      <w:sz w:val="20"/>
      <w:szCs w:val="20"/>
      <w:lang w:eastAsia="ru-RU"/>
    </w:rPr>
  </w:style>
  <w:style w:type="paragraph" w:styleId="a">
    <w:name w:val="List Number"/>
    <w:basedOn w:val="a8"/>
    <w:uiPriority w:val="99"/>
    <w:semiHidden/>
    <w:unhideWhenUsed/>
    <w:rsid w:val="008D7D3A"/>
    <w:pPr>
      <w:numPr>
        <w:numId w:val="5"/>
      </w:numPr>
    </w:pPr>
  </w:style>
  <w:style w:type="paragraph" w:styleId="23">
    <w:name w:val="List Number 2"/>
    <w:basedOn w:val="a8"/>
    <w:uiPriority w:val="99"/>
    <w:semiHidden/>
    <w:unhideWhenUsed/>
    <w:rsid w:val="008D7D3A"/>
    <w:pPr>
      <w:tabs>
        <w:tab w:val="num" w:pos="715"/>
      </w:tabs>
      <w:ind w:left="715" w:hanging="432"/>
    </w:pPr>
  </w:style>
  <w:style w:type="paragraph" w:styleId="a2">
    <w:name w:val="Title"/>
    <w:basedOn w:val="a8"/>
    <w:link w:val="afb"/>
    <w:uiPriority w:val="99"/>
    <w:qFormat/>
    <w:rsid w:val="008D7D3A"/>
    <w:pPr>
      <w:numPr>
        <w:numId w:val="6"/>
      </w:numPr>
      <w:spacing w:before="240" w:after="60"/>
      <w:jc w:val="center"/>
      <w:outlineLvl w:val="0"/>
    </w:pPr>
    <w:rPr>
      <w:rFonts w:ascii="Arial" w:hAnsi="Arial"/>
      <w:b/>
      <w:kern w:val="28"/>
      <w:sz w:val="32"/>
      <w:szCs w:val="20"/>
    </w:rPr>
  </w:style>
  <w:style w:type="character" w:customStyle="1" w:styleId="afb">
    <w:name w:val="Заголовок Знак"/>
    <w:basedOn w:val="a9"/>
    <w:link w:val="a2"/>
    <w:uiPriority w:val="99"/>
    <w:rsid w:val="008D7D3A"/>
    <w:rPr>
      <w:rFonts w:ascii="Arial" w:eastAsia="Times New Roman" w:hAnsi="Arial" w:cs="Times New Roman"/>
      <w:b/>
      <w:kern w:val="28"/>
      <w:sz w:val="32"/>
      <w:szCs w:val="20"/>
      <w:lang w:eastAsia="ru-RU"/>
    </w:rPr>
  </w:style>
  <w:style w:type="paragraph" w:styleId="afc">
    <w:name w:val="Body Text"/>
    <w:basedOn w:val="a8"/>
    <w:link w:val="afd"/>
    <w:uiPriority w:val="99"/>
    <w:semiHidden/>
    <w:unhideWhenUsed/>
    <w:rsid w:val="008D7D3A"/>
    <w:pPr>
      <w:spacing w:after="120"/>
    </w:pPr>
  </w:style>
  <w:style w:type="character" w:customStyle="1" w:styleId="afd">
    <w:name w:val="Основной текст Знак"/>
    <w:basedOn w:val="a9"/>
    <w:link w:val="afc"/>
    <w:uiPriority w:val="99"/>
    <w:semiHidden/>
    <w:rsid w:val="008D7D3A"/>
    <w:rPr>
      <w:rFonts w:ascii="Times New Roman" w:eastAsia="Times New Roman" w:hAnsi="Times New Roman" w:cs="Times New Roman"/>
      <w:sz w:val="24"/>
      <w:szCs w:val="24"/>
      <w:lang w:eastAsia="ru-RU"/>
    </w:rPr>
  </w:style>
  <w:style w:type="paragraph" w:styleId="afe">
    <w:name w:val="Body Text Indent"/>
    <w:basedOn w:val="a8"/>
    <w:link w:val="aff"/>
    <w:uiPriority w:val="99"/>
    <w:semiHidden/>
    <w:unhideWhenUsed/>
    <w:rsid w:val="008D7D3A"/>
    <w:pPr>
      <w:ind w:firstLine="720"/>
      <w:jc w:val="both"/>
    </w:pPr>
    <w:rPr>
      <w:color w:val="000000"/>
    </w:rPr>
  </w:style>
  <w:style w:type="character" w:customStyle="1" w:styleId="aff">
    <w:name w:val="Основной текст с отступом Знак"/>
    <w:basedOn w:val="a9"/>
    <w:link w:val="afe"/>
    <w:uiPriority w:val="99"/>
    <w:semiHidden/>
    <w:rsid w:val="008D7D3A"/>
    <w:rPr>
      <w:rFonts w:ascii="Times New Roman" w:eastAsia="Times New Roman" w:hAnsi="Times New Roman" w:cs="Times New Roman"/>
      <w:color w:val="000000"/>
      <w:sz w:val="24"/>
      <w:szCs w:val="24"/>
      <w:lang w:eastAsia="ru-RU"/>
    </w:rPr>
  </w:style>
  <w:style w:type="paragraph" w:styleId="aff0">
    <w:name w:val="List Continue"/>
    <w:basedOn w:val="a8"/>
    <w:uiPriority w:val="99"/>
    <w:semiHidden/>
    <w:unhideWhenUsed/>
    <w:rsid w:val="008D7D3A"/>
    <w:pPr>
      <w:spacing w:after="120"/>
      <w:ind w:left="283"/>
    </w:pPr>
  </w:style>
  <w:style w:type="paragraph" w:styleId="aff1">
    <w:name w:val="Subtitle"/>
    <w:basedOn w:val="a8"/>
    <w:link w:val="aff2"/>
    <w:uiPriority w:val="99"/>
    <w:qFormat/>
    <w:rsid w:val="008D7D3A"/>
    <w:pPr>
      <w:jc w:val="center"/>
    </w:pPr>
    <w:rPr>
      <w:rFonts w:eastAsia="SimSun"/>
      <w:b/>
      <w:sz w:val="28"/>
      <w:szCs w:val="20"/>
    </w:rPr>
  </w:style>
  <w:style w:type="character" w:customStyle="1" w:styleId="aff2">
    <w:name w:val="Подзаголовок Знак"/>
    <w:basedOn w:val="a9"/>
    <w:link w:val="aff1"/>
    <w:uiPriority w:val="99"/>
    <w:rsid w:val="008D7D3A"/>
    <w:rPr>
      <w:rFonts w:ascii="Times New Roman" w:eastAsia="SimSun" w:hAnsi="Times New Roman" w:cs="Times New Roman"/>
      <w:b/>
      <w:sz w:val="28"/>
      <w:szCs w:val="20"/>
      <w:lang w:eastAsia="ru-RU"/>
    </w:rPr>
  </w:style>
  <w:style w:type="paragraph" w:styleId="24">
    <w:name w:val="Body Text 2"/>
    <w:basedOn w:val="a8"/>
    <w:link w:val="25"/>
    <w:uiPriority w:val="99"/>
    <w:semiHidden/>
    <w:unhideWhenUsed/>
    <w:rsid w:val="008D7D3A"/>
    <w:pPr>
      <w:spacing w:after="120" w:line="480" w:lineRule="auto"/>
    </w:pPr>
  </w:style>
  <w:style w:type="character" w:customStyle="1" w:styleId="25">
    <w:name w:val="Основной текст 2 Знак"/>
    <w:basedOn w:val="a9"/>
    <w:link w:val="24"/>
    <w:uiPriority w:val="99"/>
    <w:semiHidden/>
    <w:rsid w:val="008D7D3A"/>
    <w:rPr>
      <w:rFonts w:ascii="Times New Roman" w:eastAsia="Times New Roman" w:hAnsi="Times New Roman" w:cs="Times New Roman"/>
      <w:sz w:val="24"/>
      <w:szCs w:val="24"/>
      <w:lang w:eastAsia="ru-RU"/>
    </w:rPr>
  </w:style>
  <w:style w:type="paragraph" w:styleId="33">
    <w:name w:val="Body Text 3"/>
    <w:basedOn w:val="a8"/>
    <w:link w:val="34"/>
    <w:uiPriority w:val="99"/>
    <w:semiHidden/>
    <w:unhideWhenUsed/>
    <w:rsid w:val="008D7D3A"/>
    <w:pPr>
      <w:tabs>
        <w:tab w:val="num" w:pos="2160"/>
      </w:tabs>
      <w:spacing w:after="120"/>
    </w:pPr>
    <w:rPr>
      <w:sz w:val="16"/>
      <w:szCs w:val="16"/>
    </w:rPr>
  </w:style>
  <w:style w:type="character" w:customStyle="1" w:styleId="34">
    <w:name w:val="Основной текст 3 Знак"/>
    <w:basedOn w:val="a9"/>
    <w:link w:val="33"/>
    <w:uiPriority w:val="99"/>
    <w:semiHidden/>
    <w:rsid w:val="008D7D3A"/>
    <w:rPr>
      <w:rFonts w:ascii="Times New Roman" w:eastAsia="Times New Roman" w:hAnsi="Times New Roman" w:cs="Times New Roman"/>
      <w:sz w:val="16"/>
      <w:szCs w:val="16"/>
      <w:lang w:eastAsia="ru-RU"/>
    </w:rPr>
  </w:style>
  <w:style w:type="paragraph" w:styleId="26">
    <w:name w:val="Body Text Indent 2"/>
    <w:basedOn w:val="a8"/>
    <w:link w:val="27"/>
    <w:uiPriority w:val="99"/>
    <w:semiHidden/>
    <w:unhideWhenUsed/>
    <w:rsid w:val="008D7D3A"/>
    <w:pPr>
      <w:ind w:firstLine="720"/>
      <w:jc w:val="both"/>
    </w:pPr>
  </w:style>
  <w:style w:type="character" w:customStyle="1" w:styleId="27">
    <w:name w:val="Основной текст с отступом 2 Знак"/>
    <w:basedOn w:val="a9"/>
    <w:link w:val="26"/>
    <w:uiPriority w:val="99"/>
    <w:semiHidden/>
    <w:rsid w:val="008D7D3A"/>
    <w:rPr>
      <w:rFonts w:ascii="Times New Roman" w:eastAsia="Times New Roman" w:hAnsi="Times New Roman" w:cs="Times New Roman"/>
      <w:sz w:val="24"/>
      <w:szCs w:val="24"/>
      <w:lang w:eastAsia="ru-RU"/>
    </w:rPr>
  </w:style>
  <w:style w:type="paragraph" w:styleId="35">
    <w:name w:val="Body Text Indent 3"/>
    <w:basedOn w:val="a8"/>
    <w:link w:val="36"/>
    <w:uiPriority w:val="99"/>
    <w:semiHidden/>
    <w:unhideWhenUsed/>
    <w:rsid w:val="008D7D3A"/>
    <w:pPr>
      <w:ind w:firstLine="720"/>
      <w:jc w:val="both"/>
    </w:pPr>
    <w:rPr>
      <w:color w:val="0000FF"/>
      <w:szCs w:val="20"/>
      <w:u w:val="single"/>
    </w:rPr>
  </w:style>
  <w:style w:type="character" w:customStyle="1" w:styleId="36">
    <w:name w:val="Основной текст с отступом 3 Знак"/>
    <w:basedOn w:val="a9"/>
    <w:link w:val="35"/>
    <w:uiPriority w:val="99"/>
    <w:semiHidden/>
    <w:rsid w:val="008D7D3A"/>
    <w:rPr>
      <w:rFonts w:ascii="Times New Roman" w:eastAsia="Times New Roman" w:hAnsi="Times New Roman" w:cs="Times New Roman"/>
      <w:color w:val="0000FF"/>
      <w:sz w:val="24"/>
      <w:szCs w:val="20"/>
      <w:u w:val="single"/>
      <w:lang w:eastAsia="ru-RU"/>
    </w:rPr>
  </w:style>
  <w:style w:type="paragraph" w:styleId="aff3">
    <w:name w:val="Block Text"/>
    <w:basedOn w:val="a8"/>
    <w:uiPriority w:val="99"/>
    <w:semiHidden/>
    <w:unhideWhenUsed/>
    <w:rsid w:val="008D7D3A"/>
    <w:pPr>
      <w:tabs>
        <w:tab w:val="left" w:pos="720"/>
      </w:tabs>
      <w:ind w:left="720" w:right="21"/>
      <w:jc w:val="both"/>
    </w:pPr>
    <w:rPr>
      <w:sz w:val="28"/>
    </w:rPr>
  </w:style>
  <w:style w:type="paragraph" w:styleId="aff4">
    <w:name w:val="Document Map"/>
    <w:basedOn w:val="a8"/>
    <w:link w:val="aff5"/>
    <w:uiPriority w:val="99"/>
    <w:semiHidden/>
    <w:unhideWhenUsed/>
    <w:rsid w:val="008D7D3A"/>
    <w:pPr>
      <w:shd w:val="clear" w:color="auto" w:fill="000080"/>
    </w:pPr>
    <w:rPr>
      <w:rFonts w:ascii="Tahoma" w:hAnsi="Tahoma" w:cs="Tahoma"/>
      <w:szCs w:val="20"/>
    </w:rPr>
  </w:style>
  <w:style w:type="character" w:customStyle="1" w:styleId="aff5">
    <w:name w:val="Схема документа Знак"/>
    <w:basedOn w:val="a9"/>
    <w:link w:val="aff4"/>
    <w:uiPriority w:val="99"/>
    <w:semiHidden/>
    <w:rsid w:val="008D7D3A"/>
    <w:rPr>
      <w:rFonts w:ascii="Tahoma" w:eastAsia="Times New Roman" w:hAnsi="Tahoma" w:cs="Tahoma"/>
      <w:sz w:val="24"/>
      <w:szCs w:val="20"/>
      <w:shd w:val="clear" w:color="auto" w:fill="000080"/>
      <w:lang w:eastAsia="ru-RU"/>
    </w:rPr>
  </w:style>
  <w:style w:type="paragraph" w:styleId="aff6">
    <w:name w:val="Plain Text"/>
    <w:basedOn w:val="a8"/>
    <w:link w:val="aff7"/>
    <w:uiPriority w:val="99"/>
    <w:semiHidden/>
    <w:unhideWhenUsed/>
    <w:rsid w:val="008D7D3A"/>
    <w:rPr>
      <w:rFonts w:ascii="Courier New" w:hAnsi="Courier New"/>
      <w:sz w:val="20"/>
      <w:szCs w:val="20"/>
    </w:rPr>
  </w:style>
  <w:style w:type="character" w:customStyle="1" w:styleId="aff7">
    <w:name w:val="Текст Знак"/>
    <w:basedOn w:val="a9"/>
    <w:link w:val="aff6"/>
    <w:uiPriority w:val="99"/>
    <w:semiHidden/>
    <w:rsid w:val="008D7D3A"/>
    <w:rPr>
      <w:rFonts w:ascii="Courier New" w:eastAsia="Times New Roman" w:hAnsi="Courier New" w:cs="Times New Roman"/>
      <w:sz w:val="20"/>
      <w:szCs w:val="20"/>
      <w:lang w:eastAsia="ru-RU"/>
    </w:rPr>
  </w:style>
  <w:style w:type="paragraph" w:styleId="aff8">
    <w:name w:val="annotation subject"/>
    <w:basedOn w:val="af3"/>
    <w:next w:val="af3"/>
    <w:link w:val="aff9"/>
    <w:uiPriority w:val="99"/>
    <w:semiHidden/>
    <w:unhideWhenUsed/>
    <w:rsid w:val="008D7D3A"/>
    <w:rPr>
      <w:b/>
      <w:bCs/>
    </w:rPr>
  </w:style>
  <w:style w:type="character" w:customStyle="1" w:styleId="aff9">
    <w:name w:val="Тема примечания Знак"/>
    <w:basedOn w:val="af4"/>
    <w:link w:val="aff8"/>
    <w:uiPriority w:val="99"/>
    <w:semiHidden/>
    <w:rsid w:val="008D7D3A"/>
    <w:rPr>
      <w:rFonts w:ascii="Times New Roman" w:eastAsia="Times New Roman" w:hAnsi="Times New Roman" w:cs="Times New Roman"/>
      <w:b/>
      <w:bCs/>
      <w:sz w:val="20"/>
      <w:szCs w:val="20"/>
      <w:lang w:eastAsia="ru-RU"/>
    </w:rPr>
  </w:style>
  <w:style w:type="paragraph" w:styleId="affa">
    <w:name w:val="Balloon Text"/>
    <w:basedOn w:val="a8"/>
    <w:link w:val="affb"/>
    <w:uiPriority w:val="99"/>
    <w:semiHidden/>
    <w:unhideWhenUsed/>
    <w:rsid w:val="008D7D3A"/>
    <w:rPr>
      <w:rFonts w:ascii="Tahoma" w:hAnsi="Tahoma" w:cs="Tahoma"/>
      <w:sz w:val="16"/>
      <w:szCs w:val="16"/>
    </w:rPr>
  </w:style>
  <w:style w:type="character" w:customStyle="1" w:styleId="affb">
    <w:name w:val="Текст выноски Знак"/>
    <w:basedOn w:val="a9"/>
    <w:link w:val="affa"/>
    <w:uiPriority w:val="99"/>
    <w:semiHidden/>
    <w:rsid w:val="008D7D3A"/>
    <w:rPr>
      <w:rFonts w:ascii="Tahoma" w:eastAsia="Times New Roman" w:hAnsi="Tahoma" w:cs="Tahoma"/>
      <w:sz w:val="16"/>
      <w:szCs w:val="16"/>
      <w:lang w:eastAsia="ru-RU"/>
    </w:rPr>
  </w:style>
  <w:style w:type="paragraph" w:styleId="affc">
    <w:name w:val="No Spacing"/>
    <w:uiPriority w:val="99"/>
    <w:qFormat/>
    <w:rsid w:val="008D7D3A"/>
    <w:pPr>
      <w:spacing w:after="0" w:line="240" w:lineRule="auto"/>
    </w:pPr>
    <w:rPr>
      <w:rFonts w:ascii="Times New Roman" w:eastAsia="Times New Roman" w:hAnsi="Times New Roman" w:cs="Times New Roman"/>
      <w:sz w:val="24"/>
      <w:szCs w:val="24"/>
      <w:lang w:eastAsia="ru-RU"/>
    </w:rPr>
  </w:style>
  <w:style w:type="paragraph" w:styleId="affd">
    <w:name w:val="Revision"/>
    <w:uiPriority w:val="99"/>
    <w:semiHidden/>
    <w:rsid w:val="008D7D3A"/>
    <w:pPr>
      <w:spacing w:after="0" w:line="240" w:lineRule="auto"/>
    </w:pPr>
    <w:rPr>
      <w:rFonts w:ascii="Times New Roman" w:eastAsia="Times New Roman" w:hAnsi="Times New Roman" w:cs="Times New Roman"/>
      <w:sz w:val="24"/>
      <w:szCs w:val="24"/>
      <w:lang w:eastAsia="ru-RU"/>
    </w:rPr>
  </w:style>
  <w:style w:type="paragraph" w:styleId="affe">
    <w:name w:val="List Paragraph"/>
    <w:basedOn w:val="a8"/>
    <w:uiPriority w:val="99"/>
    <w:qFormat/>
    <w:rsid w:val="008D7D3A"/>
    <w:pPr>
      <w:widowControl w:val="0"/>
      <w:autoSpaceDE w:val="0"/>
      <w:autoSpaceDN w:val="0"/>
      <w:adjustRightInd w:val="0"/>
      <w:ind w:left="720"/>
      <w:contextualSpacing/>
    </w:pPr>
    <w:rPr>
      <w:rFonts w:ascii="Arial" w:hAnsi="Arial" w:cs="Arial"/>
    </w:rPr>
  </w:style>
  <w:style w:type="character" w:customStyle="1" w:styleId="14">
    <w:name w:val="Обычный1 Знак"/>
    <w:link w:val="15"/>
    <w:locked/>
    <w:rsid w:val="008D7D3A"/>
    <w:rPr>
      <w:sz w:val="24"/>
    </w:rPr>
  </w:style>
  <w:style w:type="paragraph" w:customStyle="1" w:styleId="15">
    <w:name w:val="Обычный1"/>
    <w:link w:val="14"/>
    <w:rsid w:val="008D7D3A"/>
    <w:pPr>
      <w:widowControl w:val="0"/>
      <w:autoSpaceDE w:val="0"/>
      <w:autoSpaceDN w:val="0"/>
      <w:spacing w:before="120" w:after="120" w:line="240" w:lineRule="auto"/>
      <w:ind w:firstLine="567"/>
      <w:jc w:val="both"/>
    </w:pPr>
    <w:rPr>
      <w:sz w:val="24"/>
    </w:rPr>
  </w:style>
  <w:style w:type="character" w:customStyle="1" w:styleId="16">
    <w:name w:val="Ариал Знак1"/>
    <w:link w:val="afff"/>
    <w:locked/>
    <w:rsid w:val="008D7D3A"/>
    <w:rPr>
      <w:rFonts w:ascii="Arial" w:hAnsi="Arial" w:cs="Arial"/>
      <w:sz w:val="24"/>
    </w:rPr>
  </w:style>
  <w:style w:type="paragraph" w:customStyle="1" w:styleId="afff">
    <w:name w:val="Ариал"/>
    <w:basedOn w:val="a8"/>
    <w:link w:val="16"/>
    <w:rsid w:val="008D7D3A"/>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8D7D3A"/>
    <w:rPr>
      <w:sz w:val="24"/>
    </w:rPr>
  </w:style>
  <w:style w:type="paragraph" w:customStyle="1" w:styleId="phNormal0">
    <w:name w:val="ph_Normal"/>
    <w:basedOn w:val="a8"/>
    <w:link w:val="phNormal"/>
    <w:rsid w:val="008D7D3A"/>
    <w:pPr>
      <w:spacing w:line="360" w:lineRule="auto"/>
      <w:ind w:firstLine="851"/>
      <w:jc w:val="both"/>
    </w:pPr>
    <w:rPr>
      <w:rFonts w:asciiTheme="minorHAnsi" w:eastAsiaTheme="minorHAnsi" w:hAnsiTheme="minorHAnsi" w:cstheme="minorBidi"/>
      <w:szCs w:val="22"/>
      <w:lang w:eastAsia="en-US"/>
    </w:rPr>
  </w:style>
  <w:style w:type="character" w:customStyle="1" w:styleId="37">
    <w:name w:val="Стиль3 Знак"/>
    <w:link w:val="38"/>
    <w:locked/>
    <w:rsid w:val="008D7D3A"/>
    <w:rPr>
      <w:sz w:val="24"/>
    </w:rPr>
  </w:style>
  <w:style w:type="paragraph" w:customStyle="1" w:styleId="38">
    <w:name w:val="Стиль3"/>
    <w:basedOn w:val="26"/>
    <w:link w:val="37"/>
    <w:rsid w:val="008D7D3A"/>
    <w:pPr>
      <w:widowControl w:val="0"/>
      <w:tabs>
        <w:tab w:val="left" w:pos="1307"/>
      </w:tabs>
      <w:adjustRightInd w:val="0"/>
      <w:ind w:left="1080" w:firstLine="0"/>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8D7D3A"/>
    <w:rPr>
      <w:sz w:val="24"/>
    </w:rPr>
  </w:style>
  <w:style w:type="paragraph" w:customStyle="1" w:styleId="phBullet0">
    <w:name w:val="ph_Bullet"/>
    <w:basedOn w:val="phNormal0"/>
    <w:link w:val="phBullet"/>
    <w:rsid w:val="008D7D3A"/>
    <w:pPr>
      <w:tabs>
        <w:tab w:val="left" w:pos="786"/>
        <w:tab w:val="num" w:pos="926"/>
      </w:tabs>
      <w:ind w:left="1211" w:hanging="360"/>
    </w:pPr>
  </w:style>
  <w:style w:type="character" w:customStyle="1" w:styleId="42">
    <w:name w:val="Пункт_4 Знак"/>
    <w:link w:val="43"/>
    <w:locked/>
    <w:rsid w:val="008D7D3A"/>
    <w:rPr>
      <w:sz w:val="28"/>
    </w:rPr>
  </w:style>
  <w:style w:type="paragraph" w:customStyle="1" w:styleId="43">
    <w:name w:val="Пункт_4"/>
    <w:basedOn w:val="a8"/>
    <w:link w:val="42"/>
    <w:rsid w:val="008D7D3A"/>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7D3A"/>
    <w:rPr>
      <w:sz w:val="24"/>
      <w:lang w:val="en-US" w:eastAsia="x-none"/>
    </w:rPr>
  </w:style>
  <w:style w:type="paragraph" w:customStyle="1" w:styleId="phList0">
    <w:name w:val="ph_List"/>
    <w:basedOn w:val="phNormal0"/>
    <w:link w:val="phList"/>
    <w:rsid w:val="008D7D3A"/>
    <w:pPr>
      <w:tabs>
        <w:tab w:val="left" w:pos="360"/>
        <w:tab w:val="left" w:pos="1200"/>
      </w:tabs>
      <w:ind w:left="360" w:hanging="360"/>
    </w:pPr>
    <w:rPr>
      <w:lang w:val="en-US" w:eastAsia="x-none"/>
    </w:rPr>
  </w:style>
  <w:style w:type="paragraph" w:customStyle="1" w:styleId="a7">
    <w:name w:val="Знак"/>
    <w:basedOn w:val="a8"/>
    <w:uiPriority w:val="99"/>
    <w:rsid w:val="008D7D3A"/>
    <w:pPr>
      <w:numPr>
        <w:numId w:val="7"/>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8"/>
    <w:uiPriority w:val="99"/>
    <w:rsid w:val="008D7D3A"/>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afff0">
    <w:name w:val="Таблица текст"/>
    <w:basedOn w:val="a8"/>
    <w:uiPriority w:val="99"/>
    <w:rsid w:val="008D7D3A"/>
    <w:pPr>
      <w:spacing w:before="40" w:after="40"/>
      <w:ind w:right="57"/>
    </w:pPr>
    <w:rPr>
      <w:szCs w:val="20"/>
    </w:rPr>
  </w:style>
  <w:style w:type="paragraph" w:customStyle="1" w:styleId="Times12">
    <w:name w:val="Times 12"/>
    <w:basedOn w:val="a8"/>
    <w:uiPriority w:val="99"/>
    <w:rsid w:val="008D7D3A"/>
    <w:pPr>
      <w:overflowPunct w:val="0"/>
      <w:autoSpaceDE w:val="0"/>
      <w:autoSpaceDN w:val="0"/>
      <w:adjustRightInd w:val="0"/>
      <w:ind w:firstLine="567"/>
      <w:jc w:val="both"/>
    </w:pPr>
    <w:rPr>
      <w:bCs/>
      <w:szCs w:val="22"/>
    </w:rPr>
  </w:style>
  <w:style w:type="paragraph" w:customStyle="1" w:styleId="afff1">
    <w:name w:val="Пункт"/>
    <w:basedOn w:val="a8"/>
    <w:uiPriority w:val="99"/>
    <w:rsid w:val="008D7D3A"/>
    <w:pPr>
      <w:tabs>
        <w:tab w:val="left" w:pos="1134"/>
      </w:tabs>
      <w:spacing w:line="360" w:lineRule="auto"/>
      <w:ind w:left="1134" w:hanging="1134"/>
      <w:jc w:val="both"/>
    </w:pPr>
    <w:rPr>
      <w:sz w:val="28"/>
      <w:szCs w:val="28"/>
    </w:rPr>
  </w:style>
  <w:style w:type="paragraph" w:customStyle="1" w:styleId="a3">
    <w:name w:val="Подподподпункт"/>
    <w:basedOn w:val="a8"/>
    <w:uiPriority w:val="99"/>
    <w:rsid w:val="008D7D3A"/>
    <w:pPr>
      <w:numPr>
        <w:numId w:val="8"/>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uiPriority w:val="99"/>
    <w:rsid w:val="008D7D3A"/>
    <w:pPr>
      <w:numPr>
        <w:numId w:val="9"/>
      </w:numPr>
      <w:spacing w:line="360" w:lineRule="auto"/>
      <w:jc w:val="center"/>
    </w:pPr>
    <w:rPr>
      <w:b/>
      <w:sz w:val="28"/>
    </w:rPr>
  </w:style>
  <w:style w:type="paragraph" w:customStyle="1" w:styleId="ContractItemBodyNumbered">
    <w:name w:val="Contract_ItemBodyNumbered"/>
    <w:basedOn w:val="a8"/>
    <w:uiPriority w:val="99"/>
    <w:rsid w:val="008D7D3A"/>
    <w:pPr>
      <w:numPr>
        <w:ilvl w:val="1"/>
        <w:numId w:val="10"/>
      </w:numPr>
      <w:tabs>
        <w:tab w:val="left" w:pos="397"/>
        <w:tab w:val="left" w:pos="1630"/>
      </w:tabs>
      <w:spacing w:after="120"/>
      <w:ind w:left="1630" w:hanging="495"/>
      <w:jc w:val="both"/>
    </w:pPr>
    <w:rPr>
      <w:sz w:val="22"/>
    </w:rPr>
  </w:style>
  <w:style w:type="paragraph" w:customStyle="1" w:styleId="02statia2">
    <w:name w:val="02statia2"/>
    <w:basedOn w:val="a8"/>
    <w:uiPriority w:val="99"/>
    <w:rsid w:val="008D7D3A"/>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uiPriority w:val="99"/>
    <w:rsid w:val="008D7D3A"/>
    <w:pPr>
      <w:numPr>
        <w:numId w:val="11"/>
      </w:numPr>
      <w:tabs>
        <w:tab w:val="left" w:pos="1134"/>
      </w:tabs>
      <w:spacing w:line="360" w:lineRule="auto"/>
      <w:ind w:firstLine="567"/>
      <w:jc w:val="both"/>
    </w:pPr>
    <w:rPr>
      <w:bCs/>
      <w:sz w:val="22"/>
      <w:szCs w:val="22"/>
    </w:rPr>
  </w:style>
  <w:style w:type="paragraph" w:customStyle="1" w:styleId="phtablecell">
    <w:name w:val="ph_table_cell"/>
    <w:basedOn w:val="a8"/>
    <w:uiPriority w:val="99"/>
    <w:rsid w:val="008D7D3A"/>
    <w:pPr>
      <w:numPr>
        <w:ilvl w:val="2"/>
        <w:numId w:val="1"/>
      </w:numPr>
      <w:spacing w:after="60"/>
      <w:ind w:left="284"/>
    </w:pPr>
    <w:rPr>
      <w:sz w:val="20"/>
    </w:rPr>
  </w:style>
  <w:style w:type="paragraph" w:customStyle="1" w:styleId="a6">
    <w:name w:val="А_обычный"/>
    <w:basedOn w:val="a8"/>
    <w:uiPriority w:val="99"/>
    <w:rsid w:val="008D7D3A"/>
    <w:pPr>
      <w:numPr>
        <w:ilvl w:val="2"/>
        <w:numId w:val="10"/>
      </w:numPr>
      <w:ind w:left="360"/>
      <w:jc w:val="both"/>
    </w:pPr>
  </w:style>
  <w:style w:type="paragraph" w:customStyle="1" w:styleId="3">
    <w:name w:val="Пункт_3"/>
    <w:basedOn w:val="a8"/>
    <w:uiPriority w:val="99"/>
    <w:rsid w:val="008D7D3A"/>
    <w:pPr>
      <w:numPr>
        <w:numId w:val="12"/>
      </w:numPr>
      <w:ind w:left="2302" w:hanging="360"/>
      <w:jc w:val="both"/>
    </w:pPr>
    <w:rPr>
      <w:sz w:val="28"/>
      <w:szCs w:val="28"/>
    </w:rPr>
  </w:style>
  <w:style w:type="paragraph" w:customStyle="1" w:styleId="a4">
    <w:name w:val="АриалСписок"/>
    <w:basedOn w:val="a8"/>
    <w:uiPriority w:val="99"/>
    <w:rsid w:val="008D7D3A"/>
    <w:pPr>
      <w:widowControl w:val="0"/>
      <w:numPr>
        <w:numId w:val="13"/>
      </w:numPr>
      <w:tabs>
        <w:tab w:val="left" w:pos="1571"/>
      </w:tabs>
      <w:adjustRightInd w:val="0"/>
      <w:ind w:left="1571" w:hanging="360"/>
      <w:jc w:val="both"/>
    </w:pPr>
    <w:rPr>
      <w:rFonts w:ascii="Arial" w:hAnsi="Arial" w:cs="Arial"/>
    </w:rPr>
  </w:style>
  <w:style w:type="paragraph" w:customStyle="1" w:styleId="17">
    <w:name w:val="Абзац списка1"/>
    <w:basedOn w:val="a8"/>
    <w:uiPriority w:val="99"/>
    <w:rsid w:val="008D7D3A"/>
    <w:pPr>
      <w:spacing w:line="360" w:lineRule="auto"/>
      <w:ind w:left="708" w:firstLine="567"/>
      <w:jc w:val="both"/>
    </w:pPr>
    <w:rPr>
      <w:sz w:val="28"/>
      <w:szCs w:val="20"/>
    </w:rPr>
  </w:style>
  <w:style w:type="paragraph" w:customStyle="1" w:styleId="p0">
    <w:name w:val="p0"/>
    <w:basedOn w:val="a8"/>
    <w:uiPriority w:val="99"/>
    <w:rsid w:val="008D7D3A"/>
  </w:style>
  <w:style w:type="paragraph" w:customStyle="1" w:styleId="afff2">
    <w:name w:val="Таблица шапка"/>
    <w:basedOn w:val="a8"/>
    <w:uiPriority w:val="99"/>
    <w:rsid w:val="008D7D3A"/>
    <w:pPr>
      <w:keepNext/>
      <w:spacing w:before="40" w:after="40"/>
      <w:ind w:left="57" w:right="57"/>
    </w:pPr>
    <w:rPr>
      <w:sz w:val="22"/>
      <w:szCs w:val="20"/>
    </w:rPr>
  </w:style>
  <w:style w:type="paragraph" w:customStyle="1" w:styleId="1">
    <w:name w:val="заголовок 1"/>
    <w:basedOn w:val="a8"/>
    <w:next w:val="a8"/>
    <w:uiPriority w:val="99"/>
    <w:rsid w:val="008D7D3A"/>
    <w:pPr>
      <w:keepNext/>
      <w:widowControl w:val="0"/>
      <w:numPr>
        <w:numId w:val="14"/>
      </w:numPr>
      <w:jc w:val="center"/>
    </w:pPr>
    <w:rPr>
      <w:b/>
      <w:sz w:val="22"/>
      <w:szCs w:val="20"/>
    </w:rPr>
  </w:style>
  <w:style w:type="paragraph" w:customStyle="1" w:styleId="a5">
    <w:name w:val="маркированный"/>
    <w:basedOn w:val="a8"/>
    <w:uiPriority w:val="99"/>
    <w:rsid w:val="008D7D3A"/>
    <w:pPr>
      <w:numPr>
        <w:numId w:val="15"/>
      </w:numPr>
      <w:tabs>
        <w:tab w:val="left" w:pos="1701"/>
      </w:tabs>
      <w:spacing w:line="360" w:lineRule="auto"/>
      <w:ind w:left="1701" w:hanging="567"/>
      <w:jc w:val="both"/>
    </w:pPr>
    <w:rPr>
      <w:bCs/>
      <w:sz w:val="22"/>
      <w:szCs w:val="22"/>
    </w:rPr>
  </w:style>
  <w:style w:type="paragraph" w:customStyle="1" w:styleId="Noeeu14">
    <w:name w:val="Noeeu14"/>
    <w:basedOn w:val="a8"/>
    <w:uiPriority w:val="99"/>
    <w:rsid w:val="008D7D3A"/>
    <w:pPr>
      <w:numPr>
        <w:ilvl w:val="1"/>
        <w:numId w:val="9"/>
      </w:numPr>
      <w:overflowPunct w:val="0"/>
      <w:autoSpaceDE w:val="0"/>
      <w:autoSpaceDN w:val="0"/>
      <w:adjustRightInd w:val="0"/>
      <w:spacing w:line="264" w:lineRule="auto"/>
      <w:ind w:firstLine="720"/>
      <w:jc w:val="both"/>
    </w:pPr>
    <w:rPr>
      <w:sz w:val="28"/>
      <w:szCs w:val="20"/>
    </w:rPr>
  </w:style>
  <w:style w:type="character" w:customStyle="1" w:styleId="afff3">
    <w:name w:val="Основной текст_"/>
    <w:link w:val="61"/>
    <w:locked/>
    <w:rsid w:val="008D7D3A"/>
    <w:rPr>
      <w:sz w:val="27"/>
      <w:shd w:val="clear" w:color="auto" w:fill="FFFFFF"/>
    </w:rPr>
  </w:style>
  <w:style w:type="paragraph" w:customStyle="1" w:styleId="61">
    <w:name w:val="Основной текст6"/>
    <w:basedOn w:val="a8"/>
    <w:link w:val="afff3"/>
    <w:rsid w:val="008D7D3A"/>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locked/>
    <w:rsid w:val="008D7D3A"/>
    <w:rPr>
      <w:sz w:val="26"/>
      <w:shd w:val="clear" w:color="auto" w:fill="FFFFFF"/>
    </w:rPr>
  </w:style>
  <w:style w:type="paragraph" w:customStyle="1" w:styleId="310">
    <w:name w:val="Заголовок №31"/>
    <w:basedOn w:val="a8"/>
    <w:link w:val="39"/>
    <w:rsid w:val="008D7D3A"/>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8">
    <w:name w:val="Основной текст (2)_"/>
    <w:link w:val="211"/>
    <w:locked/>
    <w:rsid w:val="008D7D3A"/>
    <w:rPr>
      <w:b/>
      <w:i/>
      <w:sz w:val="23"/>
      <w:shd w:val="clear" w:color="auto" w:fill="FFFFFF"/>
    </w:rPr>
  </w:style>
  <w:style w:type="paragraph" w:customStyle="1" w:styleId="211">
    <w:name w:val="Основной текст (2)1"/>
    <w:basedOn w:val="a8"/>
    <w:link w:val="28"/>
    <w:rsid w:val="008D7D3A"/>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uiPriority w:val="99"/>
    <w:locked/>
    <w:rsid w:val="008D7D3A"/>
    <w:rPr>
      <w:rFonts w:ascii="Arial" w:hAnsi="Arial" w:cs="Arial"/>
    </w:rPr>
  </w:style>
  <w:style w:type="paragraph" w:customStyle="1" w:styleId="ConsPlusNormal0">
    <w:name w:val="ConsPlusNormal"/>
    <w:link w:val="ConsPlusNormal"/>
    <w:uiPriority w:val="99"/>
    <w:rsid w:val="008D7D3A"/>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8"/>
    <w:uiPriority w:val="99"/>
    <w:rsid w:val="008D7D3A"/>
    <w:pPr>
      <w:numPr>
        <w:numId w:val="16"/>
      </w:numPr>
      <w:ind w:firstLine="567"/>
      <w:jc w:val="both"/>
    </w:pPr>
    <w:rPr>
      <w:szCs w:val="20"/>
    </w:rPr>
  </w:style>
  <w:style w:type="character" w:customStyle="1" w:styleId="18">
    <w:name w:val="Стиль1 Знак"/>
    <w:link w:val="19"/>
    <w:uiPriority w:val="99"/>
    <w:locked/>
    <w:rsid w:val="008D7D3A"/>
    <w:rPr>
      <w:b/>
      <w:sz w:val="28"/>
    </w:rPr>
  </w:style>
  <w:style w:type="paragraph" w:customStyle="1" w:styleId="19">
    <w:name w:val="Стиль1"/>
    <w:basedOn w:val="a8"/>
    <w:link w:val="18"/>
    <w:uiPriority w:val="99"/>
    <w:rsid w:val="008D7D3A"/>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29">
    <w:name w:val="Основной текст (2)"/>
    <w:basedOn w:val="a8"/>
    <w:uiPriority w:val="99"/>
    <w:rsid w:val="008D7D3A"/>
    <w:pPr>
      <w:widowControl w:val="0"/>
      <w:shd w:val="clear" w:color="auto" w:fill="FFFFFF"/>
      <w:spacing w:line="288" w:lineRule="exact"/>
    </w:pPr>
    <w:rPr>
      <w:b/>
      <w:bCs/>
      <w:sz w:val="20"/>
      <w:szCs w:val="20"/>
    </w:rPr>
  </w:style>
  <w:style w:type="character" w:customStyle="1" w:styleId="2a">
    <w:name w:val="Заголовок №2_"/>
    <w:link w:val="2b"/>
    <w:locked/>
    <w:rsid w:val="008D7D3A"/>
    <w:rPr>
      <w:b/>
      <w:sz w:val="49"/>
      <w:shd w:val="clear" w:color="auto" w:fill="FFFFFF"/>
    </w:rPr>
  </w:style>
  <w:style w:type="paragraph" w:customStyle="1" w:styleId="2b">
    <w:name w:val="Заголовок №2"/>
    <w:basedOn w:val="a8"/>
    <w:link w:val="2a"/>
    <w:rsid w:val="008D7D3A"/>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52">
    <w:name w:val="Основной текст5"/>
    <w:basedOn w:val="a8"/>
    <w:uiPriority w:val="99"/>
    <w:rsid w:val="008D7D3A"/>
    <w:pPr>
      <w:widowControl w:val="0"/>
      <w:shd w:val="clear" w:color="auto" w:fill="FFFFFF"/>
      <w:spacing w:line="250" w:lineRule="exact"/>
      <w:ind w:hanging="360"/>
      <w:jc w:val="both"/>
    </w:pPr>
    <w:rPr>
      <w:sz w:val="19"/>
      <w:szCs w:val="19"/>
    </w:rPr>
  </w:style>
  <w:style w:type="paragraph" w:customStyle="1" w:styleId="Style7">
    <w:name w:val="Style7"/>
    <w:basedOn w:val="a8"/>
    <w:uiPriority w:val="99"/>
    <w:rsid w:val="008D7D3A"/>
    <w:pPr>
      <w:widowControl w:val="0"/>
      <w:autoSpaceDE w:val="0"/>
      <w:autoSpaceDN w:val="0"/>
      <w:adjustRightInd w:val="0"/>
      <w:spacing w:line="319" w:lineRule="exact"/>
      <w:jc w:val="both"/>
    </w:pPr>
  </w:style>
  <w:style w:type="paragraph" w:customStyle="1" w:styleId="Default">
    <w:name w:val="Default"/>
    <w:uiPriority w:val="99"/>
    <w:rsid w:val="008D7D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3">
    <w:name w:val="Заголовок №5_"/>
    <w:link w:val="510"/>
    <w:locked/>
    <w:rsid w:val="008D7D3A"/>
    <w:rPr>
      <w:b/>
      <w:shd w:val="clear" w:color="auto" w:fill="FFFFFF"/>
    </w:rPr>
  </w:style>
  <w:style w:type="paragraph" w:customStyle="1" w:styleId="510">
    <w:name w:val="Заголовок №51"/>
    <w:basedOn w:val="a8"/>
    <w:link w:val="53"/>
    <w:rsid w:val="008D7D3A"/>
    <w:pPr>
      <w:widowControl w:val="0"/>
      <w:shd w:val="clear" w:color="auto" w:fill="FFFFFF"/>
      <w:spacing w:before="180" w:line="240" w:lineRule="atLeast"/>
      <w:jc w:val="center"/>
      <w:outlineLvl w:val="4"/>
    </w:pPr>
    <w:rPr>
      <w:rFonts w:asciiTheme="minorHAnsi" w:eastAsiaTheme="minorHAnsi" w:hAnsiTheme="minorHAnsi" w:cstheme="minorBidi"/>
      <w:b/>
      <w:sz w:val="22"/>
      <w:szCs w:val="22"/>
      <w:lang w:eastAsia="en-US"/>
    </w:rPr>
  </w:style>
  <w:style w:type="character" w:customStyle="1" w:styleId="44">
    <w:name w:val="Заголовок №4_"/>
    <w:link w:val="45"/>
    <w:locked/>
    <w:rsid w:val="008D7D3A"/>
    <w:rPr>
      <w:b/>
      <w:shd w:val="clear" w:color="auto" w:fill="FFFFFF"/>
    </w:rPr>
  </w:style>
  <w:style w:type="paragraph" w:customStyle="1" w:styleId="45">
    <w:name w:val="Заголовок №4"/>
    <w:basedOn w:val="a8"/>
    <w:link w:val="44"/>
    <w:rsid w:val="008D7D3A"/>
    <w:pPr>
      <w:widowControl w:val="0"/>
      <w:shd w:val="clear" w:color="auto" w:fill="FFFFFF"/>
      <w:spacing w:after="120" w:line="240" w:lineRule="atLeast"/>
      <w:jc w:val="center"/>
      <w:outlineLvl w:val="3"/>
    </w:pPr>
    <w:rPr>
      <w:rFonts w:asciiTheme="minorHAnsi" w:eastAsiaTheme="minorHAnsi" w:hAnsiTheme="minorHAnsi" w:cstheme="minorBidi"/>
      <w:b/>
      <w:sz w:val="22"/>
      <w:szCs w:val="22"/>
      <w:lang w:eastAsia="en-US"/>
    </w:rPr>
  </w:style>
  <w:style w:type="paragraph" w:customStyle="1" w:styleId="2c">
    <w:name w:val="Абзац списка2"/>
    <w:basedOn w:val="a8"/>
    <w:uiPriority w:val="99"/>
    <w:rsid w:val="008D7D3A"/>
    <w:pPr>
      <w:ind w:left="720"/>
    </w:pPr>
  </w:style>
  <w:style w:type="paragraph" w:customStyle="1" w:styleId="afff4">
    <w:name w:val="Содержимое таблицы"/>
    <w:basedOn w:val="a8"/>
    <w:uiPriority w:val="99"/>
    <w:rsid w:val="008D7D3A"/>
    <w:pPr>
      <w:suppressLineNumbers/>
      <w:suppressAutoHyphens/>
    </w:pPr>
    <w:rPr>
      <w:lang w:eastAsia="ar-SA"/>
    </w:rPr>
  </w:style>
  <w:style w:type="paragraph" w:customStyle="1" w:styleId="afff5">
    <w:name w:val="Текст таблицы"/>
    <w:basedOn w:val="a8"/>
    <w:uiPriority w:val="99"/>
    <w:semiHidden/>
    <w:rsid w:val="008D7D3A"/>
    <w:pPr>
      <w:spacing w:before="40" w:after="40"/>
      <w:ind w:left="57" w:right="57"/>
    </w:pPr>
  </w:style>
  <w:style w:type="paragraph" w:customStyle="1" w:styleId="2d">
    <w:name w:val="Абзац списка2"/>
    <w:basedOn w:val="a8"/>
    <w:uiPriority w:val="99"/>
    <w:rsid w:val="008D7D3A"/>
    <w:pPr>
      <w:ind w:left="720"/>
    </w:pPr>
  </w:style>
  <w:style w:type="paragraph" w:customStyle="1" w:styleId="1a">
    <w:name w:val="Обычный (веб)1"/>
    <w:basedOn w:val="a8"/>
    <w:uiPriority w:val="99"/>
    <w:rsid w:val="008D7D3A"/>
    <w:pPr>
      <w:overflowPunct w:val="0"/>
      <w:autoSpaceDE w:val="0"/>
      <w:autoSpaceDN w:val="0"/>
      <w:adjustRightInd w:val="0"/>
      <w:spacing w:before="100" w:after="100"/>
    </w:pPr>
    <w:rPr>
      <w:rFonts w:ascii="Arial Unicode MS"/>
      <w:szCs w:val="20"/>
      <w:lang w:val="en-US"/>
    </w:rPr>
  </w:style>
  <w:style w:type="paragraph" w:customStyle="1" w:styleId="212">
    <w:name w:val="Основной текст с отступом 21"/>
    <w:basedOn w:val="a8"/>
    <w:uiPriority w:val="99"/>
    <w:rsid w:val="008D7D3A"/>
    <w:pPr>
      <w:overflowPunct w:val="0"/>
      <w:autoSpaceDE w:val="0"/>
      <w:autoSpaceDN w:val="0"/>
      <w:adjustRightInd w:val="0"/>
      <w:spacing w:line="360" w:lineRule="auto"/>
      <w:ind w:firstLine="708"/>
      <w:jc w:val="both"/>
    </w:pPr>
    <w:rPr>
      <w:color w:val="000000"/>
      <w:sz w:val="28"/>
      <w:szCs w:val="20"/>
    </w:rPr>
  </w:style>
  <w:style w:type="paragraph" w:customStyle="1" w:styleId="1b">
    <w:name w:val="Цитата1"/>
    <w:basedOn w:val="a8"/>
    <w:uiPriority w:val="99"/>
    <w:rsid w:val="008D7D3A"/>
    <w:pPr>
      <w:shd w:val="clear" w:color="auto" w:fill="FFFFFF"/>
      <w:overflowPunct w:val="0"/>
      <w:autoSpaceDE w:val="0"/>
      <w:autoSpaceDN w:val="0"/>
      <w:adjustRightInd w:val="0"/>
      <w:spacing w:line="360" w:lineRule="auto"/>
      <w:ind w:left="57" w:right="57" w:firstLine="651"/>
      <w:jc w:val="both"/>
    </w:pPr>
    <w:rPr>
      <w:color w:val="000000"/>
      <w:sz w:val="28"/>
      <w:szCs w:val="20"/>
    </w:rPr>
  </w:style>
  <w:style w:type="paragraph" w:customStyle="1" w:styleId="ConsNormal">
    <w:name w:val="ConsNormal"/>
    <w:uiPriority w:val="99"/>
    <w:rsid w:val="008D7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e">
    <w:name w:val="Заголовок 2 + полужирный"/>
    <w:basedOn w:val="21"/>
    <w:autoRedefine/>
    <w:uiPriority w:val="99"/>
    <w:rsid w:val="008D7D3A"/>
    <w:pPr>
      <w:numPr>
        <w:ilvl w:val="0"/>
        <w:numId w:val="0"/>
      </w:numPr>
      <w:tabs>
        <w:tab w:val="clear" w:pos="1440"/>
        <w:tab w:val="num" w:pos="1429"/>
        <w:tab w:val="num" w:pos="1869"/>
      </w:tabs>
      <w:spacing w:before="480" w:after="0"/>
      <w:ind w:left="1869" w:hanging="432"/>
    </w:pPr>
    <w:rPr>
      <w:b w:val="0"/>
      <w:bCs w:val="0"/>
      <w:i w:val="0"/>
      <w:iCs w:val="0"/>
      <w:sz w:val="24"/>
      <w:szCs w:val="20"/>
    </w:rPr>
  </w:style>
  <w:style w:type="paragraph" w:customStyle="1" w:styleId="afff6">
    <w:name w:val="об"/>
    <w:basedOn w:val="10"/>
    <w:uiPriority w:val="99"/>
    <w:rsid w:val="008D7D3A"/>
    <w:pPr>
      <w:tabs>
        <w:tab w:val="clear" w:pos="927"/>
        <w:tab w:val="clear" w:pos="1134"/>
      </w:tabs>
      <w:ind w:left="0" w:firstLine="0"/>
      <w:jc w:val="center"/>
    </w:pPr>
    <w:rPr>
      <w:b/>
      <w:bCs/>
      <w:iCs w:val="0"/>
      <w:sz w:val="28"/>
    </w:rPr>
  </w:style>
  <w:style w:type="paragraph" w:customStyle="1" w:styleId="ConsPlusNonformat">
    <w:name w:val="ConsPlusNonformat"/>
    <w:uiPriority w:val="99"/>
    <w:rsid w:val="008D7D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Знак1 Знак Знак"/>
    <w:basedOn w:val="a8"/>
    <w:uiPriority w:val="99"/>
    <w:rsid w:val="008D7D3A"/>
    <w:rPr>
      <w:rFonts w:ascii="Verdana" w:hAnsi="Verdana" w:cs="Verdana"/>
      <w:sz w:val="20"/>
      <w:szCs w:val="20"/>
      <w:lang w:val="en-US" w:eastAsia="en-US"/>
    </w:rPr>
  </w:style>
  <w:style w:type="paragraph" w:customStyle="1" w:styleId="Iacaaeaaaieoiaioa">
    <w:name w:val="!Iaca.aeaa aieoiaioa"/>
    <w:basedOn w:val="a8"/>
    <w:uiPriority w:val="99"/>
    <w:rsid w:val="008D7D3A"/>
    <w:pPr>
      <w:spacing w:after="240"/>
      <w:jc w:val="center"/>
    </w:pPr>
    <w:rPr>
      <w:rFonts w:ascii="Times New Roman CYR" w:hAnsi="Times New Roman CYR" w:cs="Times New Roman CYR"/>
      <w:b/>
      <w:bCs/>
      <w:caps/>
    </w:rPr>
  </w:style>
  <w:style w:type="paragraph" w:customStyle="1" w:styleId="ConsPlusTitle">
    <w:name w:val="ConsPlusTitle"/>
    <w:uiPriority w:val="99"/>
    <w:rsid w:val="008D7D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Normal1">
    <w:name w:val="Normal1"/>
    <w:uiPriority w:val="99"/>
    <w:rsid w:val="008D7D3A"/>
    <w:pPr>
      <w:spacing w:after="0" w:line="240" w:lineRule="auto"/>
      <w:jc w:val="right"/>
    </w:pPr>
    <w:rPr>
      <w:rFonts w:ascii="Times New Roman" w:eastAsia="Times New Roman" w:hAnsi="Times New Roman" w:cs="Times New Roman"/>
      <w:b/>
      <w:sz w:val="28"/>
      <w:szCs w:val="20"/>
      <w:lang w:eastAsia="ru-RU"/>
    </w:rPr>
  </w:style>
  <w:style w:type="paragraph" w:customStyle="1" w:styleId="1d">
    <w:name w:val="Без интервала1"/>
    <w:uiPriority w:val="99"/>
    <w:rsid w:val="008D7D3A"/>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8D7D3A"/>
    <w:pPr>
      <w:suppressAutoHyphens/>
      <w:autoSpaceDN w:val="0"/>
      <w:spacing w:after="0" w:line="360" w:lineRule="auto"/>
      <w:ind w:firstLine="567"/>
      <w:jc w:val="both"/>
    </w:pPr>
    <w:rPr>
      <w:rFonts w:ascii="Times New Roman" w:eastAsia="Times New Roman" w:hAnsi="Times New Roman" w:cs="Times New Roman"/>
      <w:kern w:val="3"/>
      <w:sz w:val="28"/>
      <w:szCs w:val="20"/>
      <w:lang w:eastAsia="ru-RU"/>
    </w:rPr>
  </w:style>
  <w:style w:type="character" w:styleId="afff7">
    <w:name w:val="footnote reference"/>
    <w:uiPriority w:val="99"/>
    <w:semiHidden/>
    <w:unhideWhenUsed/>
    <w:rsid w:val="008D7D3A"/>
    <w:rPr>
      <w:rFonts w:ascii="Times New Roman" w:hAnsi="Times New Roman" w:cs="Times New Roman" w:hint="default"/>
      <w:vertAlign w:val="superscript"/>
    </w:rPr>
  </w:style>
  <w:style w:type="character" w:styleId="afff8">
    <w:name w:val="annotation reference"/>
    <w:uiPriority w:val="99"/>
    <w:semiHidden/>
    <w:unhideWhenUsed/>
    <w:rsid w:val="008D7D3A"/>
    <w:rPr>
      <w:rFonts w:ascii="Times New Roman" w:hAnsi="Times New Roman" w:cs="Times New Roman" w:hint="default"/>
      <w:sz w:val="16"/>
    </w:rPr>
  </w:style>
  <w:style w:type="character" w:styleId="afff9">
    <w:name w:val="page number"/>
    <w:uiPriority w:val="99"/>
    <w:semiHidden/>
    <w:unhideWhenUsed/>
    <w:rsid w:val="008D7D3A"/>
    <w:rPr>
      <w:rFonts w:ascii="Times New Roman" w:hAnsi="Times New Roman" w:cs="Times New Roman" w:hint="default"/>
    </w:rPr>
  </w:style>
  <w:style w:type="character" w:styleId="afffa">
    <w:name w:val="endnote reference"/>
    <w:uiPriority w:val="99"/>
    <w:semiHidden/>
    <w:unhideWhenUsed/>
    <w:rsid w:val="008D7D3A"/>
    <w:rPr>
      <w:rFonts w:ascii="Times New Roman" w:hAnsi="Times New Roman" w:cs="Times New Roman" w:hint="default"/>
      <w:vertAlign w:val="superscript"/>
    </w:rPr>
  </w:style>
  <w:style w:type="paragraph" w:customStyle="1" w:styleId="afffb">
    <w:name w:val="Ариал Таблица"/>
    <w:basedOn w:val="a8"/>
    <w:link w:val="afffc"/>
    <w:rsid w:val="008D7D3A"/>
  </w:style>
  <w:style w:type="character" w:customStyle="1" w:styleId="afffc">
    <w:name w:val="Ариал Таблица Знак"/>
    <w:link w:val="afffb"/>
    <w:locked/>
    <w:rsid w:val="008D7D3A"/>
    <w:rPr>
      <w:rFonts w:ascii="Times New Roman" w:eastAsia="Times New Roman" w:hAnsi="Times New Roman" w:cs="Times New Roman"/>
      <w:sz w:val="24"/>
      <w:szCs w:val="24"/>
      <w:lang w:eastAsia="ru-RU"/>
    </w:rPr>
  </w:style>
  <w:style w:type="character" w:customStyle="1" w:styleId="afffd">
    <w:name w:val="Гипертекстовая ссылка"/>
    <w:rsid w:val="008D7D3A"/>
    <w:rPr>
      <w:color w:val="008000"/>
    </w:rPr>
  </w:style>
  <w:style w:type="character" w:customStyle="1" w:styleId="afffe">
    <w:name w:val="Цветовое выделение"/>
    <w:uiPriority w:val="99"/>
    <w:rsid w:val="008D7D3A"/>
    <w:rPr>
      <w:b/>
      <w:bCs w:val="0"/>
      <w:color w:val="000080"/>
    </w:rPr>
  </w:style>
  <w:style w:type="character" w:customStyle="1" w:styleId="46">
    <w:name w:val="Основной текст4"/>
    <w:rsid w:val="008D7D3A"/>
    <w:rPr>
      <w:color w:val="000000"/>
      <w:spacing w:val="0"/>
      <w:w w:val="100"/>
      <w:position w:val="0"/>
      <w:sz w:val="19"/>
      <w:u w:val="single"/>
      <w:lang w:val="ru-RU" w:eastAsia="x-none"/>
    </w:rPr>
  </w:style>
  <w:style w:type="character" w:customStyle="1" w:styleId="54">
    <w:name w:val="Заголовок №5"/>
    <w:rsid w:val="008D7D3A"/>
    <w:rPr>
      <w:b/>
      <w:bCs w:val="0"/>
      <w:color w:val="000000"/>
      <w:spacing w:val="0"/>
      <w:w w:val="100"/>
      <w:position w:val="0"/>
      <w:sz w:val="24"/>
      <w:u w:val="single"/>
      <w:lang w:val="ru-RU" w:eastAsia="x-none"/>
    </w:rPr>
  </w:style>
  <w:style w:type="character" w:customStyle="1" w:styleId="spanbodytext21">
    <w:name w:val="span_body_text_21"/>
    <w:rsid w:val="008D7D3A"/>
    <w:rPr>
      <w:sz w:val="20"/>
    </w:rPr>
  </w:style>
  <w:style w:type="character" w:customStyle="1" w:styleId="s1">
    <w:name w:val="s1"/>
    <w:rsid w:val="008D7D3A"/>
  </w:style>
  <w:style w:type="character" w:customStyle="1" w:styleId="240">
    <w:name w:val="Знак Знак24"/>
    <w:locked/>
    <w:rsid w:val="008D7D3A"/>
    <w:rPr>
      <w:sz w:val="24"/>
      <w:lang w:val="ru-RU" w:eastAsia="ru-RU"/>
    </w:rPr>
  </w:style>
  <w:style w:type="character" w:customStyle="1" w:styleId="230">
    <w:name w:val="Знак Знак23"/>
    <w:locked/>
    <w:rsid w:val="008D7D3A"/>
    <w:rPr>
      <w:rFonts w:ascii="Arial" w:hAnsi="Arial" w:cs="Arial" w:hint="default"/>
      <w:b/>
      <w:bCs w:val="0"/>
      <w:i/>
      <w:iCs w:val="0"/>
      <w:sz w:val="28"/>
      <w:lang w:val="ru-RU" w:eastAsia="ru-RU"/>
    </w:rPr>
  </w:style>
  <w:style w:type="character" w:customStyle="1" w:styleId="220">
    <w:name w:val="Знак Знак22"/>
    <w:locked/>
    <w:rsid w:val="008D7D3A"/>
    <w:rPr>
      <w:rFonts w:ascii="Cambria" w:hAnsi="Cambria" w:hint="default"/>
      <w:b/>
      <w:bCs w:val="0"/>
      <w:sz w:val="26"/>
      <w:lang w:val="ru-RU" w:eastAsia="ru-RU"/>
    </w:rPr>
  </w:style>
  <w:style w:type="character" w:customStyle="1" w:styleId="213">
    <w:name w:val="Знак Знак21"/>
    <w:locked/>
    <w:rsid w:val="008D7D3A"/>
    <w:rPr>
      <w:rFonts w:ascii="Arial Unicode MS" w:eastAsia="Arial Unicode MS" w:hAnsi="Arial Unicode MS" w:hint="default"/>
      <w:b/>
      <w:bCs w:val="0"/>
      <w:sz w:val="28"/>
      <w:lang w:val="ru-RU" w:eastAsia="ru-RU"/>
    </w:rPr>
  </w:style>
  <w:style w:type="character" w:customStyle="1" w:styleId="190">
    <w:name w:val="Знак Знак19"/>
    <w:locked/>
    <w:rsid w:val="008D7D3A"/>
    <w:rPr>
      <w:b/>
      <w:bCs w:val="0"/>
      <w:sz w:val="22"/>
      <w:lang w:val="ru-RU" w:eastAsia="ru-RU"/>
    </w:rPr>
  </w:style>
  <w:style w:type="character" w:customStyle="1" w:styleId="150">
    <w:name w:val="Знак Знак15"/>
    <w:locked/>
    <w:rsid w:val="008D7D3A"/>
    <w:rPr>
      <w:rFonts w:ascii="Courier New" w:hAnsi="Courier New" w:cs="Courier New" w:hint="default"/>
      <w:lang w:val="ru-RU" w:eastAsia="ru-RU"/>
    </w:rPr>
  </w:style>
  <w:style w:type="character" w:customStyle="1" w:styleId="120">
    <w:name w:val="Знак Знак12"/>
    <w:locked/>
    <w:rsid w:val="008D7D3A"/>
    <w:rPr>
      <w:sz w:val="24"/>
      <w:lang w:val="ru-RU" w:eastAsia="ru-RU"/>
    </w:rPr>
  </w:style>
  <w:style w:type="character" w:customStyle="1" w:styleId="62">
    <w:name w:val="Знак Знак6"/>
    <w:locked/>
    <w:rsid w:val="008D7D3A"/>
    <w:rPr>
      <w:rFonts w:ascii="Arial" w:hAnsi="Arial" w:cs="Arial" w:hint="default"/>
      <w:b/>
      <w:bCs w:val="0"/>
      <w:kern w:val="28"/>
      <w:sz w:val="32"/>
      <w:lang w:val="ru-RU" w:eastAsia="ru-RU"/>
    </w:rPr>
  </w:style>
  <w:style w:type="character" w:customStyle="1" w:styleId="BodyTextIndent2Char">
    <w:name w:val="Body Text Indent 2 Char"/>
    <w:locked/>
    <w:rsid w:val="008D7D3A"/>
    <w:rPr>
      <w:sz w:val="24"/>
      <w:lang w:val="ru-RU" w:eastAsia="ru-RU"/>
    </w:rPr>
  </w:style>
  <w:style w:type="character" w:customStyle="1" w:styleId="BodyTextIndentChar">
    <w:name w:val="Body Text Indent Char"/>
    <w:semiHidden/>
    <w:locked/>
    <w:rsid w:val="008D7D3A"/>
    <w:rPr>
      <w:color w:val="000000"/>
      <w:sz w:val="24"/>
      <w:lang w:val="ru-RU" w:eastAsia="ru-RU"/>
    </w:rPr>
  </w:style>
  <w:style w:type="character" w:customStyle="1" w:styleId="st">
    <w:name w:val="st"/>
    <w:uiPriority w:val="99"/>
    <w:rsid w:val="008D7D3A"/>
    <w:rPr>
      <w:rFonts w:ascii="Times New Roman" w:hAnsi="Times New Roman" w:cs="Times New Roman" w:hint="default"/>
    </w:rPr>
  </w:style>
  <w:style w:type="character" w:customStyle="1" w:styleId="affff">
    <w:name w:val="комментарий"/>
    <w:uiPriority w:val="99"/>
    <w:rsid w:val="008D7D3A"/>
    <w:rPr>
      <w:b/>
      <w:bCs w:val="0"/>
      <w:i/>
      <w:iCs w:val="0"/>
      <w:shd w:val="clear" w:color="auto" w:fill="FFFF99"/>
    </w:rPr>
  </w:style>
  <w:style w:type="character" w:customStyle="1" w:styleId="SubtitleChar">
    <w:name w:val="Subtitle Char"/>
    <w:uiPriority w:val="99"/>
    <w:locked/>
    <w:rsid w:val="008D7D3A"/>
    <w:rPr>
      <w:rFonts w:ascii="Times New Roman" w:eastAsia="SimSun" w:hAnsi="Times New Roman" w:cs="Times New Roman" w:hint="default"/>
      <w:b/>
      <w:bCs w:val="0"/>
      <w:sz w:val="20"/>
      <w:lang w:eastAsia="ru-RU"/>
    </w:rPr>
  </w:style>
  <w:style w:type="table" w:styleId="affff0">
    <w:name w:val="Table Grid"/>
    <w:basedOn w:val="aa"/>
    <w:uiPriority w:val="99"/>
    <w:rsid w:val="008D7D3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1">
    <w:name w:val="Light List"/>
    <w:basedOn w:val="aa"/>
    <w:uiPriority w:val="61"/>
    <w:semiHidden/>
    <w:unhideWhenUsed/>
    <w:rsid w:val="008D7D3A"/>
    <w:pPr>
      <w:spacing w:after="0" w:line="240" w:lineRule="auto"/>
    </w:pPr>
    <w:rPr>
      <w:rFonts w:ascii="Times New Roman" w:eastAsia="Times New Roman" w:hAnsi="Times New Roman"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2">
    <w:name w:val="Подпункт"/>
    <w:basedOn w:val="afff1"/>
    <w:uiPriority w:val="99"/>
    <w:rsid w:val="008D7D3A"/>
    <w:rPr>
      <w:bCs/>
      <w:sz w:val="22"/>
      <w:szCs w:val="22"/>
    </w:rPr>
  </w:style>
  <w:style w:type="paragraph" w:customStyle="1" w:styleId="affff3">
    <w:name w:val="Подподпункт"/>
    <w:basedOn w:val="affff2"/>
    <w:uiPriority w:val="99"/>
    <w:rsid w:val="008D7D3A"/>
    <w:pPr>
      <w:ind w:left="0" w:firstLine="567"/>
    </w:pPr>
  </w:style>
  <w:style w:type="numbering" w:customStyle="1" w:styleId="2">
    <w:name w:val="Стиль2"/>
    <w:rsid w:val="008D7D3A"/>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8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e.kuznetsov\AppData\Roaming\1C\1cv8\f44b675c-2b00-438f-9b4d-1a0de3f8fec6\983e6cbd-a2d2-4a23-bd20-e190a67a916d\App\&#1044;&#1086;&#1082;&#1091;&#1084;&#1077;&#1085;&#1090;&#1072;&#1094;&#1080;&#1103;%20&#1058;&#1056;%20&#1047;&#1080;&#1057;%20&#1054;&#1047;&#1055;%2018-19.doc" TargetMode="External"/><Relationship Id="rId13" Type="http://schemas.openxmlformats.org/officeDocument/2006/relationships/image" Target="media/image1.png"/><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garantf1://12029354.2015/" TargetMode="External"/><Relationship Id="rId12" Type="http://schemas.openxmlformats.org/officeDocument/2006/relationships/hyperlink" Target="garantF1://12025267.3012" TargetMode="External"/><Relationship Id="rId17" Type="http://schemas.openxmlformats.org/officeDocument/2006/relationships/hyperlink" Target="http://www.volgogres34.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http://www.volgogres34.ru" TargetMode="External"/><Relationship Id="rId4" Type="http://schemas.openxmlformats.org/officeDocument/2006/relationships/settings" Target="settings.xml"/><Relationship Id="rId9" Type="http://schemas.openxmlformats.org/officeDocument/2006/relationships/hyperlink" Target="http://volgogres34.ru/zakupki/" TargetMode="External"/><Relationship Id="rId14" Type="http://schemas.openxmlformats.org/officeDocument/2006/relationships/hyperlink" Target="http://www.volgogres34.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21379-B3FC-4BAE-AEB1-C3495073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33</Pages>
  <Words>14954</Words>
  <Characters>85238</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Буянов Георгий Дмитриевич</cp:lastModifiedBy>
  <cp:revision>9</cp:revision>
  <dcterms:created xsi:type="dcterms:W3CDTF">2018-11-14T06:21:00Z</dcterms:created>
  <dcterms:modified xsi:type="dcterms:W3CDTF">2018-11-15T05:03:00Z</dcterms:modified>
</cp:coreProperties>
</file>